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AA" w:rsidRDefault="005518AA" w:rsidP="005518AA">
      <w:pPr>
        <w:jc w:val="center"/>
        <w:rPr>
          <w:rFonts w:ascii="Times New Roman" w:hAnsi="Times New Roman" w:cs="Times New Roman"/>
          <w:b/>
          <w:i/>
          <w:sz w:val="28"/>
          <w:szCs w:val="28"/>
        </w:rPr>
      </w:pPr>
      <w:r>
        <w:rPr>
          <w:rFonts w:ascii="Times New Roman" w:hAnsi="Times New Roman" w:cs="Times New Roman"/>
          <w:b/>
          <w:i/>
          <w:sz w:val="28"/>
          <w:szCs w:val="28"/>
        </w:rPr>
        <w:t>Министерство образования и науки Российской Федерации</w:t>
      </w:r>
    </w:p>
    <w:p w:rsidR="005518AA" w:rsidRDefault="005518AA" w:rsidP="005518AA">
      <w:pPr>
        <w:jc w:val="center"/>
        <w:rPr>
          <w:rFonts w:ascii="Times New Roman" w:hAnsi="Times New Roman" w:cs="Times New Roman"/>
          <w:b/>
          <w:i/>
          <w:sz w:val="28"/>
          <w:szCs w:val="28"/>
        </w:rPr>
      </w:pPr>
      <w:r>
        <w:rPr>
          <w:rFonts w:ascii="Times New Roman" w:hAnsi="Times New Roman" w:cs="Times New Roman"/>
          <w:b/>
          <w:i/>
          <w:sz w:val="28"/>
          <w:szCs w:val="28"/>
        </w:rPr>
        <w:t>Муниципальное бюджетное общеобразовательное учреждение города Новосибирска</w:t>
      </w:r>
      <w:r>
        <w:rPr>
          <w:rFonts w:ascii="Times New Roman" w:hAnsi="Times New Roman" w:cs="Times New Roman"/>
          <w:b/>
          <w:i/>
          <w:sz w:val="28"/>
          <w:szCs w:val="28"/>
        </w:rPr>
        <w:t xml:space="preserve"> «Лицей № 159»</w:t>
      </w:r>
    </w:p>
    <w:p w:rsidR="00F31301" w:rsidRPr="005518AA" w:rsidRDefault="005518AA" w:rsidP="005518AA">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F31301" w:rsidRPr="00FA7F3B" w:rsidRDefault="00F31301" w:rsidP="00F31301">
      <w:pPr>
        <w:spacing w:after="0"/>
        <w:jc w:val="center"/>
        <w:rPr>
          <w:rFonts w:ascii="Times New Roman" w:hAnsi="Times New Roman" w:cs="Times New Roman"/>
          <w:b/>
          <w:sz w:val="28"/>
          <w:szCs w:val="28"/>
        </w:rPr>
      </w:pPr>
    </w:p>
    <w:p w:rsidR="00F31301" w:rsidRPr="00FA7F3B" w:rsidRDefault="005518AA" w:rsidP="00F31301">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695450" cy="1695450"/>
            <wp:effectExtent l="0" t="0" r="0" b="0"/>
            <wp:docPr id="1" name="Рисунок 1" descr="C:\Users\CIO\Desktop\logo_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O\Desktop\logo_1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F31301" w:rsidRPr="00FA7F3B" w:rsidRDefault="00F31301" w:rsidP="00F31301">
      <w:pPr>
        <w:spacing w:after="0"/>
        <w:jc w:val="center"/>
        <w:rPr>
          <w:rFonts w:ascii="Times New Roman" w:hAnsi="Times New Roman" w:cs="Times New Roman"/>
          <w:b/>
          <w:sz w:val="28"/>
          <w:szCs w:val="28"/>
        </w:rPr>
      </w:pPr>
    </w:p>
    <w:p w:rsidR="00F31301" w:rsidRPr="00FA7F3B" w:rsidRDefault="00F31301" w:rsidP="00F31301">
      <w:pPr>
        <w:spacing w:after="0"/>
        <w:jc w:val="center"/>
        <w:rPr>
          <w:rFonts w:ascii="Times New Roman" w:hAnsi="Times New Roman" w:cs="Times New Roman"/>
          <w:b/>
          <w:sz w:val="28"/>
          <w:szCs w:val="28"/>
        </w:rPr>
      </w:pPr>
    </w:p>
    <w:p w:rsidR="00F31301" w:rsidRPr="00FA7F3B" w:rsidRDefault="00F31301" w:rsidP="00F31301">
      <w:pPr>
        <w:spacing w:after="0"/>
        <w:jc w:val="center"/>
        <w:rPr>
          <w:rFonts w:ascii="Times New Roman" w:hAnsi="Times New Roman" w:cs="Times New Roman"/>
          <w:b/>
          <w:sz w:val="28"/>
          <w:szCs w:val="28"/>
        </w:rPr>
      </w:pPr>
    </w:p>
    <w:tbl>
      <w:tblPr>
        <w:tblW w:w="0" w:type="auto"/>
        <w:tblLook w:val="04A0" w:firstRow="1" w:lastRow="0" w:firstColumn="1" w:lastColumn="0" w:noHBand="0" w:noVBand="1"/>
      </w:tblPr>
      <w:tblGrid>
        <w:gridCol w:w="4998"/>
        <w:gridCol w:w="4998"/>
      </w:tblGrid>
      <w:tr w:rsidR="005518AA" w:rsidTr="005518AA">
        <w:tc>
          <w:tcPr>
            <w:tcW w:w="4998" w:type="dxa"/>
          </w:tcPr>
          <w:p w:rsidR="005518AA" w:rsidRDefault="005518AA">
            <w:pPr>
              <w:ind w:left="426"/>
              <w:rPr>
                <w:rFonts w:ascii="Times New Roman" w:hAnsi="Times New Roman" w:cs="Times New Roman"/>
                <w:sz w:val="28"/>
                <w:szCs w:val="28"/>
              </w:rPr>
            </w:pPr>
            <w:r>
              <w:rPr>
                <w:rFonts w:ascii="Times New Roman" w:hAnsi="Times New Roman" w:cs="Times New Roman"/>
                <w:sz w:val="28"/>
                <w:szCs w:val="28"/>
              </w:rPr>
              <w:t xml:space="preserve">Рассмотрено                                       Председатель Совета школы                          И.Н. Павлова                            </w:t>
            </w:r>
            <w:r>
              <w:rPr>
                <w:rFonts w:ascii="Times New Roman" w:hAnsi="Times New Roman" w:cs="Times New Roman"/>
                <w:sz w:val="28"/>
                <w:szCs w:val="28"/>
              </w:rPr>
              <w:t xml:space="preserve">                  (протокол № 1  от 30.08.2016</w:t>
            </w:r>
            <w:r>
              <w:rPr>
                <w:rFonts w:ascii="Times New Roman" w:hAnsi="Times New Roman" w:cs="Times New Roman"/>
                <w:sz w:val="28"/>
                <w:szCs w:val="28"/>
              </w:rPr>
              <w:t>)</w:t>
            </w:r>
          </w:p>
          <w:p w:rsidR="005518AA" w:rsidRDefault="005518AA">
            <w:pPr>
              <w:pStyle w:val="a5"/>
              <w:spacing w:line="276" w:lineRule="auto"/>
              <w:ind w:left="426"/>
              <w:rPr>
                <w:rStyle w:val="aff8"/>
                <w:lang w:eastAsia="en-US"/>
              </w:rPr>
            </w:pPr>
          </w:p>
        </w:tc>
        <w:tc>
          <w:tcPr>
            <w:tcW w:w="4998" w:type="dxa"/>
            <w:hideMark/>
          </w:tcPr>
          <w:p w:rsidR="005518AA" w:rsidRDefault="005518AA">
            <w:pPr>
              <w:pStyle w:val="acenter"/>
              <w:spacing w:line="276" w:lineRule="auto"/>
              <w:ind w:left="426"/>
              <w:jc w:val="right"/>
              <w:rPr>
                <w:rStyle w:val="aff8"/>
                <w:b w:val="0"/>
                <w:sz w:val="28"/>
                <w:szCs w:val="28"/>
                <w:lang w:eastAsia="en-US"/>
              </w:rPr>
            </w:pPr>
            <w:r>
              <w:rPr>
                <w:rStyle w:val="aff8"/>
                <w:sz w:val="28"/>
                <w:szCs w:val="28"/>
                <w:lang w:eastAsia="en-US"/>
              </w:rPr>
              <w:t>Утверждаю</w:t>
            </w:r>
          </w:p>
          <w:p w:rsidR="005518AA" w:rsidRDefault="005518AA">
            <w:pPr>
              <w:pStyle w:val="acenter"/>
              <w:spacing w:line="276" w:lineRule="auto"/>
              <w:ind w:left="426"/>
              <w:jc w:val="right"/>
              <w:rPr>
                <w:rStyle w:val="aff8"/>
                <w:b w:val="0"/>
                <w:sz w:val="28"/>
                <w:szCs w:val="28"/>
                <w:lang w:eastAsia="en-US"/>
              </w:rPr>
            </w:pPr>
            <w:r>
              <w:rPr>
                <w:rStyle w:val="aff8"/>
                <w:sz w:val="28"/>
                <w:szCs w:val="28"/>
                <w:lang w:eastAsia="en-US"/>
              </w:rPr>
              <w:t>Директор МБОУ СОШ № 159</w:t>
            </w:r>
          </w:p>
          <w:p w:rsidR="005518AA" w:rsidRDefault="005518AA">
            <w:pPr>
              <w:pStyle w:val="acenter"/>
              <w:spacing w:line="276" w:lineRule="auto"/>
              <w:ind w:left="426"/>
              <w:jc w:val="right"/>
              <w:rPr>
                <w:rStyle w:val="aff8"/>
                <w:b w:val="0"/>
                <w:sz w:val="28"/>
                <w:szCs w:val="28"/>
                <w:lang w:eastAsia="en-US"/>
              </w:rPr>
            </w:pPr>
            <w:r>
              <w:rPr>
                <w:rStyle w:val="aff8"/>
                <w:sz w:val="28"/>
                <w:szCs w:val="28"/>
                <w:lang w:eastAsia="en-US"/>
              </w:rPr>
              <w:t>с углубленным изучением математики, физики</w:t>
            </w:r>
          </w:p>
          <w:p w:rsidR="005518AA" w:rsidRDefault="005518AA">
            <w:pPr>
              <w:pStyle w:val="acenter"/>
              <w:spacing w:line="276" w:lineRule="auto"/>
              <w:ind w:left="426"/>
              <w:jc w:val="right"/>
              <w:rPr>
                <w:rStyle w:val="aff8"/>
                <w:b w:val="0"/>
                <w:sz w:val="28"/>
                <w:szCs w:val="28"/>
                <w:lang w:eastAsia="en-US"/>
              </w:rPr>
            </w:pPr>
            <w:r>
              <w:rPr>
                <w:rStyle w:val="aff8"/>
                <w:sz w:val="28"/>
                <w:szCs w:val="28"/>
                <w:lang w:eastAsia="en-US"/>
              </w:rPr>
              <w:t>Т.В. Горбачева</w:t>
            </w:r>
          </w:p>
          <w:p w:rsidR="005518AA" w:rsidRDefault="005518AA">
            <w:pPr>
              <w:pStyle w:val="acenter"/>
              <w:spacing w:line="276" w:lineRule="auto"/>
              <w:ind w:left="161"/>
              <w:jc w:val="left"/>
              <w:rPr>
                <w:rStyle w:val="aff8"/>
                <w:b w:val="0"/>
                <w:sz w:val="28"/>
                <w:szCs w:val="28"/>
                <w:lang w:eastAsia="en-US"/>
              </w:rPr>
            </w:pPr>
            <w:r>
              <w:rPr>
                <w:rStyle w:val="aff8"/>
                <w:sz w:val="28"/>
                <w:szCs w:val="28"/>
                <w:lang w:eastAsia="en-US"/>
              </w:rPr>
              <w:t xml:space="preserve">(приказ  №     </w:t>
            </w:r>
            <w:proofErr w:type="gramStart"/>
            <w:r>
              <w:rPr>
                <w:rStyle w:val="aff8"/>
                <w:sz w:val="28"/>
                <w:szCs w:val="28"/>
                <w:lang w:eastAsia="en-US"/>
              </w:rPr>
              <w:t>-о</w:t>
            </w:r>
            <w:proofErr w:type="gramEnd"/>
            <w:r>
              <w:rPr>
                <w:rStyle w:val="aff8"/>
                <w:sz w:val="28"/>
                <w:szCs w:val="28"/>
                <w:lang w:eastAsia="en-US"/>
              </w:rPr>
              <w:t>д от 30.08.2016</w:t>
            </w:r>
            <w:r>
              <w:rPr>
                <w:rStyle w:val="aff8"/>
                <w:sz w:val="28"/>
                <w:szCs w:val="28"/>
                <w:lang w:eastAsia="en-US"/>
              </w:rPr>
              <w:t xml:space="preserve">) </w:t>
            </w:r>
          </w:p>
        </w:tc>
      </w:tr>
      <w:tr w:rsidR="005518AA" w:rsidTr="005518AA">
        <w:tc>
          <w:tcPr>
            <w:tcW w:w="4998" w:type="dxa"/>
            <w:hideMark/>
          </w:tcPr>
          <w:p w:rsidR="005518AA" w:rsidRDefault="005518AA" w:rsidP="005518AA">
            <w:pPr>
              <w:spacing w:after="0"/>
              <w:ind w:left="426"/>
              <w:rPr>
                <w:rFonts w:ascii="Times New Roman" w:hAnsi="Times New Roman" w:cs="Times New Roman"/>
                <w:sz w:val="28"/>
                <w:szCs w:val="28"/>
              </w:rPr>
            </w:pPr>
            <w:r>
              <w:rPr>
                <w:rFonts w:ascii="Times New Roman" w:hAnsi="Times New Roman" w:cs="Times New Roman"/>
                <w:sz w:val="28"/>
                <w:szCs w:val="28"/>
              </w:rPr>
              <w:t xml:space="preserve">Рассмотрено                                       </w:t>
            </w:r>
          </w:p>
          <w:p w:rsidR="005518AA" w:rsidRDefault="005518AA" w:rsidP="005518AA">
            <w:pPr>
              <w:spacing w:after="0"/>
              <w:ind w:left="426"/>
              <w:rPr>
                <w:rFonts w:ascii="Times New Roman" w:hAnsi="Times New Roman" w:cs="Times New Roman"/>
                <w:sz w:val="28"/>
                <w:szCs w:val="28"/>
              </w:rPr>
            </w:pPr>
            <w:r>
              <w:rPr>
                <w:rFonts w:ascii="Times New Roman" w:hAnsi="Times New Roman" w:cs="Times New Roman"/>
                <w:sz w:val="28"/>
                <w:szCs w:val="28"/>
              </w:rPr>
              <w:t xml:space="preserve">Секретарь педагогического совета </w:t>
            </w:r>
          </w:p>
          <w:p w:rsidR="005518AA" w:rsidRDefault="005518AA" w:rsidP="005518AA">
            <w:pPr>
              <w:spacing w:after="0"/>
              <w:ind w:left="426"/>
              <w:rPr>
                <w:rStyle w:val="aff8"/>
                <w:b w:val="0"/>
                <w:bCs w:val="0"/>
              </w:rPr>
            </w:pPr>
            <w:r>
              <w:rPr>
                <w:rFonts w:ascii="Times New Roman" w:hAnsi="Times New Roman" w:cs="Times New Roman"/>
                <w:sz w:val="28"/>
                <w:szCs w:val="28"/>
              </w:rPr>
              <w:t xml:space="preserve">М.С. Донцова                                         </w:t>
            </w:r>
            <w:r>
              <w:rPr>
                <w:rFonts w:ascii="Times New Roman" w:hAnsi="Times New Roman" w:cs="Times New Roman"/>
                <w:sz w:val="28"/>
                <w:szCs w:val="28"/>
              </w:rPr>
              <w:t xml:space="preserve">     (протокол № 1 от 30.08.2016</w:t>
            </w:r>
            <w:r>
              <w:rPr>
                <w:rFonts w:ascii="Times New Roman" w:hAnsi="Times New Roman" w:cs="Times New Roman"/>
                <w:sz w:val="28"/>
                <w:szCs w:val="28"/>
              </w:rPr>
              <w:t>)</w:t>
            </w:r>
          </w:p>
        </w:tc>
        <w:tc>
          <w:tcPr>
            <w:tcW w:w="4998" w:type="dxa"/>
          </w:tcPr>
          <w:p w:rsidR="005518AA" w:rsidRDefault="005518AA">
            <w:pPr>
              <w:pStyle w:val="a5"/>
              <w:spacing w:line="276" w:lineRule="auto"/>
              <w:ind w:left="426"/>
              <w:rPr>
                <w:rStyle w:val="aff8"/>
                <w:sz w:val="28"/>
                <w:szCs w:val="28"/>
                <w:lang w:eastAsia="en-US"/>
              </w:rPr>
            </w:pPr>
          </w:p>
        </w:tc>
      </w:tr>
    </w:tbl>
    <w:p w:rsidR="00F31301" w:rsidRPr="00FA7F3B" w:rsidRDefault="00F31301" w:rsidP="00F31301">
      <w:pPr>
        <w:spacing w:after="0"/>
        <w:jc w:val="center"/>
        <w:rPr>
          <w:rFonts w:ascii="Times New Roman" w:hAnsi="Times New Roman" w:cs="Times New Roman"/>
          <w:sz w:val="28"/>
          <w:szCs w:val="28"/>
        </w:rPr>
      </w:pPr>
    </w:p>
    <w:p w:rsidR="00F31301" w:rsidRPr="00FA7F3B" w:rsidRDefault="00F31301" w:rsidP="00F31301">
      <w:pPr>
        <w:spacing w:after="0"/>
        <w:jc w:val="center"/>
        <w:rPr>
          <w:rFonts w:ascii="Times New Roman" w:hAnsi="Times New Roman" w:cs="Times New Roman"/>
          <w:b/>
          <w:sz w:val="28"/>
          <w:szCs w:val="28"/>
        </w:rPr>
      </w:pPr>
    </w:p>
    <w:p w:rsidR="005518AA" w:rsidRPr="005518AA" w:rsidRDefault="00F31301" w:rsidP="00F31301">
      <w:pPr>
        <w:spacing w:after="0"/>
        <w:jc w:val="center"/>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18AA">
        <w:rPr>
          <w:rFonts w:ascii="Times New Roman" w:hAnsi="Times New Roman" w:cs="Times New Roman"/>
          <w:b/>
          <w:color w:val="0070C0"/>
          <w:sz w:val="40"/>
          <w:szCs w:val="40"/>
        </w:rPr>
        <w:t xml:space="preserve"> </w:t>
      </w:r>
      <w:r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Адаптированная основная общеобразовательная программа </w:t>
      </w:r>
      <w:r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начального общего образования </w:t>
      </w:r>
      <w:r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2845A6"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учащихся</w:t>
      </w:r>
      <w:r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 задержкой психического развития</w:t>
      </w:r>
    </w:p>
    <w:p w:rsidR="00F31301" w:rsidRPr="005518AA" w:rsidRDefault="005518AA" w:rsidP="00F31301">
      <w:pPr>
        <w:spacing w:after="0"/>
        <w:jc w:val="center"/>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МБОУ «Лицей№ 159»</w:t>
      </w:r>
      <w:r w:rsidR="00F31301" w:rsidRPr="005518AA">
        <w:rPr>
          <w:rFonts w:ascii="Times New Roman" w:hAnsi="Times New Roman" w:cs="Times New Roman"/>
          <w:b/>
          <w:color w:val="0070C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31301" w:rsidRPr="005518AA" w:rsidRDefault="00F31301" w:rsidP="00F31301">
      <w:pPr>
        <w:rPr>
          <w:rFonts w:ascii="Times New Roman" w:hAnsi="Times New Roman" w:cs="Times New Roman"/>
          <w:color w:val="0070C0"/>
          <w:sz w:val="40"/>
          <w:szCs w:val="40"/>
        </w:rPr>
      </w:pPr>
    </w:p>
    <w:p w:rsidR="00F31301" w:rsidRPr="00FA7F3B" w:rsidRDefault="00F31301" w:rsidP="00F31301">
      <w:pPr>
        <w:jc w:val="center"/>
        <w:rPr>
          <w:rFonts w:ascii="Times New Roman" w:hAnsi="Times New Roman" w:cs="Times New Roman"/>
          <w:b/>
          <w:color w:val="auto"/>
          <w:kern w:val="2"/>
          <w:sz w:val="28"/>
          <w:szCs w:val="28"/>
        </w:rPr>
      </w:pPr>
    </w:p>
    <w:p w:rsidR="00F31301" w:rsidRPr="00FA7F3B" w:rsidRDefault="00F31301" w:rsidP="00F31301">
      <w:pPr>
        <w:jc w:val="center"/>
        <w:rPr>
          <w:rFonts w:ascii="Times New Roman" w:hAnsi="Times New Roman" w:cs="Times New Roman"/>
          <w:b/>
          <w:color w:val="auto"/>
          <w:kern w:val="2"/>
          <w:sz w:val="28"/>
          <w:szCs w:val="28"/>
        </w:rPr>
      </w:pPr>
    </w:p>
    <w:p w:rsidR="00F31301" w:rsidRPr="005518AA" w:rsidRDefault="00F31301" w:rsidP="005518AA">
      <w:pPr>
        <w:spacing w:before="480" w:after="360"/>
        <w:jc w:val="center"/>
        <w:rPr>
          <w:rFonts w:ascii="Times New Roman" w:hAnsi="Times New Roman" w:cs="Times New Roman"/>
          <w:b/>
          <w:color w:val="0070C0"/>
          <w:sz w:val="28"/>
          <w:szCs w:val="28"/>
        </w:rPr>
      </w:pPr>
      <w:r w:rsidRPr="005518AA">
        <w:rPr>
          <w:rFonts w:ascii="Times New Roman" w:hAnsi="Times New Roman" w:cs="Times New Roman"/>
          <w:b/>
          <w:color w:val="0070C0"/>
          <w:sz w:val="28"/>
          <w:szCs w:val="28"/>
        </w:rPr>
        <w:lastRenderedPageBreak/>
        <w:t>ОГЛАВЛЕНИЕ</w:t>
      </w:r>
    </w:p>
    <w:p w:rsidR="00F31301" w:rsidRPr="00FA7F3B" w:rsidRDefault="00F31301" w:rsidP="00F31301">
      <w:pPr>
        <w:pStyle w:val="13"/>
        <w:tabs>
          <w:tab w:val="right" w:leader="dot" w:pos="9628"/>
        </w:tabs>
        <w:rPr>
          <w:rFonts w:ascii="Times New Roman" w:eastAsia="Times New Roman" w:hAnsi="Times New Roman" w:cs="Times New Roman"/>
          <w:noProof/>
          <w:color w:val="auto"/>
          <w:kern w:val="0"/>
          <w:sz w:val="28"/>
          <w:szCs w:val="28"/>
          <w:lang w:eastAsia="ru-RU"/>
        </w:rPr>
      </w:pPr>
      <w:r w:rsidRPr="00FA7F3B">
        <w:rPr>
          <w:rFonts w:ascii="Times New Roman" w:hAnsi="Times New Roman" w:cs="Times New Roman"/>
          <w:b/>
          <w:sz w:val="28"/>
          <w:szCs w:val="28"/>
        </w:rPr>
        <w:fldChar w:fldCharType="begin"/>
      </w:r>
      <w:r w:rsidRPr="00FA7F3B">
        <w:rPr>
          <w:rFonts w:ascii="Times New Roman" w:hAnsi="Times New Roman" w:cs="Times New Roman"/>
          <w:b/>
          <w:sz w:val="28"/>
          <w:szCs w:val="28"/>
        </w:rPr>
        <w:instrText xml:space="preserve"> TOC \o "1-3" \h \z \u </w:instrText>
      </w:r>
      <w:r w:rsidRPr="00FA7F3B">
        <w:rPr>
          <w:rFonts w:ascii="Times New Roman" w:hAnsi="Times New Roman" w:cs="Times New Roman"/>
          <w:b/>
          <w:sz w:val="28"/>
          <w:szCs w:val="28"/>
        </w:rPr>
        <w:fldChar w:fldCharType="separate"/>
      </w:r>
      <w:hyperlink w:anchor="_Toc415833112" w:history="1">
        <w:r w:rsidRPr="00FA7F3B">
          <w:rPr>
            <w:rStyle w:val="ac"/>
            <w:rFonts w:ascii="Times New Roman" w:hAnsi="Times New Roman" w:cs="Times New Roman"/>
            <w:b/>
            <w:noProof/>
            <w:sz w:val="28"/>
            <w:szCs w:val="28"/>
          </w:rPr>
          <w:t>1. ОБЩИЕ ПОЛОЖЕНИЯ</w:t>
        </w:r>
        <w:r w:rsidRPr="00FA7F3B">
          <w:rPr>
            <w:rFonts w:ascii="Times New Roman" w:hAnsi="Times New Roman" w:cs="Times New Roman"/>
            <w:noProof/>
            <w:webHidden/>
            <w:sz w:val="28"/>
            <w:szCs w:val="28"/>
          </w:rPr>
          <w:tab/>
        </w:r>
        <w:r w:rsidRPr="00FA7F3B">
          <w:rPr>
            <w:rFonts w:ascii="Times New Roman" w:hAnsi="Times New Roman" w:cs="Times New Roman"/>
            <w:noProof/>
            <w:webHidden/>
            <w:sz w:val="28"/>
            <w:szCs w:val="28"/>
          </w:rPr>
          <w:fldChar w:fldCharType="begin"/>
        </w:r>
        <w:r w:rsidRPr="00FA7F3B">
          <w:rPr>
            <w:rFonts w:ascii="Times New Roman" w:hAnsi="Times New Roman" w:cs="Times New Roman"/>
            <w:noProof/>
            <w:webHidden/>
            <w:sz w:val="28"/>
            <w:szCs w:val="28"/>
          </w:rPr>
          <w:instrText xml:space="preserve"> PAGEREF _Toc415833112 \h </w:instrText>
        </w:r>
        <w:r w:rsidRPr="00FA7F3B">
          <w:rPr>
            <w:rFonts w:ascii="Times New Roman" w:hAnsi="Times New Roman" w:cs="Times New Roman"/>
            <w:noProof/>
            <w:webHidden/>
            <w:sz w:val="28"/>
            <w:szCs w:val="28"/>
          </w:rPr>
        </w:r>
        <w:r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3</w:t>
        </w:r>
        <w:r w:rsidRPr="00FA7F3B">
          <w:rPr>
            <w:rFonts w:ascii="Times New Roman" w:hAnsi="Times New Roman" w:cs="Times New Roman"/>
            <w:noProof/>
            <w:webHidden/>
            <w:sz w:val="28"/>
            <w:szCs w:val="28"/>
          </w:rPr>
          <w:fldChar w:fldCharType="end"/>
        </w:r>
      </w:hyperlink>
    </w:p>
    <w:p w:rsidR="00F31301" w:rsidRPr="00FA7F3B" w:rsidRDefault="00CA579C" w:rsidP="00F31301">
      <w:pPr>
        <w:pStyle w:val="13"/>
        <w:tabs>
          <w:tab w:val="right" w:leader="dot" w:pos="9628"/>
        </w:tabs>
        <w:rPr>
          <w:rFonts w:ascii="Times New Roman" w:eastAsia="Times New Roman" w:hAnsi="Times New Roman" w:cs="Times New Roman"/>
          <w:noProof/>
          <w:color w:val="auto"/>
          <w:kern w:val="0"/>
          <w:sz w:val="28"/>
          <w:szCs w:val="28"/>
          <w:lang w:eastAsia="ru-RU"/>
        </w:rPr>
      </w:pPr>
      <w:hyperlink w:anchor="_Toc415833113" w:history="1">
        <w:r w:rsidR="00F31301" w:rsidRPr="00FA7F3B">
          <w:rPr>
            <w:rStyle w:val="ac"/>
            <w:rFonts w:ascii="Times New Roman" w:hAnsi="Times New Roman" w:cs="Times New Roman"/>
            <w:b/>
            <w:noProof/>
            <w:sz w:val="28"/>
            <w:szCs w:val="28"/>
          </w:rPr>
          <w:t xml:space="preserve">2. </w:t>
        </w:r>
        <w:r w:rsidR="00F31301" w:rsidRPr="00FA7F3B">
          <w:rPr>
            <w:rStyle w:val="ac"/>
            <w:rFonts w:ascii="Times New Roman" w:hAnsi="Times New Roman" w:cs="Times New Roman"/>
            <w:b/>
            <w:caps/>
            <w:noProof/>
            <w:kern w:val="28"/>
            <w:sz w:val="28"/>
            <w:szCs w:val="28"/>
          </w:rPr>
          <w:t>а</w:t>
        </w:r>
        <w:r w:rsidR="00F31301" w:rsidRPr="00FA7F3B">
          <w:rPr>
            <w:rStyle w:val="ac"/>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w:t>
        </w:r>
        <w:r w:rsidR="002845A6">
          <w:rPr>
            <w:rStyle w:val="ac"/>
            <w:rFonts w:ascii="Times New Roman" w:hAnsi="Times New Roman" w:cs="Times New Roman"/>
            <w:b/>
            <w:caps/>
            <w:noProof/>
            <w:sz w:val="28"/>
            <w:szCs w:val="28"/>
          </w:rPr>
          <w:t>учащихся</w:t>
        </w:r>
        <w:r w:rsidR="00F31301" w:rsidRPr="00FA7F3B">
          <w:rPr>
            <w:rStyle w:val="ac"/>
            <w:rFonts w:ascii="Times New Roman" w:hAnsi="Times New Roman" w:cs="Times New Roman"/>
            <w:b/>
            <w:caps/>
            <w:noProof/>
            <w:sz w:val="28"/>
            <w:szCs w:val="28"/>
          </w:rPr>
          <w:t xml:space="preserve">  С ЗАДЕРЖКОЙ ПСИХИЧЕСКОГО РАЗВИТИЯ </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_Toc415833113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7</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24"/>
        <w:tabs>
          <w:tab w:val="right" w:leader="dot" w:pos="9628"/>
        </w:tabs>
        <w:rPr>
          <w:rFonts w:ascii="Times New Roman" w:eastAsia="Times New Roman" w:hAnsi="Times New Roman" w:cs="Times New Roman"/>
          <w:noProof/>
          <w:color w:val="auto"/>
          <w:kern w:val="0"/>
          <w:sz w:val="28"/>
          <w:szCs w:val="28"/>
          <w:lang w:eastAsia="ru-RU"/>
        </w:rPr>
      </w:pPr>
      <w:hyperlink w:anchor="_Toc415833114" w:history="1">
        <w:r w:rsidR="00F31301" w:rsidRPr="00FA7F3B">
          <w:rPr>
            <w:rStyle w:val="ac"/>
            <w:rFonts w:ascii="Times New Roman" w:hAnsi="Times New Roman" w:cs="Times New Roman"/>
            <w:b/>
            <w:noProof/>
            <w:sz w:val="28"/>
            <w:szCs w:val="28"/>
          </w:rPr>
          <w:t>2.1 Целевой раздел</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_Toc415833114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7</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31"/>
        <w:rPr>
          <w:rFonts w:ascii="Times New Roman" w:eastAsia="Times New Roman" w:hAnsi="Times New Roman" w:cs="Times New Roman"/>
          <w:noProof/>
          <w:color w:val="auto"/>
          <w:kern w:val="0"/>
          <w:sz w:val="28"/>
          <w:szCs w:val="28"/>
          <w:lang w:eastAsia="ru-RU"/>
        </w:rPr>
      </w:pPr>
      <w:hyperlink w:anchor="_Toc415833115" w:history="1">
        <w:r w:rsidR="00F31301" w:rsidRPr="00FA7F3B">
          <w:rPr>
            <w:rStyle w:val="ac"/>
            <w:rFonts w:ascii="Times New Roman" w:hAnsi="Times New Roman" w:cs="Times New Roman"/>
            <w:b/>
            <w:noProof/>
            <w:sz w:val="28"/>
            <w:szCs w:val="28"/>
          </w:rPr>
          <w:t>2.1.1. Пояснительная записка</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_Toc415833115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7</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31"/>
        <w:rPr>
          <w:rFonts w:ascii="Times New Roman" w:eastAsia="Times New Roman" w:hAnsi="Times New Roman" w:cs="Times New Roman"/>
          <w:noProof/>
          <w:color w:val="auto"/>
          <w:kern w:val="0"/>
          <w:sz w:val="28"/>
          <w:szCs w:val="28"/>
          <w:lang w:eastAsia="ru-RU"/>
        </w:rPr>
      </w:pPr>
      <w:hyperlink w:anchor="_Toc415833116" w:history="1">
        <w:r w:rsidR="00F31301" w:rsidRPr="00FA7F3B">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_Toc415833116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12</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31"/>
        <w:rPr>
          <w:rFonts w:ascii="Times New Roman" w:eastAsia="Times New Roman" w:hAnsi="Times New Roman" w:cs="Times New Roman"/>
          <w:noProof/>
          <w:color w:val="auto"/>
          <w:kern w:val="0"/>
          <w:sz w:val="28"/>
          <w:szCs w:val="28"/>
          <w:lang w:eastAsia="ru-RU"/>
        </w:rPr>
      </w:pPr>
      <w:hyperlink w:anchor="_Toc415833117" w:history="1">
        <w:r w:rsidR="00F31301" w:rsidRPr="00FA7F3B">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_Toc415833117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16</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24"/>
        <w:tabs>
          <w:tab w:val="right" w:leader="dot" w:pos="9628"/>
        </w:tabs>
        <w:rPr>
          <w:rFonts w:ascii="Times New Roman" w:eastAsia="Times New Roman" w:hAnsi="Times New Roman" w:cs="Times New Roman"/>
          <w:noProof/>
          <w:color w:val="auto"/>
          <w:kern w:val="0"/>
          <w:sz w:val="28"/>
          <w:szCs w:val="28"/>
          <w:lang w:eastAsia="ru-RU"/>
        </w:rPr>
      </w:pPr>
      <w:hyperlink w:anchor="_Toc415833118" w:history="1">
        <w:r w:rsidR="00F31301" w:rsidRPr="00FA7F3B">
          <w:rPr>
            <w:rStyle w:val="ac"/>
            <w:rFonts w:ascii="Times New Roman" w:hAnsi="Times New Roman" w:cs="Times New Roman"/>
            <w:b/>
            <w:noProof/>
            <w:sz w:val="28"/>
            <w:szCs w:val="28"/>
          </w:rPr>
          <w:t>2.2. Содержательный раздел</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_Toc415833118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20</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31"/>
        <w:rPr>
          <w:rFonts w:ascii="Times New Roman" w:eastAsia="Times New Roman" w:hAnsi="Times New Roman" w:cs="Times New Roman"/>
          <w:noProof/>
          <w:color w:val="auto"/>
          <w:kern w:val="0"/>
          <w:sz w:val="28"/>
          <w:szCs w:val="28"/>
          <w:lang w:eastAsia="ru-RU"/>
        </w:rPr>
      </w:pPr>
      <w:hyperlink w:anchor="_Toc415833119" w:history="1">
        <w:r w:rsidR="00F31301" w:rsidRPr="00FA7F3B">
          <w:rPr>
            <w:rStyle w:val="ac"/>
            <w:rFonts w:ascii="Times New Roman" w:hAnsi="Times New Roman" w:cs="Times New Roman"/>
            <w:b/>
            <w:noProof/>
            <w:sz w:val="28"/>
            <w:szCs w:val="28"/>
          </w:rPr>
          <w:t>2.2.1. Направление и содержание программы коррекционной работы</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_Toc415833119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20</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24"/>
        <w:tabs>
          <w:tab w:val="right" w:leader="dot" w:pos="9628"/>
        </w:tabs>
        <w:rPr>
          <w:rFonts w:ascii="Times New Roman" w:eastAsia="Times New Roman" w:hAnsi="Times New Roman" w:cs="Times New Roman"/>
          <w:noProof/>
          <w:color w:val="auto"/>
          <w:kern w:val="0"/>
          <w:sz w:val="28"/>
          <w:szCs w:val="28"/>
          <w:lang w:eastAsia="ru-RU"/>
        </w:rPr>
      </w:pPr>
      <w:hyperlink w:anchor="_Toc415833120" w:history="1">
        <w:r w:rsidR="00F31301" w:rsidRPr="00FA7F3B">
          <w:rPr>
            <w:rStyle w:val="ac"/>
            <w:rFonts w:ascii="Times New Roman" w:hAnsi="Times New Roman" w:cs="Times New Roman"/>
            <w:b/>
            <w:noProof/>
            <w:sz w:val="28"/>
            <w:szCs w:val="28"/>
          </w:rPr>
          <w:t>2.3. Организационный раздел</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_Toc415833120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24</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31"/>
        <w:rPr>
          <w:rFonts w:ascii="Times New Roman" w:eastAsia="Times New Roman" w:hAnsi="Times New Roman" w:cs="Times New Roman"/>
          <w:noProof/>
          <w:color w:val="auto"/>
          <w:kern w:val="0"/>
          <w:sz w:val="28"/>
          <w:szCs w:val="28"/>
          <w:lang w:eastAsia="ru-RU"/>
        </w:rPr>
      </w:pPr>
      <w:hyperlink w:anchor="_Toc415833121" w:history="1">
        <w:r w:rsidR="00F31301" w:rsidRPr="00FA7F3B">
          <w:rPr>
            <w:rStyle w:val="ac"/>
            <w:rFonts w:ascii="Times New Roman" w:hAnsi="Times New Roman" w:cs="Times New Roman"/>
            <w:b/>
            <w:noProof/>
            <w:sz w:val="28"/>
            <w:szCs w:val="28"/>
          </w:rPr>
          <w:t>2.3.1. Учебный план</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_Toc415833121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24</w:t>
        </w:r>
        <w:r w:rsidR="00F31301" w:rsidRPr="00FA7F3B">
          <w:rPr>
            <w:rFonts w:ascii="Times New Roman" w:hAnsi="Times New Roman" w:cs="Times New Roman"/>
            <w:noProof/>
            <w:webHidden/>
            <w:sz w:val="28"/>
            <w:szCs w:val="28"/>
          </w:rPr>
          <w:fldChar w:fldCharType="end"/>
        </w:r>
      </w:hyperlink>
    </w:p>
    <w:p w:rsidR="00F31301" w:rsidRPr="00FA7F3B" w:rsidRDefault="00CA579C" w:rsidP="00F31301">
      <w:pPr>
        <w:pStyle w:val="31"/>
        <w:rPr>
          <w:rFonts w:ascii="Times New Roman" w:eastAsia="Times New Roman" w:hAnsi="Times New Roman" w:cs="Times New Roman"/>
          <w:noProof/>
          <w:color w:val="auto"/>
          <w:kern w:val="0"/>
          <w:sz w:val="28"/>
          <w:szCs w:val="28"/>
          <w:lang w:eastAsia="ru-RU"/>
        </w:rPr>
      </w:pPr>
      <w:hyperlink w:anchor="_Toc415833122" w:history="1">
        <w:r w:rsidR="00F31301" w:rsidRPr="00FA7F3B">
          <w:rPr>
            <w:rStyle w:val="ac"/>
            <w:rFonts w:ascii="Times New Roman" w:hAnsi="Times New Roman" w:cs="Times New Roman"/>
            <w:b/>
            <w:noProof/>
            <w:sz w:val="28"/>
            <w:szCs w:val="28"/>
          </w:rPr>
          <w:t xml:space="preserve">2.3.2. Система условий реализации адаптированной основной общеобразовательной программы начального общего образования </w:t>
        </w:r>
        <w:r w:rsidR="002845A6">
          <w:rPr>
            <w:rStyle w:val="ac"/>
            <w:rFonts w:ascii="Times New Roman" w:hAnsi="Times New Roman" w:cs="Times New Roman"/>
            <w:b/>
            <w:noProof/>
            <w:sz w:val="28"/>
            <w:szCs w:val="28"/>
          </w:rPr>
          <w:t>учащихся</w:t>
        </w:r>
        <w:r w:rsidR="00F31301" w:rsidRPr="00FA7F3B">
          <w:rPr>
            <w:rStyle w:val="ac"/>
            <w:rFonts w:ascii="Times New Roman" w:hAnsi="Times New Roman" w:cs="Times New Roman"/>
            <w:b/>
            <w:noProof/>
            <w:sz w:val="28"/>
            <w:szCs w:val="28"/>
          </w:rPr>
          <w:t xml:space="preserve"> с задержкой психического развития</w:t>
        </w:r>
        <w:r w:rsidR="00F31301" w:rsidRPr="00FA7F3B">
          <w:rPr>
            <w:rFonts w:ascii="Times New Roman" w:hAnsi="Times New Roman" w:cs="Times New Roman"/>
            <w:noProof/>
            <w:webHidden/>
            <w:sz w:val="28"/>
            <w:szCs w:val="28"/>
          </w:rPr>
          <w:tab/>
        </w:r>
        <w:r w:rsidR="00F31301" w:rsidRPr="00FA7F3B">
          <w:rPr>
            <w:rFonts w:ascii="Times New Roman" w:hAnsi="Times New Roman" w:cs="Times New Roman"/>
            <w:noProof/>
            <w:webHidden/>
            <w:sz w:val="28"/>
            <w:szCs w:val="28"/>
          </w:rPr>
          <w:fldChar w:fldCharType="begin"/>
        </w:r>
        <w:r w:rsidR="00F31301" w:rsidRPr="00FA7F3B">
          <w:rPr>
            <w:rFonts w:ascii="Times New Roman" w:hAnsi="Times New Roman" w:cs="Times New Roman"/>
            <w:noProof/>
            <w:webHidden/>
            <w:sz w:val="28"/>
            <w:szCs w:val="28"/>
          </w:rPr>
          <w:instrText xml:space="preserve"> PAGEREF _Toc415833122 \h </w:instrText>
        </w:r>
        <w:r w:rsidR="00F31301" w:rsidRPr="00FA7F3B">
          <w:rPr>
            <w:rFonts w:ascii="Times New Roman" w:hAnsi="Times New Roman" w:cs="Times New Roman"/>
            <w:noProof/>
            <w:webHidden/>
            <w:sz w:val="28"/>
            <w:szCs w:val="28"/>
          </w:rPr>
        </w:r>
        <w:r w:rsidR="00F31301" w:rsidRPr="00FA7F3B">
          <w:rPr>
            <w:rFonts w:ascii="Times New Roman" w:hAnsi="Times New Roman" w:cs="Times New Roman"/>
            <w:noProof/>
            <w:webHidden/>
            <w:sz w:val="28"/>
            <w:szCs w:val="28"/>
          </w:rPr>
          <w:fldChar w:fldCharType="separate"/>
        </w:r>
        <w:r w:rsidR="00735B66">
          <w:rPr>
            <w:rFonts w:ascii="Times New Roman" w:hAnsi="Times New Roman" w:cs="Times New Roman"/>
            <w:noProof/>
            <w:webHidden/>
            <w:sz w:val="28"/>
            <w:szCs w:val="28"/>
          </w:rPr>
          <w:t>24</w:t>
        </w:r>
        <w:r w:rsidR="00F31301" w:rsidRPr="00FA7F3B">
          <w:rPr>
            <w:rFonts w:ascii="Times New Roman" w:hAnsi="Times New Roman" w:cs="Times New Roman"/>
            <w:noProof/>
            <w:webHidden/>
            <w:sz w:val="28"/>
            <w:szCs w:val="28"/>
          </w:rPr>
          <w:fldChar w:fldCharType="end"/>
        </w:r>
      </w:hyperlink>
    </w:p>
    <w:p w:rsidR="00F31301" w:rsidRPr="00FA7F3B" w:rsidRDefault="00F31301" w:rsidP="00F31301">
      <w:pPr>
        <w:spacing w:before="240" w:after="240"/>
        <w:jc w:val="center"/>
        <w:outlineLvl w:val="0"/>
        <w:rPr>
          <w:rFonts w:ascii="Times New Roman" w:hAnsi="Times New Roman" w:cs="Times New Roman"/>
          <w:b/>
          <w:sz w:val="28"/>
          <w:szCs w:val="28"/>
        </w:rPr>
      </w:pPr>
      <w:r w:rsidRPr="00FA7F3B">
        <w:rPr>
          <w:rFonts w:ascii="Times New Roman" w:hAnsi="Times New Roman" w:cs="Times New Roman"/>
          <w:b/>
          <w:sz w:val="28"/>
          <w:szCs w:val="28"/>
        </w:rPr>
        <w:fldChar w:fldCharType="end"/>
      </w:r>
    </w:p>
    <w:p w:rsidR="00F31301" w:rsidRPr="00FA7F3B" w:rsidRDefault="00F31301" w:rsidP="00F31301">
      <w:pPr>
        <w:spacing w:before="240" w:after="240"/>
        <w:jc w:val="center"/>
        <w:outlineLvl w:val="0"/>
        <w:rPr>
          <w:rFonts w:ascii="Times New Roman" w:hAnsi="Times New Roman" w:cs="Times New Roman"/>
          <w:b/>
          <w:sz w:val="28"/>
          <w:szCs w:val="28"/>
        </w:rPr>
      </w:pPr>
    </w:p>
    <w:p w:rsidR="00F31301" w:rsidRPr="00FA7F3B" w:rsidRDefault="00F31301" w:rsidP="00F31301">
      <w:pPr>
        <w:spacing w:before="240" w:after="240"/>
        <w:jc w:val="center"/>
        <w:outlineLvl w:val="0"/>
        <w:rPr>
          <w:rFonts w:ascii="Times New Roman" w:hAnsi="Times New Roman" w:cs="Times New Roman"/>
          <w:b/>
          <w:sz w:val="28"/>
          <w:szCs w:val="28"/>
        </w:rPr>
      </w:pPr>
    </w:p>
    <w:p w:rsidR="00F31301" w:rsidRPr="00FA7F3B" w:rsidRDefault="00F31301" w:rsidP="00F31301">
      <w:pPr>
        <w:spacing w:before="240" w:after="240"/>
        <w:jc w:val="center"/>
        <w:outlineLvl w:val="0"/>
        <w:rPr>
          <w:rFonts w:ascii="Times New Roman" w:hAnsi="Times New Roman" w:cs="Times New Roman"/>
          <w:b/>
          <w:sz w:val="28"/>
          <w:szCs w:val="28"/>
        </w:rPr>
      </w:pPr>
    </w:p>
    <w:p w:rsidR="00F31301" w:rsidRPr="00FA7F3B" w:rsidRDefault="00F31301" w:rsidP="00F31301">
      <w:pPr>
        <w:spacing w:before="240" w:after="240"/>
        <w:jc w:val="center"/>
        <w:outlineLvl w:val="0"/>
        <w:rPr>
          <w:rFonts w:ascii="Times New Roman" w:hAnsi="Times New Roman" w:cs="Times New Roman"/>
          <w:b/>
          <w:sz w:val="28"/>
          <w:szCs w:val="28"/>
        </w:rPr>
      </w:pPr>
    </w:p>
    <w:p w:rsidR="00F31301" w:rsidRPr="00FA7F3B" w:rsidRDefault="00F31301" w:rsidP="00F31301">
      <w:pPr>
        <w:spacing w:before="240" w:after="240"/>
        <w:jc w:val="center"/>
        <w:outlineLvl w:val="0"/>
        <w:rPr>
          <w:rFonts w:ascii="Times New Roman" w:hAnsi="Times New Roman" w:cs="Times New Roman"/>
          <w:b/>
          <w:sz w:val="28"/>
          <w:szCs w:val="28"/>
        </w:rPr>
      </w:pPr>
    </w:p>
    <w:p w:rsidR="00F31301" w:rsidRPr="00FA7F3B" w:rsidRDefault="00F31301" w:rsidP="00F31301">
      <w:pPr>
        <w:spacing w:before="240" w:after="240"/>
        <w:jc w:val="center"/>
        <w:outlineLvl w:val="0"/>
        <w:rPr>
          <w:rFonts w:ascii="Times New Roman" w:hAnsi="Times New Roman" w:cs="Times New Roman"/>
          <w:b/>
          <w:sz w:val="28"/>
          <w:szCs w:val="28"/>
        </w:rPr>
      </w:pPr>
    </w:p>
    <w:p w:rsidR="00F31301" w:rsidRPr="00FA7F3B" w:rsidRDefault="00F31301" w:rsidP="00F31301">
      <w:pPr>
        <w:spacing w:before="240" w:after="240"/>
        <w:jc w:val="center"/>
        <w:outlineLvl w:val="0"/>
        <w:rPr>
          <w:rFonts w:ascii="Times New Roman" w:hAnsi="Times New Roman" w:cs="Times New Roman"/>
          <w:b/>
          <w:color w:val="FF0000"/>
          <w:sz w:val="28"/>
          <w:szCs w:val="28"/>
        </w:rPr>
      </w:pPr>
      <w:r w:rsidRPr="00FA7F3B">
        <w:rPr>
          <w:rFonts w:ascii="Times New Roman" w:hAnsi="Times New Roman" w:cs="Times New Roman"/>
          <w:sz w:val="28"/>
          <w:szCs w:val="28"/>
        </w:rPr>
        <w:br w:type="page"/>
      </w:r>
      <w:bookmarkStart w:id="0" w:name="_Toc415833112"/>
      <w:r w:rsidRPr="00FA7F3B">
        <w:rPr>
          <w:rFonts w:ascii="Times New Roman" w:hAnsi="Times New Roman" w:cs="Times New Roman"/>
          <w:b/>
          <w:color w:val="FF0000"/>
          <w:sz w:val="28"/>
          <w:szCs w:val="28"/>
        </w:rPr>
        <w:lastRenderedPageBreak/>
        <w:t>1. ОБЩИЕ ПОЛОЖЕНИЯ</w:t>
      </w:r>
      <w:bookmarkEnd w:id="0"/>
    </w:p>
    <w:p w:rsidR="00F31301" w:rsidRPr="00FA7F3B" w:rsidRDefault="00F31301" w:rsidP="00F31301">
      <w:pPr>
        <w:spacing w:after="0"/>
        <w:ind w:firstLine="709"/>
        <w:jc w:val="both"/>
        <w:rPr>
          <w:rFonts w:ascii="Times New Roman" w:hAnsi="Times New Roman" w:cs="Times New Roman"/>
          <w:color w:val="0070C0"/>
          <w:sz w:val="28"/>
          <w:szCs w:val="28"/>
        </w:rPr>
      </w:pPr>
      <w:r w:rsidRPr="00FA7F3B">
        <w:rPr>
          <w:rFonts w:ascii="Times New Roman" w:hAnsi="Times New Roman" w:cs="Times New Roman"/>
          <w:b/>
          <w:color w:val="0070C0"/>
          <w:sz w:val="28"/>
          <w:szCs w:val="28"/>
        </w:rPr>
        <w:t xml:space="preserve">Определение и назначение адаптированной основной общеобразовательной программы начального общего образования </w:t>
      </w:r>
      <w:r w:rsidR="002845A6">
        <w:rPr>
          <w:rFonts w:ascii="Times New Roman" w:hAnsi="Times New Roman" w:cs="Times New Roman"/>
          <w:b/>
          <w:color w:val="0070C0"/>
          <w:sz w:val="28"/>
          <w:szCs w:val="28"/>
        </w:rPr>
        <w:t>учащихся</w:t>
      </w:r>
      <w:r w:rsidRPr="00FA7F3B">
        <w:rPr>
          <w:rFonts w:ascii="Times New Roman" w:hAnsi="Times New Roman" w:cs="Times New Roman"/>
          <w:b/>
          <w:color w:val="0070C0"/>
          <w:sz w:val="28"/>
          <w:szCs w:val="28"/>
        </w:rPr>
        <w:t xml:space="preserve"> с задержкой психического развития</w:t>
      </w:r>
    </w:p>
    <w:p w:rsidR="00F31301" w:rsidRPr="00FA7F3B" w:rsidRDefault="00F31301" w:rsidP="00F31301">
      <w:pPr>
        <w:pStyle w:val="afc"/>
        <w:spacing w:line="276" w:lineRule="auto"/>
        <w:ind w:firstLine="709"/>
        <w:rPr>
          <w:caps w:val="0"/>
        </w:rPr>
      </w:pPr>
      <w:r w:rsidRPr="00FA7F3B">
        <w:t>А</w:t>
      </w:r>
      <w:r w:rsidRPr="00FA7F3B">
        <w:rPr>
          <w:caps w:val="0"/>
        </w:rPr>
        <w:t xml:space="preserve">даптированная </w:t>
      </w:r>
      <w:r w:rsidRPr="00FA7F3B">
        <w:rPr>
          <w:caps w:val="0"/>
          <w:color w:val="auto"/>
        </w:rPr>
        <w:t>основная общеобразовательная</w:t>
      </w:r>
      <w:r w:rsidRPr="00FA7F3B">
        <w:rPr>
          <w:caps w:val="0"/>
        </w:rPr>
        <w:t xml:space="preserve"> программа начального общего образования </w:t>
      </w:r>
      <w:r w:rsidR="002845A6">
        <w:rPr>
          <w:caps w:val="0"/>
        </w:rPr>
        <w:t>учащихся</w:t>
      </w:r>
      <w:r w:rsidRPr="00FA7F3B">
        <w:rPr>
          <w:caps w:val="0"/>
        </w:rPr>
        <w:t xml:space="preserve"> с задержкой психического развития МБОУ «Лицей № 159» (</w:t>
      </w:r>
      <w:r w:rsidRPr="00FA7F3B">
        <w:rPr>
          <w:caps w:val="0"/>
          <w:color w:val="auto"/>
        </w:rPr>
        <w:t xml:space="preserve">далее </w:t>
      </w:r>
      <w:r w:rsidRPr="00FA7F3B">
        <w:t>–</w:t>
      </w:r>
      <w:r w:rsidRPr="00FA7F3B">
        <w:rPr>
          <w:color w:val="auto"/>
        </w:rPr>
        <w:t xml:space="preserve"> </w:t>
      </w:r>
      <w:r w:rsidRPr="00FA7F3B">
        <w:rPr>
          <w:caps w:val="0"/>
          <w:color w:val="auto"/>
        </w:rPr>
        <w:t xml:space="preserve">АООП НОО </w:t>
      </w:r>
      <w:r w:rsidR="002845A6">
        <w:rPr>
          <w:caps w:val="0"/>
          <w:color w:val="auto"/>
        </w:rPr>
        <w:t>учащихся</w:t>
      </w:r>
      <w:r w:rsidRPr="00FA7F3B">
        <w:rPr>
          <w:caps w:val="0"/>
          <w:color w:val="auto"/>
        </w:rPr>
        <w:t xml:space="preserve"> с </w:t>
      </w:r>
      <w:r w:rsidRPr="00FA7F3B">
        <w:rPr>
          <w:caps w:val="0"/>
        </w:rPr>
        <w:t xml:space="preserve">ЗПР) </w:t>
      </w:r>
      <w:r w:rsidRPr="00FA7F3B">
        <w:t xml:space="preserve">– </w:t>
      </w:r>
      <w:r w:rsidRPr="00FA7F3B">
        <w:rPr>
          <w:caps w:val="0"/>
        </w:rPr>
        <w:t xml:space="preserve">это образовательная программа, адаптированная для обучения данной категории </w:t>
      </w:r>
      <w:r w:rsidR="002845A6">
        <w:rPr>
          <w:caps w:val="0"/>
        </w:rPr>
        <w:t>учащихся</w:t>
      </w:r>
      <w:r w:rsidRPr="00FA7F3B">
        <w:t xml:space="preserve"> </w:t>
      </w:r>
      <w:r w:rsidRPr="00FA7F3B">
        <w:rPr>
          <w:caps w:val="0"/>
        </w:rPr>
        <w:t>с учетом особенностей их психофизического развития, индивидуальных возможностей</w:t>
      </w:r>
      <w:r w:rsidRPr="00FA7F3B">
        <w:t>,</w:t>
      </w:r>
      <w:r w:rsidRPr="00FA7F3B">
        <w:rPr>
          <w:caps w:val="0"/>
        </w:rPr>
        <w:t xml:space="preserve"> обеспечивающая коррекцию нарушений развития и социальную адаптацию</w:t>
      </w:r>
      <w:r w:rsidRPr="00FA7F3B">
        <w:t>.</w:t>
      </w:r>
    </w:p>
    <w:p w:rsidR="00F31301" w:rsidRPr="00FA7F3B" w:rsidRDefault="00F31301" w:rsidP="00F31301">
      <w:pPr>
        <w:pStyle w:val="ConsPlusNormal"/>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АООП НОО самостоятельно разрабатывается и утверждается </w:t>
      </w:r>
      <w:r w:rsidRPr="00FA7F3B">
        <w:rPr>
          <w:rFonts w:ascii="Times New Roman" w:hAnsi="Times New Roman" w:cs="Times New Roman"/>
          <w:caps/>
          <w:sz w:val="28"/>
          <w:szCs w:val="28"/>
        </w:rPr>
        <w:t>МБОУ «</w:t>
      </w:r>
      <w:r>
        <w:rPr>
          <w:rFonts w:ascii="Times New Roman" w:hAnsi="Times New Roman" w:cs="Times New Roman"/>
          <w:caps/>
          <w:sz w:val="28"/>
          <w:szCs w:val="28"/>
        </w:rPr>
        <w:t xml:space="preserve">Лицей </w:t>
      </w:r>
      <w:r w:rsidRPr="00FA7F3B">
        <w:rPr>
          <w:rFonts w:ascii="Times New Roman" w:hAnsi="Times New Roman" w:cs="Times New Roman"/>
          <w:caps/>
          <w:sz w:val="28"/>
          <w:szCs w:val="28"/>
        </w:rPr>
        <w:t>№ 159»</w:t>
      </w:r>
      <w:r w:rsidRPr="00FA7F3B">
        <w:rPr>
          <w:rFonts w:ascii="Times New Roman" w:hAnsi="Times New Roman" w:cs="Times New Roman"/>
          <w:sz w:val="28"/>
          <w:szCs w:val="28"/>
        </w:rPr>
        <w:t xml:space="preserve">  в соответствии с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 и с учетом Пр</w:t>
      </w:r>
      <w:r>
        <w:rPr>
          <w:rFonts w:ascii="Times New Roman" w:hAnsi="Times New Roman" w:cs="Times New Roman"/>
          <w:sz w:val="28"/>
          <w:szCs w:val="28"/>
        </w:rPr>
        <w:t xml:space="preserve">имерной </w:t>
      </w:r>
      <w:r w:rsidRPr="00FA7F3B">
        <w:rPr>
          <w:rFonts w:ascii="Times New Roman" w:hAnsi="Times New Roman" w:cs="Times New Roman"/>
          <w:sz w:val="28"/>
          <w:szCs w:val="28"/>
        </w:rPr>
        <w:t xml:space="preserve">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с прив</w:t>
      </w:r>
      <w:r>
        <w:rPr>
          <w:rFonts w:ascii="Times New Roman" w:hAnsi="Times New Roman" w:cs="Times New Roman"/>
          <w:sz w:val="28"/>
          <w:szCs w:val="28"/>
        </w:rPr>
        <w:t>лечением органов самоуправления,</w:t>
      </w:r>
      <w:r w:rsidRPr="00FA7F3B">
        <w:rPr>
          <w:rFonts w:ascii="Times New Roman" w:hAnsi="Times New Roman" w:cs="Times New Roman"/>
          <w:sz w:val="28"/>
          <w:szCs w:val="28"/>
        </w:rPr>
        <w:t xml:space="preserve"> обеспечивающих государственно-общественный характер управления </w:t>
      </w:r>
      <w:r>
        <w:rPr>
          <w:rFonts w:ascii="Times New Roman" w:hAnsi="Times New Roman" w:cs="Times New Roman"/>
          <w:sz w:val="28"/>
          <w:szCs w:val="28"/>
        </w:rPr>
        <w:t>Образовательной о</w:t>
      </w:r>
      <w:r w:rsidRPr="00FA7F3B">
        <w:rPr>
          <w:rFonts w:ascii="Times New Roman" w:hAnsi="Times New Roman" w:cs="Times New Roman"/>
          <w:sz w:val="28"/>
          <w:szCs w:val="28"/>
        </w:rPr>
        <w:t>рганизацией.</w:t>
      </w:r>
    </w:p>
    <w:p w:rsidR="00F31301" w:rsidRPr="00FA7F3B" w:rsidRDefault="00F31301" w:rsidP="00F31301">
      <w:pPr>
        <w:pStyle w:val="afc"/>
        <w:spacing w:line="276" w:lineRule="auto"/>
        <w:ind w:firstLine="709"/>
        <w:rPr>
          <w:caps w:val="0"/>
          <w:color w:val="auto"/>
        </w:rPr>
      </w:pPr>
      <w:r>
        <w:rPr>
          <w:caps w:val="0"/>
          <w:color w:val="auto"/>
        </w:rPr>
        <w:t xml:space="preserve">  </w:t>
      </w:r>
      <w:proofErr w:type="gramStart"/>
      <w:r>
        <w:rPr>
          <w:caps w:val="0"/>
          <w:color w:val="auto"/>
        </w:rPr>
        <w:t>А</w:t>
      </w:r>
      <w:r w:rsidRPr="00FA7F3B">
        <w:rPr>
          <w:caps w:val="0"/>
          <w:color w:val="auto"/>
        </w:rPr>
        <w:t xml:space="preserve">даптированная основная общеобразовательная программа начального общего образования </w:t>
      </w:r>
      <w:r w:rsidR="002845A6">
        <w:rPr>
          <w:caps w:val="0"/>
          <w:color w:val="auto"/>
        </w:rPr>
        <w:t>учащихся</w:t>
      </w:r>
      <w:r w:rsidRPr="00FA7F3B">
        <w:rPr>
          <w:caps w:val="0"/>
          <w:color w:val="auto"/>
        </w:rPr>
        <w:t xml:space="preserve"> с ЗПР</w:t>
      </w:r>
      <w:r>
        <w:rPr>
          <w:caps w:val="0"/>
          <w:color w:val="auto"/>
        </w:rPr>
        <w:t xml:space="preserve"> </w:t>
      </w:r>
      <w:r>
        <w:rPr>
          <w:caps w:val="0"/>
        </w:rPr>
        <w:t>МБОУ «Лицей № 159»</w:t>
      </w:r>
      <w:r>
        <w:t xml:space="preserve"> </w:t>
      </w:r>
      <w:r w:rsidRPr="00FA7F3B">
        <w:rPr>
          <w:caps w:val="0"/>
          <w:color w:val="auto"/>
        </w:rPr>
        <w:t xml:space="preserve"> (далее </w:t>
      </w:r>
      <w:r w:rsidRPr="00FA7F3B">
        <w:t>–</w:t>
      </w:r>
      <w:r>
        <w:rPr>
          <w:color w:val="auto"/>
        </w:rPr>
        <w:t xml:space="preserve"> </w:t>
      </w:r>
      <w:r w:rsidRPr="00FA7F3B">
        <w:rPr>
          <w:color w:val="auto"/>
        </w:rPr>
        <w:t xml:space="preserve">АООП НОО </w:t>
      </w:r>
      <w:r w:rsidR="002845A6">
        <w:rPr>
          <w:caps w:val="0"/>
          <w:color w:val="auto"/>
        </w:rPr>
        <w:t>учащихся</w:t>
      </w:r>
      <w:r w:rsidRPr="00FA7F3B">
        <w:rPr>
          <w:caps w:val="0"/>
          <w:color w:val="auto"/>
        </w:rPr>
        <w:t xml:space="preserve"> с</w:t>
      </w:r>
      <w:r w:rsidRPr="00FA7F3B">
        <w:rPr>
          <w:color w:val="auto"/>
        </w:rPr>
        <w:t xml:space="preserve"> ЗПР</w:t>
      </w:r>
      <w:r w:rsidRPr="00FA7F3B">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w:t>
      </w:r>
      <w:r w:rsidR="002845A6">
        <w:rPr>
          <w:caps w:val="0"/>
          <w:color w:val="auto"/>
        </w:rPr>
        <w:t>учащихся</w:t>
      </w:r>
      <w:r w:rsidRPr="00FA7F3B">
        <w:rPr>
          <w:caps w:val="0"/>
          <w:color w:val="auto"/>
        </w:rPr>
        <w:t xml:space="preserve"> с ограниченными возможностями здоровья (далее — </w:t>
      </w:r>
      <w:r w:rsidRPr="00FA7F3B">
        <w:t xml:space="preserve">ФГОС НОО </w:t>
      </w:r>
      <w:r w:rsidR="002845A6">
        <w:rPr>
          <w:caps w:val="0"/>
        </w:rPr>
        <w:t>учащихся</w:t>
      </w:r>
      <w:r w:rsidRPr="00FA7F3B">
        <w:rPr>
          <w:caps w:val="0"/>
        </w:rPr>
        <w:t xml:space="preserve"> с</w:t>
      </w:r>
      <w:r w:rsidRPr="00FA7F3B">
        <w:t xml:space="preserve"> ОВЗ</w:t>
      </w:r>
      <w:r w:rsidRPr="00FA7F3B">
        <w:rPr>
          <w:caps w:val="0"/>
          <w:color w:val="auto"/>
        </w:rPr>
        <w:t xml:space="preserve">), </w:t>
      </w:r>
      <w:r w:rsidRPr="00FA7F3B">
        <w:rPr>
          <w:caps w:val="0"/>
        </w:rPr>
        <w:t xml:space="preserve">предъявляемыми к структуре, условиям реализации и планируемым результатам освоения </w:t>
      </w:r>
      <w:r w:rsidRPr="00FA7F3B">
        <w:t xml:space="preserve">АООП НОО </w:t>
      </w:r>
      <w:r w:rsidR="002845A6">
        <w:rPr>
          <w:caps w:val="0"/>
          <w:color w:val="auto"/>
        </w:rPr>
        <w:t>учащихся</w:t>
      </w:r>
      <w:r w:rsidRPr="00FA7F3B">
        <w:rPr>
          <w:caps w:val="0"/>
          <w:color w:val="auto"/>
        </w:rPr>
        <w:t xml:space="preserve"> с</w:t>
      </w:r>
      <w:r w:rsidRPr="00FA7F3B">
        <w:rPr>
          <w:color w:val="auto"/>
        </w:rPr>
        <w:t xml:space="preserve"> ЗПР.</w:t>
      </w:r>
      <w:proofErr w:type="gramEnd"/>
    </w:p>
    <w:p w:rsidR="00F31301" w:rsidRPr="00FA7F3B" w:rsidRDefault="00F31301" w:rsidP="00F31301">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АООП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w:t>
      </w:r>
      <w:r w:rsidRPr="00F31301">
        <w:rPr>
          <w:rFonts w:ascii="Times New Roman" w:hAnsi="Times New Roman" w:cs="Times New Roman"/>
          <w:caps/>
          <w:sz w:val="28"/>
          <w:szCs w:val="28"/>
        </w:rPr>
        <w:t>МБОУ «Лицей № 159</w:t>
      </w:r>
      <w:r>
        <w:rPr>
          <w:rFonts w:ascii="Times New Roman" w:hAnsi="Times New Roman" w:cs="Times New Roman"/>
          <w:caps/>
          <w:sz w:val="28"/>
          <w:szCs w:val="28"/>
        </w:rPr>
        <w:t xml:space="preserve"> </w:t>
      </w:r>
      <w:r w:rsidRPr="00FA7F3B">
        <w:rPr>
          <w:rFonts w:ascii="Times New Roman" w:hAnsi="Times New Roman" w:cs="Times New Roman"/>
          <w:color w:val="auto"/>
          <w:sz w:val="28"/>
          <w:szCs w:val="28"/>
        </w:rPr>
        <w:t xml:space="preserve"> с учётом </w:t>
      </w:r>
      <w:r>
        <w:rPr>
          <w:rFonts w:ascii="Times New Roman" w:hAnsi="Times New Roman" w:cs="Times New Roman"/>
          <w:color w:val="auto"/>
          <w:sz w:val="28"/>
          <w:szCs w:val="28"/>
        </w:rPr>
        <w:t xml:space="preserve"> </w:t>
      </w:r>
      <w:r w:rsidRPr="00FA7F3B">
        <w:rPr>
          <w:rFonts w:ascii="Times New Roman" w:hAnsi="Times New Roman" w:cs="Times New Roman"/>
          <w:color w:val="auto"/>
          <w:sz w:val="28"/>
          <w:szCs w:val="28"/>
        </w:rPr>
        <w:t>образовательных потребностей и запросов участников образовательного процесса.</w:t>
      </w:r>
    </w:p>
    <w:p w:rsidR="00F31301" w:rsidRPr="00F31301" w:rsidRDefault="00F31301" w:rsidP="00F31301">
      <w:pPr>
        <w:tabs>
          <w:tab w:val="left" w:pos="0"/>
          <w:tab w:val="right" w:leader="dot" w:pos="9639"/>
        </w:tabs>
        <w:spacing w:after="0"/>
        <w:ind w:firstLine="720"/>
        <w:jc w:val="both"/>
        <w:rPr>
          <w:rFonts w:ascii="Times New Roman" w:hAnsi="Times New Roman" w:cs="Times New Roman"/>
          <w:color w:val="0070C0"/>
          <w:sz w:val="28"/>
          <w:szCs w:val="28"/>
        </w:rPr>
      </w:pPr>
      <w:r w:rsidRPr="00F31301">
        <w:rPr>
          <w:rFonts w:ascii="Times New Roman" w:hAnsi="Times New Roman" w:cs="Times New Roman"/>
          <w:b/>
          <w:color w:val="0070C0"/>
          <w:sz w:val="28"/>
          <w:szCs w:val="28"/>
        </w:rPr>
        <w:t>Структура адаптированной основной общеобразовательной программы начального общего образования</w:t>
      </w:r>
      <w:r w:rsidRPr="00F31301">
        <w:rPr>
          <w:caps/>
          <w:color w:val="0070C0"/>
        </w:rPr>
        <w:t xml:space="preserve"> </w:t>
      </w:r>
      <w:r w:rsidRPr="00F31301">
        <w:rPr>
          <w:rFonts w:ascii="Times New Roman" w:hAnsi="Times New Roman" w:cs="Times New Roman"/>
          <w:b/>
          <w:caps/>
          <w:color w:val="0070C0"/>
          <w:sz w:val="28"/>
          <w:szCs w:val="28"/>
        </w:rPr>
        <w:t>МБОУ «Лицей № 159»</w:t>
      </w:r>
      <w:r w:rsidRPr="00F31301">
        <w:rPr>
          <w:color w:val="0070C0"/>
        </w:rPr>
        <w:t xml:space="preserve"> </w:t>
      </w:r>
      <w:r w:rsidRPr="00F31301">
        <w:rPr>
          <w:rFonts w:ascii="Times New Roman" w:hAnsi="Times New Roman" w:cs="Times New Roman"/>
          <w:color w:val="0070C0"/>
          <w:sz w:val="28"/>
          <w:szCs w:val="28"/>
        </w:rPr>
        <w:t xml:space="preserve"> </w:t>
      </w:r>
      <w:r w:rsidRPr="00F31301">
        <w:rPr>
          <w:rFonts w:ascii="Times New Roman" w:hAnsi="Times New Roman" w:cs="Times New Roman"/>
          <w:b/>
          <w:color w:val="0070C0"/>
          <w:sz w:val="28"/>
          <w:szCs w:val="28"/>
        </w:rPr>
        <w:t xml:space="preserve"> </w:t>
      </w:r>
      <w:r w:rsidR="002845A6">
        <w:rPr>
          <w:rFonts w:ascii="Times New Roman" w:hAnsi="Times New Roman" w:cs="Times New Roman"/>
          <w:b/>
          <w:color w:val="0070C0"/>
          <w:sz w:val="28"/>
          <w:szCs w:val="28"/>
        </w:rPr>
        <w:t>учащихся</w:t>
      </w:r>
      <w:r w:rsidRPr="00F31301">
        <w:rPr>
          <w:rFonts w:ascii="Times New Roman" w:hAnsi="Times New Roman" w:cs="Times New Roman"/>
          <w:b/>
          <w:color w:val="0070C0"/>
          <w:sz w:val="28"/>
          <w:szCs w:val="28"/>
        </w:rPr>
        <w:t xml:space="preserve"> с задержкой психического развития</w:t>
      </w:r>
    </w:p>
    <w:p w:rsidR="00F31301" w:rsidRPr="00F31301" w:rsidRDefault="00F31301" w:rsidP="00F31301">
      <w:pPr>
        <w:pStyle w:val="afc"/>
        <w:spacing w:line="276" w:lineRule="auto"/>
        <w:ind w:firstLine="709"/>
        <w:rPr>
          <w:b/>
          <w:i/>
          <w:color w:val="0070C0"/>
        </w:rPr>
      </w:pPr>
      <w:r w:rsidRPr="00FA7F3B">
        <w:rPr>
          <w:caps w:val="0"/>
          <w:color w:val="auto"/>
        </w:rPr>
        <w:t xml:space="preserve">Структура АООП НОО </w:t>
      </w:r>
      <w:r w:rsidR="002845A6">
        <w:rPr>
          <w:caps w:val="0"/>
          <w:color w:val="auto"/>
        </w:rPr>
        <w:t>учащихся</w:t>
      </w:r>
      <w:r w:rsidRPr="00FA7F3B">
        <w:rPr>
          <w:caps w:val="0"/>
          <w:color w:val="auto"/>
        </w:rPr>
        <w:t xml:space="preserve"> с ЗПР включает </w:t>
      </w:r>
      <w:r w:rsidRPr="00F31301">
        <w:rPr>
          <w:b/>
          <w:i/>
          <w:caps w:val="0"/>
          <w:color w:val="0070C0"/>
        </w:rPr>
        <w:t>целевой, содержательный и организационный разделы.</w:t>
      </w:r>
    </w:p>
    <w:p w:rsidR="00F31301" w:rsidRPr="00FA7F3B" w:rsidRDefault="00F31301" w:rsidP="00F31301">
      <w:pPr>
        <w:pStyle w:val="ad"/>
        <w:spacing w:after="0"/>
        <w:ind w:firstLine="709"/>
        <w:jc w:val="both"/>
        <w:rPr>
          <w:rStyle w:val="afd"/>
          <w:caps w:val="0"/>
          <w:color w:val="auto"/>
        </w:rPr>
      </w:pPr>
      <w:r w:rsidRPr="00F31301">
        <w:rPr>
          <w:rFonts w:ascii="Times New Roman" w:hAnsi="Times New Roman"/>
          <w:b/>
          <w:i/>
          <w:color w:val="0070C0"/>
          <w:sz w:val="28"/>
          <w:szCs w:val="28"/>
        </w:rPr>
        <w:t>Целевой раздел</w:t>
      </w:r>
      <w:r>
        <w:rPr>
          <w:rFonts w:ascii="Times New Roman" w:hAnsi="Times New Roman"/>
          <w:b/>
          <w:i/>
          <w:color w:val="0070C0"/>
          <w:sz w:val="28"/>
          <w:szCs w:val="28"/>
        </w:rPr>
        <w:t xml:space="preserve"> </w:t>
      </w:r>
      <w:r w:rsidRPr="00F31301">
        <w:rPr>
          <w:rFonts w:ascii="Times New Roman" w:hAnsi="Times New Roman"/>
          <w:color w:val="auto"/>
          <w:sz w:val="28"/>
          <w:szCs w:val="28"/>
        </w:rPr>
        <w:t xml:space="preserve">определяет общее назначение, цели, задачи и планируемые результаты реализации АООП НОО </w:t>
      </w:r>
      <w:r w:rsidR="002845A6">
        <w:rPr>
          <w:rFonts w:ascii="Times New Roman" w:hAnsi="Times New Roman"/>
          <w:color w:val="auto"/>
          <w:sz w:val="28"/>
          <w:szCs w:val="28"/>
        </w:rPr>
        <w:t>учащихся</w:t>
      </w:r>
      <w:r w:rsidRPr="00F31301">
        <w:rPr>
          <w:rFonts w:ascii="Times New Roman" w:hAnsi="Times New Roman"/>
          <w:color w:val="auto"/>
          <w:sz w:val="28"/>
          <w:szCs w:val="28"/>
        </w:rPr>
        <w:t xml:space="preserve"> с ЗПР, а также способы определения достижения этих целей и результатов</w:t>
      </w:r>
      <w:r>
        <w:rPr>
          <w:rFonts w:ascii="Times New Roman" w:hAnsi="Times New Roman"/>
          <w:b/>
          <w:i/>
          <w:color w:val="0070C0"/>
          <w:sz w:val="28"/>
          <w:szCs w:val="28"/>
        </w:rPr>
        <w:t>.</w:t>
      </w:r>
      <w:r w:rsidRPr="00F31301">
        <w:rPr>
          <w:rFonts w:ascii="Times New Roman" w:hAnsi="Times New Roman"/>
          <w:color w:val="0070C0"/>
          <w:sz w:val="28"/>
          <w:szCs w:val="28"/>
        </w:rPr>
        <w:t xml:space="preserve"> </w:t>
      </w:r>
      <w:r w:rsidRPr="00F31301">
        <w:rPr>
          <w:rStyle w:val="afd"/>
          <w:color w:val="0070C0"/>
        </w:rPr>
        <w:t xml:space="preserve"> </w:t>
      </w:r>
      <w:r>
        <w:rPr>
          <w:rStyle w:val="afd"/>
          <w:color w:val="auto"/>
        </w:rPr>
        <w:t xml:space="preserve"> </w:t>
      </w:r>
    </w:p>
    <w:p w:rsidR="00F31301" w:rsidRPr="00F31301" w:rsidRDefault="00F31301" w:rsidP="00F31301">
      <w:pPr>
        <w:pStyle w:val="afc"/>
        <w:spacing w:line="276" w:lineRule="auto"/>
        <w:ind w:firstLine="709"/>
        <w:rPr>
          <w:b/>
          <w:i/>
          <w:color w:val="0070C0"/>
        </w:rPr>
      </w:pPr>
      <w:r w:rsidRPr="00F31301">
        <w:rPr>
          <w:b/>
          <w:i/>
          <w:caps w:val="0"/>
          <w:color w:val="0070C0"/>
        </w:rPr>
        <w:t>Целевой раздел включает:</w:t>
      </w:r>
    </w:p>
    <w:p w:rsidR="00F31301" w:rsidRPr="00FA7F3B" w:rsidRDefault="00F31301" w:rsidP="00F31301">
      <w:pPr>
        <w:pStyle w:val="afc"/>
        <w:spacing w:line="276" w:lineRule="auto"/>
        <w:ind w:firstLine="709"/>
        <w:rPr>
          <w:color w:val="auto"/>
        </w:rPr>
      </w:pPr>
      <w:r w:rsidRPr="00FA7F3B">
        <w:rPr>
          <w:caps w:val="0"/>
          <w:color w:val="auto"/>
        </w:rPr>
        <w:t>• пояснительную записку;</w:t>
      </w:r>
    </w:p>
    <w:p w:rsidR="00F31301" w:rsidRPr="00FA7F3B" w:rsidRDefault="00F31301" w:rsidP="00F31301">
      <w:pPr>
        <w:pStyle w:val="afc"/>
        <w:spacing w:line="276" w:lineRule="auto"/>
        <w:ind w:firstLine="709"/>
        <w:rPr>
          <w:color w:val="auto"/>
        </w:rPr>
      </w:pPr>
      <w:r w:rsidRPr="00FA7F3B">
        <w:rPr>
          <w:caps w:val="0"/>
          <w:color w:val="auto"/>
        </w:rPr>
        <w:t xml:space="preserve">• планируемые результаты освоения </w:t>
      </w:r>
      <w:proofErr w:type="gramStart"/>
      <w:r w:rsidRPr="00FA7F3B">
        <w:rPr>
          <w:caps w:val="0"/>
          <w:color w:val="auto"/>
        </w:rPr>
        <w:t>обучающимися</w:t>
      </w:r>
      <w:proofErr w:type="gramEnd"/>
      <w:r w:rsidRPr="00FA7F3B">
        <w:rPr>
          <w:caps w:val="0"/>
          <w:color w:val="auto"/>
        </w:rPr>
        <w:t xml:space="preserve"> с ЗПР АООП НОО;</w:t>
      </w:r>
    </w:p>
    <w:p w:rsidR="00F31301" w:rsidRPr="00FA7F3B" w:rsidRDefault="00F31301" w:rsidP="00F31301">
      <w:pPr>
        <w:pStyle w:val="afc"/>
        <w:spacing w:line="276" w:lineRule="auto"/>
        <w:ind w:firstLine="709"/>
        <w:rPr>
          <w:color w:val="auto"/>
        </w:rPr>
      </w:pPr>
      <w:r w:rsidRPr="00FA7F3B">
        <w:rPr>
          <w:caps w:val="0"/>
          <w:color w:val="auto"/>
        </w:rPr>
        <w:t>• систему оценки достижения планируемых результатов освоения</w:t>
      </w:r>
      <w:r w:rsidRPr="00FA7F3B">
        <w:rPr>
          <w:color w:val="auto"/>
        </w:rPr>
        <w:t xml:space="preserve"> </w:t>
      </w:r>
      <w:r w:rsidRPr="00FA7F3B">
        <w:rPr>
          <w:caps w:val="0"/>
          <w:color w:val="auto"/>
        </w:rPr>
        <w:t>АООП НОО.</w:t>
      </w:r>
    </w:p>
    <w:p w:rsidR="00F31301" w:rsidRPr="00FA7F3B" w:rsidRDefault="00F31301" w:rsidP="00F31301">
      <w:pPr>
        <w:pStyle w:val="afc"/>
        <w:spacing w:line="276" w:lineRule="auto"/>
        <w:ind w:firstLine="709"/>
        <w:rPr>
          <w:color w:val="auto"/>
        </w:rPr>
      </w:pPr>
      <w:r w:rsidRPr="00F31301">
        <w:rPr>
          <w:b/>
          <w:i/>
          <w:caps w:val="0"/>
          <w:color w:val="0070C0"/>
        </w:rPr>
        <w:t>Содержательный раздел</w:t>
      </w:r>
      <w:r w:rsidRPr="00F31301">
        <w:rPr>
          <w:caps w:val="0"/>
          <w:color w:val="0070C0"/>
        </w:rPr>
        <w:t xml:space="preserve"> </w:t>
      </w:r>
      <w:r w:rsidRPr="00FA7F3B">
        <w:rPr>
          <w:caps w:val="0"/>
          <w:color w:val="auto"/>
        </w:rPr>
        <w:t xml:space="preserve">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FA7F3B">
        <w:rPr>
          <w:caps w:val="0"/>
          <w:color w:val="auto"/>
        </w:rPr>
        <w:t>метапредметных</w:t>
      </w:r>
      <w:proofErr w:type="spellEnd"/>
      <w:r w:rsidRPr="00FA7F3B">
        <w:rPr>
          <w:caps w:val="0"/>
          <w:color w:val="auto"/>
        </w:rPr>
        <w:t xml:space="preserve"> и предметных результатов</w:t>
      </w:r>
      <w:r w:rsidRPr="00FA7F3B">
        <w:rPr>
          <w:color w:val="auto"/>
        </w:rPr>
        <w:t>:</w:t>
      </w:r>
    </w:p>
    <w:p w:rsidR="00F31301" w:rsidRPr="00FA7F3B" w:rsidRDefault="00F31301" w:rsidP="00F31301">
      <w:pPr>
        <w:pStyle w:val="afc"/>
        <w:spacing w:line="276" w:lineRule="auto"/>
        <w:ind w:firstLine="709"/>
        <w:rPr>
          <w:color w:val="auto"/>
        </w:rPr>
      </w:pPr>
      <w:r w:rsidRPr="00FA7F3B">
        <w:rPr>
          <w:caps w:val="0"/>
          <w:color w:val="auto"/>
        </w:rPr>
        <w:t xml:space="preserve">• программу формирования универсальных учебных действий у </w:t>
      </w:r>
      <w:r w:rsidR="002845A6">
        <w:rPr>
          <w:caps w:val="0"/>
          <w:color w:val="auto"/>
        </w:rPr>
        <w:t>учащихся</w:t>
      </w:r>
      <w:r w:rsidRPr="00FA7F3B">
        <w:rPr>
          <w:caps w:val="0"/>
          <w:color w:val="auto"/>
        </w:rPr>
        <w:t xml:space="preserve"> с ЗПР</w:t>
      </w:r>
      <w:r w:rsidRPr="00FA7F3B">
        <w:rPr>
          <w:color w:val="auto"/>
        </w:rPr>
        <w:t>;</w:t>
      </w:r>
    </w:p>
    <w:p w:rsidR="00F31301" w:rsidRPr="00FA7F3B" w:rsidRDefault="00F31301" w:rsidP="00F31301">
      <w:pPr>
        <w:pStyle w:val="afc"/>
        <w:spacing w:line="276" w:lineRule="auto"/>
        <w:ind w:firstLine="709"/>
        <w:rPr>
          <w:color w:val="auto"/>
        </w:rPr>
      </w:pPr>
      <w:r w:rsidRPr="00FA7F3B">
        <w:rPr>
          <w:caps w:val="0"/>
          <w:color w:val="auto"/>
        </w:rPr>
        <w:t>• программы отдельных учебных предметов, курсов коррекционно-развивающей области;</w:t>
      </w:r>
    </w:p>
    <w:p w:rsidR="00F31301" w:rsidRPr="00FA7F3B" w:rsidRDefault="00F31301" w:rsidP="00F31301">
      <w:pPr>
        <w:pStyle w:val="afc"/>
        <w:spacing w:line="276" w:lineRule="auto"/>
        <w:ind w:firstLine="709"/>
        <w:rPr>
          <w:color w:val="auto"/>
        </w:rPr>
      </w:pPr>
      <w:r w:rsidRPr="00FA7F3B">
        <w:rPr>
          <w:caps w:val="0"/>
          <w:color w:val="auto"/>
        </w:rPr>
        <w:lastRenderedPageBreak/>
        <w:t xml:space="preserve">• программу духовно-нравственного развития, воспитания </w:t>
      </w:r>
      <w:r w:rsidR="002845A6">
        <w:rPr>
          <w:caps w:val="0"/>
          <w:color w:val="auto"/>
        </w:rPr>
        <w:t>учащихся</w:t>
      </w:r>
      <w:r w:rsidRPr="00FA7F3B">
        <w:rPr>
          <w:caps w:val="0"/>
          <w:color w:val="auto"/>
        </w:rPr>
        <w:t xml:space="preserve"> с ЗПР;</w:t>
      </w:r>
    </w:p>
    <w:p w:rsidR="00F31301" w:rsidRPr="00FA7F3B" w:rsidRDefault="00F31301" w:rsidP="00F31301">
      <w:pPr>
        <w:pStyle w:val="afc"/>
        <w:spacing w:line="276" w:lineRule="auto"/>
        <w:ind w:firstLine="709"/>
        <w:rPr>
          <w:color w:val="auto"/>
        </w:rPr>
      </w:pPr>
      <w:r w:rsidRPr="00FA7F3B">
        <w:rPr>
          <w:caps w:val="0"/>
          <w:color w:val="auto"/>
        </w:rPr>
        <w:t>• программу формирования экологической культуры здорового и безопасного образа жизни;</w:t>
      </w:r>
    </w:p>
    <w:p w:rsidR="00F31301" w:rsidRPr="00FA7F3B" w:rsidRDefault="00F31301" w:rsidP="00F31301">
      <w:pPr>
        <w:pStyle w:val="afc"/>
        <w:spacing w:line="276" w:lineRule="auto"/>
        <w:ind w:firstLine="709"/>
        <w:rPr>
          <w:color w:val="auto"/>
        </w:rPr>
      </w:pPr>
      <w:r w:rsidRPr="00FA7F3B">
        <w:rPr>
          <w:caps w:val="0"/>
          <w:color w:val="auto"/>
        </w:rPr>
        <w:t>• программу коррекционной работы;</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aps/>
          <w:color w:val="auto"/>
          <w:sz w:val="28"/>
          <w:szCs w:val="28"/>
        </w:rPr>
        <w:t>• </w:t>
      </w:r>
      <w:r w:rsidRPr="00FA7F3B">
        <w:rPr>
          <w:rFonts w:ascii="Times New Roman" w:hAnsi="Times New Roman" w:cs="Times New Roman"/>
          <w:color w:val="auto"/>
          <w:sz w:val="28"/>
          <w:szCs w:val="28"/>
        </w:rPr>
        <w:t>программу внеурочной деятельности.</w:t>
      </w:r>
    </w:p>
    <w:p w:rsidR="00F31301" w:rsidRPr="00FA7F3B" w:rsidRDefault="00F31301" w:rsidP="00F31301">
      <w:pPr>
        <w:pStyle w:val="ad"/>
        <w:spacing w:after="0"/>
        <w:ind w:firstLine="709"/>
        <w:jc w:val="both"/>
        <w:rPr>
          <w:rStyle w:val="afd"/>
          <w:caps w:val="0"/>
          <w:color w:val="auto"/>
        </w:rPr>
      </w:pPr>
      <w:r w:rsidRPr="00F31301">
        <w:rPr>
          <w:rFonts w:ascii="Times New Roman" w:hAnsi="Times New Roman"/>
          <w:b/>
          <w:i/>
          <w:color w:val="0070C0"/>
          <w:sz w:val="28"/>
          <w:szCs w:val="28"/>
        </w:rPr>
        <w:t>Организационный раздел</w:t>
      </w:r>
      <w:r w:rsidRPr="00F31301">
        <w:rPr>
          <w:rFonts w:ascii="Times New Roman" w:hAnsi="Times New Roman"/>
          <w:color w:val="0070C0"/>
          <w:sz w:val="28"/>
          <w:szCs w:val="28"/>
        </w:rPr>
        <w:t xml:space="preserve"> </w:t>
      </w:r>
      <w:r>
        <w:rPr>
          <w:rFonts w:ascii="Times New Roman" w:hAnsi="Times New Roman"/>
          <w:color w:val="auto"/>
          <w:sz w:val="28"/>
          <w:szCs w:val="28"/>
        </w:rPr>
        <w:t>определяет общие рамки организации образовательного процесса, а также механизмы реализации компонентов АООП НОО.</w:t>
      </w:r>
      <w:r w:rsidRPr="00FA7F3B">
        <w:rPr>
          <w:rFonts w:ascii="Times New Roman" w:hAnsi="Times New Roman"/>
          <w:color w:val="auto"/>
          <w:sz w:val="28"/>
          <w:szCs w:val="28"/>
        </w:rPr>
        <w:t xml:space="preserve"> </w:t>
      </w:r>
      <w:r>
        <w:rPr>
          <w:rStyle w:val="afd"/>
          <w:color w:val="auto"/>
        </w:rPr>
        <w:t xml:space="preserve"> </w:t>
      </w:r>
    </w:p>
    <w:p w:rsidR="00F31301" w:rsidRPr="00FA7F3B" w:rsidRDefault="00F31301" w:rsidP="00F31301">
      <w:pPr>
        <w:pStyle w:val="afc"/>
        <w:spacing w:line="276" w:lineRule="auto"/>
        <w:ind w:firstLine="709"/>
        <w:rPr>
          <w:color w:val="auto"/>
        </w:rPr>
      </w:pPr>
      <w:r w:rsidRPr="00F31301">
        <w:rPr>
          <w:b/>
          <w:i/>
          <w:caps w:val="0"/>
          <w:color w:val="0070C0"/>
        </w:rPr>
        <w:t>Организационный раздел включает</w:t>
      </w:r>
      <w:r w:rsidRPr="00FA7F3B">
        <w:rPr>
          <w:caps w:val="0"/>
          <w:color w:val="auto"/>
        </w:rPr>
        <w:t>:</w:t>
      </w:r>
    </w:p>
    <w:p w:rsidR="00F31301" w:rsidRPr="00FA7F3B" w:rsidRDefault="00F31301" w:rsidP="00F31301">
      <w:pPr>
        <w:pStyle w:val="afc"/>
        <w:spacing w:line="276" w:lineRule="auto"/>
        <w:ind w:firstLine="709"/>
        <w:rPr>
          <w:color w:val="auto"/>
        </w:rPr>
      </w:pPr>
      <w:r w:rsidRPr="00FA7F3B">
        <w:rPr>
          <w:caps w:val="0"/>
          <w:color w:val="auto"/>
        </w:rPr>
        <w:t>• учебный план начального общего образования;</w:t>
      </w:r>
    </w:p>
    <w:p w:rsidR="00F31301" w:rsidRPr="00F31301" w:rsidRDefault="00F31301" w:rsidP="00F31301">
      <w:pPr>
        <w:pStyle w:val="afc"/>
        <w:spacing w:line="276" w:lineRule="auto"/>
        <w:ind w:firstLine="709"/>
        <w:rPr>
          <w:color w:val="auto"/>
        </w:rPr>
      </w:pPr>
      <w:r w:rsidRPr="00FA7F3B">
        <w:rPr>
          <w:caps w:val="0"/>
          <w:color w:val="auto"/>
        </w:rPr>
        <w:t>• систему специальных условий реализации АООП НОО в соответствии с требованиями Стандарта.</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На основе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w:t>
      </w:r>
      <w:r>
        <w:rPr>
          <w:rFonts w:ascii="Times New Roman" w:hAnsi="Times New Roman" w:cs="Times New Roman"/>
          <w:sz w:val="28"/>
          <w:szCs w:val="28"/>
        </w:rPr>
        <w:t xml:space="preserve"> создана действующая </w:t>
      </w:r>
      <w:r w:rsidRPr="00FA7F3B">
        <w:rPr>
          <w:rFonts w:ascii="Times New Roman" w:hAnsi="Times New Roman" w:cs="Times New Roman"/>
          <w:sz w:val="28"/>
          <w:szCs w:val="28"/>
        </w:rPr>
        <w:t xml:space="preserve">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tabs>
          <w:tab w:val="left" w:pos="0"/>
        </w:tabs>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АООП НОО для </w:t>
      </w:r>
      <w:r w:rsidR="002845A6">
        <w:rPr>
          <w:rFonts w:ascii="Times New Roman" w:hAnsi="Times New Roman" w:cs="Times New Roman"/>
          <w:iCs/>
          <w:color w:val="auto"/>
          <w:sz w:val="28"/>
          <w:szCs w:val="28"/>
        </w:rPr>
        <w:t>учащихся</w:t>
      </w:r>
      <w:r w:rsidRPr="00FA7F3B">
        <w:rPr>
          <w:rFonts w:ascii="Times New Roman" w:hAnsi="Times New Roman" w:cs="Times New Roman"/>
          <w:iCs/>
          <w:color w:val="auto"/>
          <w:sz w:val="28"/>
          <w:szCs w:val="28"/>
        </w:rPr>
        <w:t xml:space="preserve"> с ЗПР, имеющих инвалидность,</w:t>
      </w:r>
      <w:r w:rsidRPr="00FA7F3B">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1301" w:rsidRPr="00FA7F3B" w:rsidRDefault="00F31301" w:rsidP="00F3130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7F3B">
        <w:rPr>
          <w:rFonts w:ascii="Times New Roman" w:hAnsi="Times New Roman" w:cs="Times New Roman"/>
          <w:sz w:val="28"/>
          <w:szCs w:val="28"/>
        </w:rPr>
        <w:t xml:space="preserve"> </w:t>
      </w:r>
      <w:r>
        <w:rPr>
          <w:rFonts w:ascii="Times New Roman" w:hAnsi="Times New Roman" w:cs="Times New Roman"/>
          <w:sz w:val="28"/>
          <w:szCs w:val="28"/>
        </w:rPr>
        <w:t xml:space="preserve">Реализация </w:t>
      </w:r>
      <w:r w:rsidRPr="00FA7F3B">
        <w:rPr>
          <w:rFonts w:ascii="Times New Roman" w:hAnsi="Times New Roman" w:cs="Times New Roman"/>
          <w:sz w:val="28"/>
          <w:szCs w:val="28"/>
        </w:rPr>
        <w:t xml:space="preserve">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31301" w:rsidRPr="00F31301" w:rsidRDefault="00F31301" w:rsidP="00F31301">
      <w:pPr>
        <w:tabs>
          <w:tab w:val="left" w:pos="0"/>
          <w:tab w:val="right" w:leader="dot" w:pos="9639"/>
        </w:tabs>
        <w:spacing w:after="0"/>
        <w:ind w:firstLine="720"/>
        <w:jc w:val="both"/>
        <w:rPr>
          <w:rFonts w:ascii="Times New Roman" w:hAnsi="Times New Roman" w:cs="Times New Roman"/>
          <w:b/>
          <w:caps/>
          <w:color w:val="0070C0"/>
          <w:sz w:val="28"/>
          <w:szCs w:val="28"/>
        </w:rPr>
      </w:pPr>
      <w:r w:rsidRPr="00F31301">
        <w:rPr>
          <w:rFonts w:ascii="Times New Roman" w:hAnsi="Times New Roman" w:cs="Times New Roman"/>
          <w:b/>
          <w:color w:val="0070C0"/>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r w:rsidR="002845A6">
        <w:rPr>
          <w:rFonts w:ascii="Times New Roman" w:hAnsi="Times New Roman" w:cs="Times New Roman"/>
          <w:b/>
          <w:color w:val="0070C0"/>
          <w:sz w:val="28"/>
          <w:szCs w:val="28"/>
        </w:rPr>
        <w:t>учащихся</w:t>
      </w:r>
      <w:r w:rsidRPr="00F31301">
        <w:rPr>
          <w:rFonts w:ascii="Times New Roman" w:hAnsi="Times New Roman" w:cs="Times New Roman"/>
          <w:b/>
          <w:color w:val="0070C0"/>
          <w:sz w:val="28"/>
          <w:szCs w:val="28"/>
        </w:rPr>
        <w:t xml:space="preserve"> с задержкой психического развития</w:t>
      </w:r>
    </w:p>
    <w:p w:rsidR="00F31301" w:rsidRPr="00FA7F3B" w:rsidRDefault="00F31301" w:rsidP="00F31301">
      <w:pPr>
        <w:pStyle w:val="afc"/>
        <w:spacing w:line="276" w:lineRule="auto"/>
        <w:ind w:firstLine="709"/>
        <w:rPr>
          <w:b/>
        </w:rPr>
      </w:pPr>
      <w:r w:rsidRPr="00FA7F3B">
        <w:rPr>
          <w:caps w:val="0"/>
          <w:color w:val="auto"/>
          <w:kern w:val="28"/>
        </w:rPr>
        <w:t>В основу разработки и реализации АООП</w:t>
      </w:r>
      <w:r w:rsidRPr="00FA7F3B">
        <w:rPr>
          <w:bCs/>
          <w:iCs/>
          <w:caps w:val="0"/>
          <w:color w:val="auto"/>
          <w:kern w:val="28"/>
        </w:rPr>
        <w:t xml:space="preserve"> НОО</w:t>
      </w:r>
      <w:r w:rsidRPr="00FA7F3B">
        <w:rPr>
          <w:caps w:val="0"/>
          <w:color w:val="auto"/>
          <w:kern w:val="28"/>
        </w:rPr>
        <w:t xml:space="preserve"> </w:t>
      </w:r>
      <w:r w:rsidR="002845A6">
        <w:rPr>
          <w:caps w:val="0"/>
          <w:color w:val="auto"/>
          <w:kern w:val="28"/>
        </w:rPr>
        <w:t>учащихся</w:t>
      </w:r>
      <w:r w:rsidRPr="00FA7F3B">
        <w:rPr>
          <w:color w:val="auto"/>
          <w:kern w:val="28"/>
        </w:rPr>
        <w:t xml:space="preserve"> </w:t>
      </w:r>
      <w:r w:rsidRPr="00FA7F3B">
        <w:rPr>
          <w:caps w:val="0"/>
          <w:color w:val="auto"/>
          <w:kern w:val="28"/>
        </w:rPr>
        <w:t xml:space="preserve">с ЗПР заложены </w:t>
      </w:r>
      <w:proofErr w:type="gramStart"/>
      <w:r w:rsidRPr="00F31301">
        <w:rPr>
          <w:b/>
          <w:i/>
          <w:caps w:val="0"/>
          <w:color w:val="0070C0"/>
          <w:kern w:val="28"/>
        </w:rPr>
        <w:t>дифференцированный</w:t>
      </w:r>
      <w:proofErr w:type="gramEnd"/>
      <w:r w:rsidRPr="00F31301">
        <w:rPr>
          <w:b/>
          <w:i/>
          <w:caps w:val="0"/>
          <w:color w:val="0070C0"/>
          <w:kern w:val="28"/>
        </w:rPr>
        <w:t xml:space="preserve"> </w:t>
      </w:r>
      <w:r w:rsidRPr="00F31301">
        <w:rPr>
          <w:b/>
          <w:caps w:val="0"/>
          <w:color w:val="0070C0"/>
          <w:kern w:val="28"/>
        </w:rPr>
        <w:t>и</w:t>
      </w:r>
      <w:r w:rsidRPr="00F31301">
        <w:rPr>
          <w:b/>
          <w:i/>
          <w:caps w:val="0"/>
          <w:color w:val="0070C0"/>
          <w:kern w:val="28"/>
        </w:rPr>
        <w:t xml:space="preserve"> </w:t>
      </w:r>
      <w:proofErr w:type="spellStart"/>
      <w:r w:rsidRPr="00F31301">
        <w:rPr>
          <w:b/>
          <w:i/>
          <w:caps w:val="0"/>
          <w:color w:val="0070C0"/>
          <w:kern w:val="28"/>
        </w:rPr>
        <w:t>деятельностный</w:t>
      </w:r>
      <w:proofErr w:type="spellEnd"/>
      <w:r w:rsidRPr="00F31301">
        <w:rPr>
          <w:b/>
          <w:i/>
          <w:caps w:val="0"/>
          <w:color w:val="0070C0"/>
          <w:kern w:val="28"/>
        </w:rPr>
        <w:t xml:space="preserve"> подходы</w:t>
      </w:r>
      <w:r w:rsidRPr="00FA7F3B">
        <w:rPr>
          <w:caps w:val="0"/>
          <w:color w:val="auto"/>
          <w:kern w:val="28"/>
        </w:rPr>
        <w:t>.</w:t>
      </w:r>
    </w:p>
    <w:p w:rsidR="00F31301" w:rsidRPr="00FA7F3B" w:rsidRDefault="00F31301" w:rsidP="00F31301">
      <w:pPr>
        <w:spacing w:after="0"/>
        <w:ind w:firstLine="709"/>
        <w:jc w:val="both"/>
        <w:rPr>
          <w:rFonts w:ascii="Times New Roman" w:hAnsi="Times New Roman" w:cs="Times New Roman"/>
          <w:bCs/>
          <w:iCs/>
          <w:color w:val="auto"/>
          <w:kern w:val="28"/>
          <w:sz w:val="28"/>
          <w:szCs w:val="28"/>
        </w:rPr>
      </w:pPr>
      <w:r w:rsidRPr="00F31301">
        <w:rPr>
          <w:rFonts w:ascii="Times New Roman" w:hAnsi="Times New Roman" w:cs="Times New Roman"/>
          <w:b/>
          <w:bCs/>
          <w:i/>
          <w:iCs/>
          <w:color w:val="0070C0"/>
          <w:kern w:val="28"/>
          <w:sz w:val="28"/>
          <w:szCs w:val="28"/>
        </w:rPr>
        <w:t>Дифференцированный подход</w:t>
      </w:r>
      <w:r w:rsidRPr="00F31301">
        <w:rPr>
          <w:rFonts w:ascii="Times New Roman" w:hAnsi="Times New Roman" w:cs="Times New Roman"/>
          <w:bCs/>
          <w:iCs/>
          <w:color w:val="0070C0"/>
          <w:kern w:val="28"/>
          <w:sz w:val="28"/>
          <w:szCs w:val="28"/>
        </w:rPr>
        <w:t xml:space="preserve"> </w:t>
      </w:r>
      <w:r w:rsidRPr="00FA7F3B">
        <w:rPr>
          <w:rFonts w:ascii="Times New Roman" w:hAnsi="Times New Roman" w:cs="Times New Roman"/>
          <w:bCs/>
          <w:iCs/>
          <w:color w:val="auto"/>
          <w:kern w:val="28"/>
          <w:sz w:val="28"/>
          <w:szCs w:val="28"/>
        </w:rPr>
        <w:t xml:space="preserve">к разработке и реализации АООП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w:t>
      </w:r>
      <w:r>
        <w:rPr>
          <w:rFonts w:ascii="Times New Roman" w:hAnsi="Times New Roman" w:cs="Times New Roman"/>
          <w:bCs/>
          <w:iCs/>
          <w:color w:val="auto"/>
          <w:kern w:val="28"/>
          <w:sz w:val="28"/>
          <w:szCs w:val="28"/>
        </w:rPr>
        <w:t xml:space="preserve"> </w:t>
      </w:r>
      <w:r w:rsidRPr="00FA7F3B">
        <w:rPr>
          <w:rFonts w:ascii="Times New Roman" w:hAnsi="Times New Roman" w:cs="Times New Roman"/>
          <w:bCs/>
          <w:iCs/>
          <w:color w:val="auto"/>
          <w:kern w:val="28"/>
          <w:sz w:val="28"/>
          <w:szCs w:val="28"/>
        </w:rPr>
        <w:t xml:space="preserve"> АООП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w:t>
      </w:r>
      <w:r w:rsidRPr="00FA7F3B">
        <w:rPr>
          <w:rFonts w:ascii="Times New Roman" w:hAnsi="Times New Roman" w:cs="Times New Roman"/>
          <w:bCs/>
          <w:iCs/>
          <w:color w:val="auto"/>
          <w:kern w:val="28"/>
          <w:sz w:val="28"/>
          <w:szCs w:val="28"/>
        </w:rPr>
        <w:t>, в том числе и на основе индивид</w:t>
      </w:r>
      <w:r>
        <w:rPr>
          <w:rFonts w:ascii="Times New Roman" w:hAnsi="Times New Roman" w:cs="Times New Roman"/>
          <w:bCs/>
          <w:iCs/>
          <w:color w:val="auto"/>
          <w:kern w:val="28"/>
          <w:sz w:val="28"/>
          <w:szCs w:val="28"/>
        </w:rPr>
        <w:t xml:space="preserve">уального учебного плана. </w:t>
      </w:r>
      <w:r w:rsidRPr="00FA7F3B">
        <w:rPr>
          <w:rFonts w:ascii="Times New Roman" w:hAnsi="Times New Roman" w:cs="Times New Roman"/>
          <w:bCs/>
          <w:iCs/>
          <w:color w:val="auto"/>
          <w:kern w:val="28"/>
          <w:sz w:val="28"/>
          <w:szCs w:val="28"/>
        </w:rPr>
        <w:t xml:space="preserve">АООП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w:t>
      </w:r>
      <w:r w:rsidRPr="00FA7F3B">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е</w:t>
      </w:r>
      <w:r w:rsidRPr="00FA7F3B">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и реализуе</w:t>
      </w:r>
      <w:r w:rsidRPr="00FA7F3B">
        <w:rPr>
          <w:rFonts w:ascii="Times New Roman" w:hAnsi="Times New Roman" w:cs="Times New Roman"/>
          <w:bCs/>
          <w:iCs/>
          <w:color w:val="auto"/>
          <w:kern w:val="28"/>
          <w:sz w:val="28"/>
          <w:szCs w:val="28"/>
        </w:rPr>
        <w:t xml:space="preserve">тся в соответствии с дифференцированно сформулированными требованиями в </w:t>
      </w:r>
      <w:r w:rsidRPr="00FA7F3B">
        <w:rPr>
          <w:rFonts w:ascii="Times New Roman" w:hAnsi="Times New Roman" w:cs="Times New Roman"/>
          <w:sz w:val="28"/>
          <w:szCs w:val="28"/>
        </w:rPr>
        <w:t xml:space="preserve">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w:t>
      </w:r>
      <w:r w:rsidRPr="00FA7F3B">
        <w:rPr>
          <w:rFonts w:ascii="Times New Roman" w:hAnsi="Times New Roman" w:cs="Times New Roman"/>
          <w:bCs/>
          <w:iCs/>
          <w:color w:val="auto"/>
          <w:kern w:val="28"/>
          <w:sz w:val="28"/>
          <w:szCs w:val="28"/>
        </w:rPr>
        <w:t xml:space="preserve"> </w:t>
      </w:r>
      <w:proofErr w:type="gramStart"/>
      <w:r w:rsidRPr="00FA7F3B">
        <w:rPr>
          <w:rFonts w:ascii="Times New Roman" w:hAnsi="Times New Roman" w:cs="Times New Roman"/>
          <w:bCs/>
          <w:iCs/>
          <w:color w:val="auto"/>
          <w:kern w:val="28"/>
          <w:sz w:val="28"/>
          <w:szCs w:val="28"/>
        </w:rPr>
        <w:t>к</w:t>
      </w:r>
      <w:proofErr w:type="gramEnd"/>
      <w:r w:rsidRPr="00FA7F3B">
        <w:rPr>
          <w:rFonts w:ascii="Times New Roman" w:hAnsi="Times New Roman" w:cs="Times New Roman"/>
          <w:bCs/>
          <w:iCs/>
          <w:color w:val="auto"/>
          <w:kern w:val="28"/>
          <w:sz w:val="28"/>
          <w:szCs w:val="28"/>
        </w:rPr>
        <w:t>:</w:t>
      </w:r>
    </w:p>
    <w:p w:rsidR="00F31301" w:rsidRPr="00FA7F3B" w:rsidRDefault="00F31301" w:rsidP="00F31301">
      <w:pPr>
        <w:autoSpaceDE w:val="0"/>
        <w:autoSpaceDN w:val="0"/>
        <w:adjustRightInd w:val="0"/>
        <w:spacing w:after="0"/>
        <w:ind w:firstLine="709"/>
        <w:jc w:val="both"/>
        <w:rPr>
          <w:rFonts w:ascii="Times New Roman" w:hAnsi="Times New Roman" w:cs="Times New Roman"/>
          <w:bCs/>
          <w:iCs/>
          <w:color w:val="auto"/>
          <w:kern w:val="28"/>
          <w:sz w:val="28"/>
          <w:szCs w:val="28"/>
        </w:rPr>
      </w:pPr>
      <w:r w:rsidRPr="00FA7F3B">
        <w:rPr>
          <w:rFonts w:ascii="Times New Roman" w:hAnsi="Times New Roman" w:cs="Times New Roman"/>
          <w:sz w:val="28"/>
          <w:szCs w:val="28"/>
        </w:rPr>
        <w:t>• </w:t>
      </w:r>
      <w:r w:rsidRPr="00FA7F3B">
        <w:rPr>
          <w:rFonts w:ascii="Times New Roman" w:hAnsi="Times New Roman" w:cs="Times New Roman"/>
          <w:bCs/>
          <w:iCs/>
          <w:color w:val="auto"/>
          <w:kern w:val="28"/>
          <w:sz w:val="28"/>
          <w:szCs w:val="28"/>
        </w:rPr>
        <w:t>структуре АООП НОО;</w:t>
      </w:r>
    </w:p>
    <w:p w:rsidR="00F31301" w:rsidRPr="00FA7F3B" w:rsidRDefault="00F31301" w:rsidP="00F31301">
      <w:pPr>
        <w:autoSpaceDE w:val="0"/>
        <w:autoSpaceDN w:val="0"/>
        <w:adjustRightInd w:val="0"/>
        <w:spacing w:after="0"/>
        <w:ind w:firstLine="709"/>
        <w:jc w:val="both"/>
        <w:rPr>
          <w:rFonts w:ascii="Times New Roman" w:hAnsi="Times New Roman" w:cs="Times New Roman"/>
          <w:bCs/>
          <w:iCs/>
          <w:color w:val="auto"/>
          <w:kern w:val="28"/>
          <w:sz w:val="28"/>
          <w:szCs w:val="28"/>
        </w:rPr>
      </w:pPr>
      <w:r w:rsidRPr="00FA7F3B">
        <w:rPr>
          <w:rFonts w:ascii="Times New Roman" w:hAnsi="Times New Roman" w:cs="Times New Roman"/>
          <w:sz w:val="28"/>
          <w:szCs w:val="28"/>
        </w:rPr>
        <w:t>• </w:t>
      </w:r>
      <w:r w:rsidRPr="00FA7F3B">
        <w:rPr>
          <w:rFonts w:ascii="Times New Roman" w:hAnsi="Times New Roman" w:cs="Times New Roman"/>
          <w:bCs/>
          <w:iCs/>
          <w:color w:val="auto"/>
          <w:kern w:val="28"/>
          <w:sz w:val="28"/>
          <w:szCs w:val="28"/>
        </w:rPr>
        <w:t xml:space="preserve">условиям реализации АООП НОО; </w:t>
      </w:r>
    </w:p>
    <w:p w:rsidR="00F31301" w:rsidRPr="00FA7F3B" w:rsidRDefault="00F31301" w:rsidP="00F31301">
      <w:pPr>
        <w:autoSpaceDE w:val="0"/>
        <w:autoSpaceDN w:val="0"/>
        <w:adjustRightInd w:val="0"/>
        <w:spacing w:after="0"/>
        <w:ind w:firstLine="709"/>
        <w:jc w:val="both"/>
        <w:rPr>
          <w:rFonts w:ascii="Times New Roman" w:hAnsi="Times New Roman" w:cs="Times New Roman"/>
          <w:bCs/>
          <w:iCs/>
          <w:color w:val="auto"/>
          <w:kern w:val="28"/>
          <w:sz w:val="28"/>
          <w:szCs w:val="28"/>
        </w:rPr>
      </w:pPr>
      <w:r w:rsidRPr="00FA7F3B">
        <w:rPr>
          <w:rFonts w:ascii="Times New Roman" w:hAnsi="Times New Roman" w:cs="Times New Roman"/>
          <w:sz w:val="28"/>
          <w:szCs w:val="28"/>
        </w:rPr>
        <w:t>• </w:t>
      </w:r>
      <w:r w:rsidRPr="00FA7F3B">
        <w:rPr>
          <w:rFonts w:ascii="Times New Roman" w:hAnsi="Times New Roman" w:cs="Times New Roman"/>
          <w:bCs/>
          <w:iCs/>
          <w:color w:val="auto"/>
          <w:kern w:val="28"/>
          <w:sz w:val="28"/>
          <w:szCs w:val="28"/>
        </w:rPr>
        <w:t>результатам освоения АООП НОО.</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FA7F3B">
        <w:rPr>
          <w:rFonts w:ascii="Times New Roman" w:hAnsi="Times New Roman" w:cs="Times New Roman"/>
          <w:color w:val="auto"/>
          <w:kern w:val="28"/>
          <w:sz w:val="28"/>
          <w:szCs w:val="28"/>
        </w:rPr>
        <w:t xml:space="preserve">разнообразие содержания, предоставляя </w:t>
      </w:r>
      <w:proofErr w:type="gramStart"/>
      <w:r w:rsidRPr="00FA7F3B">
        <w:rPr>
          <w:rFonts w:ascii="Times New Roman" w:hAnsi="Times New Roman" w:cs="Times New Roman"/>
          <w:color w:val="auto"/>
          <w:kern w:val="28"/>
          <w:sz w:val="28"/>
          <w:szCs w:val="28"/>
        </w:rPr>
        <w:t>обучающимся</w:t>
      </w:r>
      <w:proofErr w:type="gramEnd"/>
      <w:r w:rsidRPr="00FA7F3B">
        <w:rPr>
          <w:rFonts w:ascii="Times New Roman" w:hAnsi="Times New Roman" w:cs="Times New Roman"/>
          <w:bCs/>
          <w:iCs/>
          <w:color w:val="auto"/>
          <w:kern w:val="28"/>
          <w:sz w:val="28"/>
          <w:szCs w:val="28"/>
        </w:rPr>
        <w:t xml:space="preserve"> с ЗПР </w:t>
      </w:r>
      <w:r w:rsidRPr="00FA7F3B">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F31301" w:rsidRPr="00FA7F3B" w:rsidRDefault="00F31301" w:rsidP="00F31301">
      <w:pPr>
        <w:spacing w:after="0"/>
        <w:ind w:firstLine="709"/>
        <w:jc w:val="both"/>
        <w:rPr>
          <w:rFonts w:ascii="Times New Roman" w:hAnsi="Times New Roman" w:cs="Times New Roman"/>
          <w:color w:val="auto"/>
          <w:kern w:val="28"/>
          <w:sz w:val="28"/>
          <w:szCs w:val="28"/>
        </w:rPr>
      </w:pPr>
      <w:proofErr w:type="spellStart"/>
      <w:r w:rsidRPr="00F31301">
        <w:rPr>
          <w:rFonts w:ascii="Times New Roman" w:hAnsi="Times New Roman" w:cs="Times New Roman"/>
          <w:b/>
          <w:bCs/>
          <w:i/>
          <w:iCs/>
          <w:color w:val="0070C0"/>
          <w:kern w:val="28"/>
          <w:sz w:val="28"/>
          <w:szCs w:val="28"/>
        </w:rPr>
        <w:lastRenderedPageBreak/>
        <w:t>Деятельностный</w:t>
      </w:r>
      <w:proofErr w:type="spellEnd"/>
      <w:r w:rsidRPr="00F31301">
        <w:rPr>
          <w:rFonts w:ascii="Times New Roman" w:hAnsi="Times New Roman" w:cs="Times New Roman"/>
          <w:b/>
          <w:i/>
          <w:color w:val="0070C0"/>
          <w:kern w:val="28"/>
          <w:sz w:val="28"/>
          <w:szCs w:val="28"/>
        </w:rPr>
        <w:t xml:space="preserve"> подход</w:t>
      </w:r>
      <w:r w:rsidRPr="00F31301">
        <w:rPr>
          <w:rFonts w:ascii="Times New Roman" w:hAnsi="Times New Roman" w:cs="Times New Roman"/>
          <w:color w:val="0070C0"/>
          <w:kern w:val="28"/>
          <w:sz w:val="28"/>
          <w:szCs w:val="28"/>
        </w:rPr>
        <w:t xml:space="preserve"> </w:t>
      </w:r>
      <w:r w:rsidRPr="00FA7F3B">
        <w:rPr>
          <w:rFonts w:ascii="Times New Roman" w:hAnsi="Times New Roman" w:cs="Times New Roman"/>
          <w:color w:val="auto"/>
          <w:kern w:val="28"/>
          <w:sz w:val="28"/>
          <w:szCs w:val="28"/>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F31301" w:rsidRPr="00FA7F3B" w:rsidRDefault="00F31301" w:rsidP="00F31301">
      <w:pPr>
        <w:spacing w:after="0"/>
        <w:ind w:firstLine="709"/>
        <w:jc w:val="both"/>
        <w:rPr>
          <w:rFonts w:ascii="Times New Roman" w:hAnsi="Times New Roman" w:cs="Times New Roman"/>
          <w:color w:val="auto"/>
          <w:kern w:val="28"/>
          <w:sz w:val="28"/>
          <w:szCs w:val="28"/>
        </w:rPr>
      </w:pPr>
      <w:proofErr w:type="spellStart"/>
      <w:r w:rsidRPr="00FA7F3B">
        <w:rPr>
          <w:rFonts w:ascii="Times New Roman" w:hAnsi="Times New Roman" w:cs="Times New Roman"/>
          <w:color w:val="auto"/>
          <w:kern w:val="28"/>
          <w:sz w:val="28"/>
          <w:szCs w:val="28"/>
        </w:rPr>
        <w:t>Деятельностный</w:t>
      </w:r>
      <w:proofErr w:type="spellEnd"/>
      <w:r w:rsidRPr="00FA7F3B">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F31301" w:rsidRPr="00FA7F3B" w:rsidRDefault="00F31301" w:rsidP="00F31301">
      <w:pPr>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Основным средством реализации </w:t>
      </w:r>
      <w:proofErr w:type="spellStart"/>
      <w:r w:rsidRPr="00FA7F3B">
        <w:rPr>
          <w:rFonts w:ascii="Times New Roman" w:hAnsi="Times New Roman" w:cs="Times New Roman"/>
          <w:color w:val="auto"/>
          <w:kern w:val="28"/>
          <w:sz w:val="28"/>
          <w:szCs w:val="28"/>
        </w:rPr>
        <w:t>деятельностного</w:t>
      </w:r>
      <w:proofErr w:type="spellEnd"/>
      <w:r w:rsidRPr="00FA7F3B">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обеспечивающий овладение ими содержанием образования.</w:t>
      </w:r>
    </w:p>
    <w:p w:rsidR="00F31301" w:rsidRPr="007B430E" w:rsidRDefault="00F31301" w:rsidP="00F31301">
      <w:pPr>
        <w:spacing w:after="0"/>
        <w:ind w:firstLine="709"/>
        <w:jc w:val="both"/>
        <w:rPr>
          <w:rFonts w:ascii="Times New Roman" w:hAnsi="Times New Roman" w:cs="Times New Roman"/>
          <w:color w:val="0070C0"/>
          <w:kern w:val="28"/>
          <w:sz w:val="28"/>
          <w:szCs w:val="28"/>
          <w:u w:val="single"/>
        </w:rPr>
      </w:pPr>
      <w:r w:rsidRPr="007B430E">
        <w:rPr>
          <w:rFonts w:ascii="Times New Roman" w:hAnsi="Times New Roman" w:cs="Times New Roman"/>
          <w:color w:val="0070C0"/>
          <w:kern w:val="28"/>
          <w:sz w:val="28"/>
          <w:szCs w:val="28"/>
          <w:u w:val="single"/>
        </w:rPr>
        <w:t xml:space="preserve">В контексте разработки АООП НОО </w:t>
      </w:r>
      <w:r w:rsidR="002845A6">
        <w:rPr>
          <w:rFonts w:ascii="Times New Roman" w:hAnsi="Times New Roman" w:cs="Times New Roman"/>
          <w:color w:val="0070C0"/>
          <w:kern w:val="28"/>
          <w:sz w:val="28"/>
          <w:szCs w:val="28"/>
          <w:u w:val="single"/>
        </w:rPr>
        <w:t>учащихся</w:t>
      </w:r>
      <w:r w:rsidRPr="007B430E">
        <w:rPr>
          <w:rFonts w:ascii="Times New Roman" w:hAnsi="Times New Roman" w:cs="Times New Roman"/>
          <w:color w:val="0070C0"/>
          <w:kern w:val="28"/>
          <w:sz w:val="28"/>
          <w:szCs w:val="28"/>
          <w:u w:val="single"/>
        </w:rPr>
        <w:t xml:space="preserve"> с ЗПР реализация </w:t>
      </w:r>
      <w:proofErr w:type="spellStart"/>
      <w:r w:rsidRPr="007B430E">
        <w:rPr>
          <w:rFonts w:ascii="Times New Roman" w:hAnsi="Times New Roman" w:cs="Times New Roman"/>
          <w:color w:val="0070C0"/>
          <w:kern w:val="28"/>
          <w:sz w:val="28"/>
          <w:szCs w:val="28"/>
          <w:u w:val="single"/>
        </w:rPr>
        <w:t>деятельностного</w:t>
      </w:r>
      <w:proofErr w:type="spellEnd"/>
      <w:r w:rsidRPr="007B430E">
        <w:rPr>
          <w:rFonts w:ascii="Times New Roman" w:hAnsi="Times New Roman" w:cs="Times New Roman"/>
          <w:color w:val="0070C0"/>
          <w:kern w:val="28"/>
          <w:sz w:val="28"/>
          <w:szCs w:val="28"/>
          <w:u w:val="single"/>
        </w:rPr>
        <w:t xml:space="preserve"> подхода обеспечивает:</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прочное усвоение </w:t>
      </w:r>
      <w:proofErr w:type="gramStart"/>
      <w:r w:rsidRPr="00FA7F3B">
        <w:rPr>
          <w:rFonts w:ascii="Times New Roman" w:hAnsi="Times New Roman" w:cs="Times New Roman"/>
          <w:color w:val="auto"/>
          <w:kern w:val="28"/>
          <w:sz w:val="28"/>
          <w:szCs w:val="28"/>
        </w:rPr>
        <w:t>обучающимися</w:t>
      </w:r>
      <w:proofErr w:type="gramEnd"/>
      <w:r w:rsidRPr="00FA7F3B">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31301" w:rsidRPr="00FA7F3B" w:rsidRDefault="00F31301" w:rsidP="00F31301">
      <w:pPr>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В основу </w:t>
      </w:r>
      <w:r w:rsidRPr="00FA7F3B">
        <w:rPr>
          <w:rFonts w:ascii="Times New Roman" w:hAnsi="Times New Roman" w:cs="Times New Roman"/>
          <w:color w:val="auto"/>
          <w:spacing w:val="2"/>
          <w:kern w:val="28"/>
          <w:sz w:val="28"/>
          <w:szCs w:val="28"/>
        </w:rPr>
        <w:t xml:space="preserve">формирования АООП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положены следующие </w:t>
      </w:r>
      <w:r w:rsidRPr="007B430E">
        <w:rPr>
          <w:rFonts w:ascii="Times New Roman" w:hAnsi="Times New Roman" w:cs="Times New Roman"/>
          <w:b/>
          <w:color w:val="0070C0"/>
          <w:kern w:val="28"/>
          <w:sz w:val="28"/>
          <w:szCs w:val="28"/>
        </w:rPr>
        <w:t>принципы</w:t>
      </w:r>
      <w:r w:rsidRPr="007B430E">
        <w:rPr>
          <w:rFonts w:ascii="Times New Roman" w:hAnsi="Times New Roman" w:cs="Times New Roman"/>
          <w:color w:val="0070C0"/>
          <w:kern w:val="28"/>
          <w:sz w:val="28"/>
          <w:szCs w:val="28"/>
        </w:rPr>
        <w:t>:</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и воспитанников и др.); </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принцип учета типологических и индивидуальных образовательных потребностей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принцип коррекционной направленности образовательного процесса;</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онтогенетический принцип; </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lastRenderedPageBreak/>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задержкой психического развития;</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31301" w:rsidRPr="00FA7F3B" w:rsidRDefault="00F31301" w:rsidP="007B430E">
      <w:pPr>
        <w:numPr>
          <w:ilvl w:val="0"/>
          <w:numId w:val="38"/>
        </w:numPr>
        <w:suppressAutoHyphens w:val="0"/>
        <w:spacing w:after="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принцип сотрудничества с семьей.</w:t>
      </w:r>
    </w:p>
    <w:p w:rsidR="00F31301" w:rsidRPr="007B430E" w:rsidRDefault="00F31301" w:rsidP="007B430E">
      <w:pPr>
        <w:suppressAutoHyphens w:val="0"/>
        <w:spacing w:after="0"/>
        <w:ind w:left="720"/>
        <w:jc w:val="both"/>
        <w:rPr>
          <w:rFonts w:ascii="Times New Roman" w:hAnsi="Times New Roman" w:cs="Times New Roman"/>
          <w:color w:val="auto"/>
          <w:kern w:val="28"/>
          <w:sz w:val="28"/>
          <w:szCs w:val="28"/>
        </w:rPr>
      </w:pPr>
    </w:p>
    <w:p w:rsidR="00F31301" w:rsidRPr="00FA7F3B" w:rsidRDefault="00F31301" w:rsidP="00F31301">
      <w:pPr>
        <w:tabs>
          <w:tab w:val="left" w:pos="0"/>
          <w:tab w:val="right" w:leader="dot" w:pos="9639"/>
        </w:tabs>
        <w:spacing w:after="0"/>
        <w:ind w:firstLine="720"/>
        <w:jc w:val="both"/>
        <w:rPr>
          <w:rFonts w:ascii="Times New Roman" w:hAnsi="Times New Roman" w:cs="Times New Roman"/>
          <w:sz w:val="28"/>
          <w:szCs w:val="28"/>
        </w:rPr>
      </w:pPr>
    </w:p>
    <w:p w:rsidR="00F31301" w:rsidRPr="007B430E" w:rsidRDefault="00F31301" w:rsidP="00F31301">
      <w:pPr>
        <w:tabs>
          <w:tab w:val="left" w:pos="0"/>
          <w:tab w:val="right" w:leader="dot" w:pos="9639"/>
        </w:tabs>
        <w:spacing w:before="240" w:after="240"/>
        <w:jc w:val="center"/>
        <w:outlineLvl w:val="0"/>
        <w:rPr>
          <w:rFonts w:ascii="Times New Roman" w:hAnsi="Times New Roman" w:cs="Times New Roman"/>
          <w:color w:val="FF0000"/>
          <w:sz w:val="28"/>
          <w:szCs w:val="28"/>
        </w:rPr>
      </w:pPr>
      <w:r w:rsidRPr="00FA7F3B">
        <w:rPr>
          <w:rFonts w:ascii="Times New Roman" w:hAnsi="Times New Roman" w:cs="Times New Roman"/>
          <w:sz w:val="28"/>
          <w:szCs w:val="28"/>
        </w:rPr>
        <w:br w:type="page"/>
      </w:r>
      <w:bookmarkStart w:id="1" w:name="_Toc415833113"/>
      <w:r w:rsidRPr="00FA7F3B">
        <w:rPr>
          <w:rFonts w:ascii="Times New Roman" w:hAnsi="Times New Roman" w:cs="Times New Roman"/>
          <w:b/>
          <w:caps/>
          <w:color w:val="auto"/>
          <w:kern w:val="28"/>
          <w:sz w:val="28"/>
          <w:szCs w:val="28"/>
        </w:rPr>
        <w:lastRenderedPageBreak/>
        <w:t xml:space="preserve"> </w:t>
      </w:r>
      <w:r w:rsidRPr="007B430E">
        <w:rPr>
          <w:rFonts w:ascii="Times New Roman" w:hAnsi="Times New Roman" w:cs="Times New Roman"/>
          <w:b/>
          <w:caps/>
          <w:color w:val="FF0000"/>
          <w:kern w:val="28"/>
          <w:sz w:val="28"/>
          <w:szCs w:val="28"/>
        </w:rPr>
        <w:t>а</w:t>
      </w:r>
      <w:r w:rsidRPr="007B430E">
        <w:rPr>
          <w:rFonts w:ascii="Times New Roman" w:hAnsi="Times New Roman" w:cs="Times New Roman"/>
          <w:b/>
          <w:caps/>
          <w:color w:val="FF0000"/>
          <w:sz w:val="28"/>
          <w:szCs w:val="28"/>
        </w:rPr>
        <w:t xml:space="preserve">даптированная основная Общеобразовательная программа начального общего образования </w:t>
      </w:r>
      <w:r w:rsidR="002845A6">
        <w:rPr>
          <w:rFonts w:ascii="Times New Roman" w:hAnsi="Times New Roman" w:cs="Times New Roman"/>
          <w:b/>
          <w:caps/>
          <w:color w:val="FF0000"/>
          <w:sz w:val="28"/>
          <w:szCs w:val="28"/>
        </w:rPr>
        <w:t>учащихся</w:t>
      </w:r>
      <w:r w:rsidRPr="007B430E">
        <w:rPr>
          <w:rFonts w:ascii="Times New Roman" w:hAnsi="Times New Roman" w:cs="Times New Roman"/>
          <w:b/>
          <w:caps/>
          <w:color w:val="FF0000"/>
          <w:sz w:val="28"/>
          <w:szCs w:val="28"/>
        </w:rPr>
        <w:t xml:space="preserve"> </w:t>
      </w:r>
      <w:r w:rsidRPr="007B430E">
        <w:rPr>
          <w:rFonts w:ascii="Times New Roman" w:hAnsi="Times New Roman" w:cs="Times New Roman"/>
          <w:b/>
          <w:caps/>
          <w:color w:val="FF0000"/>
          <w:sz w:val="28"/>
          <w:szCs w:val="28"/>
        </w:rPr>
        <w:br/>
        <w:t xml:space="preserve">С ЗАДЕРЖКОЙ ПСИХИЧЕСКОГО РАЗВИТИЯ </w:t>
      </w:r>
      <w:bookmarkEnd w:id="1"/>
      <w:r w:rsidR="007B430E" w:rsidRPr="007B430E">
        <w:rPr>
          <w:rFonts w:ascii="Times New Roman" w:hAnsi="Times New Roman" w:cs="Times New Roman"/>
          <w:b/>
          <w:caps/>
          <w:color w:val="FF0000"/>
          <w:sz w:val="28"/>
          <w:szCs w:val="28"/>
        </w:rPr>
        <w:t xml:space="preserve"> </w:t>
      </w:r>
    </w:p>
    <w:p w:rsidR="00F31301" w:rsidRPr="007B430E" w:rsidRDefault="00F31301" w:rsidP="00F31301">
      <w:pPr>
        <w:tabs>
          <w:tab w:val="left" w:pos="0"/>
          <w:tab w:val="right" w:leader="dot" w:pos="9639"/>
        </w:tabs>
        <w:spacing w:before="240" w:after="120"/>
        <w:jc w:val="center"/>
        <w:outlineLvl w:val="1"/>
        <w:rPr>
          <w:rFonts w:ascii="Times New Roman" w:hAnsi="Times New Roman" w:cs="Times New Roman"/>
          <w:b/>
          <w:color w:val="FF0000"/>
          <w:sz w:val="28"/>
          <w:szCs w:val="28"/>
          <w:u w:val="single"/>
        </w:rPr>
      </w:pPr>
      <w:bookmarkStart w:id="2" w:name="_Toc415833114"/>
      <w:r w:rsidRPr="007B430E">
        <w:rPr>
          <w:rFonts w:ascii="Times New Roman" w:hAnsi="Times New Roman" w:cs="Times New Roman"/>
          <w:b/>
          <w:color w:val="FF0000"/>
          <w:sz w:val="28"/>
          <w:szCs w:val="28"/>
          <w:u w:val="single"/>
        </w:rPr>
        <w:t xml:space="preserve"> Целевой раздел</w:t>
      </w:r>
      <w:bookmarkEnd w:id="2"/>
    </w:p>
    <w:p w:rsidR="00F31301" w:rsidRPr="007B430E" w:rsidRDefault="00F31301" w:rsidP="00F31301">
      <w:pPr>
        <w:tabs>
          <w:tab w:val="left" w:pos="0"/>
          <w:tab w:val="right" w:leader="dot" w:pos="9639"/>
        </w:tabs>
        <w:spacing w:before="120" w:after="120"/>
        <w:jc w:val="center"/>
        <w:outlineLvl w:val="2"/>
        <w:rPr>
          <w:rFonts w:ascii="Times New Roman" w:hAnsi="Times New Roman" w:cs="Times New Roman"/>
          <w:b/>
          <w:color w:val="0070C0"/>
          <w:sz w:val="28"/>
          <w:szCs w:val="28"/>
        </w:rPr>
      </w:pPr>
      <w:bookmarkStart w:id="3" w:name="_Toc415833115"/>
      <w:r w:rsidRPr="007B430E">
        <w:rPr>
          <w:rFonts w:ascii="Times New Roman" w:hAnsi="Times New Roman" w:cs="Times New Roman"/>
          <w:b/>
          <w:color w:val="0070C0"/>
          <w:sz w:val="28"/>
          <w:szCs w:val="28"/>
        </w:rPr>
        <w:t>Пояснительная записка</w:t>
      </w:r>
      <w:bookmarkEnd w:id="3"/>
    </w:p>
    <w:p w:rsidR="00F31301" w:rsidRPr="007B430E" w:rsidRDefault="00F31301" w:rsidP="00F31301">
      <w:pPr>
        <w:pStyle w:val="14TexstOSNOVA1012"/>
        <w:spacing w:line="276" w:lineRule="auto"/>
        <w:ind w:firstLine="709"/>
        <w:rPr>
          <w:rFonts w:ascii="Times New Roman" w:hAnsi="Times New Roman" w:cs="Times New Roman"/>
          <w:b/>
          <w:color w:val="0070C0"/>
          <w:sz w:val="28"/>
          <w:szCs w:val="28"/>
        </w:rPr>
      </w:pPr>
      <w:r w:rsidRPr="007B430E">
        <w:rPr>
          <w:rFonts w:ascii="Times New Roman" w:hAnsi="Times New Roman" w:cs="Times New Roman"/>
          <w:b/>
          <w:color w:val="0070C0"/>
          <w:sz w:val="28"/>
          <w:szCs w:val="28"/>
        </w:rPr>
        <w:t xml:space="preserve">Цель реализации адаптированной основной общеобразовательной программы начального общего образования </w:t>
      </w:r>
      <w:r w:rsidR="002845A6">
        <w:rPr>
          <w:rFonts w:ascii="Times New Roman" w:hAnsi="Times New Roman" w:cs="Times New Roman"/>
          <w:b/>
          <w:color w:val="0070C0"/>
          <w:sz w:val="28"/>
          <w:szCs w:val="28"/>
        </w:rPr>
        <w:t>учащихся</w:t>
      </w:r>
      <w:r w:rsidRPr="007B430E">
        <w:rPr>
          <w:rFonts w:ascii="Times New Roman" w:hAnsi="Times New Roman" w:cs="Times New Roman"/>
          <w:b/>
          <w:color w:val="0070C0"/>
          <w:sz w:val="28"/>
          <w:szCs w:val="28"/>
        </w:rPr>
        <w:t xml:space="preserve"> с задержкой психического развития</w:t>
      </w:r>
    </w:p>
    <w:p w:rsidR="00F31301" w:rsidRPr="002845A6" w:rsidRDefault="00F31301" w:rsidP="00F31301">
      <w:pPr>
        <w:pStyle w:val="14TexstOSNOVA1012"/>
        <w:spacing w:line="276" w:lineRule="auto"/>
        <w:ind w:firstLine="709"/>
        <w:rPr>
          <w:rFonts w:ascii="Times New Roman" w:hAnsi="Times New Roman" w:cs="Times New Roman"/>
          <w:iCs/>
          <w:color w:val="auto"/>
          <w:kern w:val="1"/>
          <w:sz w:val="28"/>
          <w:szCs w:val="28"/>
        </w:rPr>
      </w:pPr>
      <w:r w:rsidRPr="002845A6">
        <w:rPr>
          <w:rFonts w:ascii="Times New Roman" w:hAnsi="Times New Roman" w:cs="Times New Roman"/>
          <w:b/>
          <w:color w:val="0070C0"/>
          <w:sz w:val="28"/>
          <w:szCs w:val="28"/>
        </w:rPr>
        <w:t xml:space="preserve">Цель реализации АООП НОО </w:t>
      </w:r>
      <w:r w:rsidR="002845A6">
        <w:rPr>
          <w:rFonts w:ascii="Times New Roman" w:hAnsi="Times New Roman" w:cs="Times New Roman"/>
          <w:b/>
          <w:color w:val="0070C0"/>
          <w:sz w:val="28"/>
          <w:szCs w:val="28"/>
        </w:rPr>
        <w:t>учащихся</w:t>
      </w:r>
      <w:r w:rsidRPr="002845A6">
        <w:rPr>
          <w:rFonts w:ascii="Times New Roman" w:hAnsi="Times New Roman" w:cs="Times New Roman"/>
          <w:b/>
          <w:color w:val="0070C0"/>
          <w:sz w:val="28"/>
          <w:szCs w:val="28"/>
        </w:rPr>
        <w:t xml:space="preserve"> </w:t>
      </w:r>
      <w:r w:rsidR="002845A6" w:rsidRPr="002845A6">
        <w:rPr>
          <w:rFonts w:ascii="Times New Roman" w:hAnsi="Times New Roman" w:cs="Times New Roman"/>
          <w:b/>
          <w:color w:val="0070C0"/>
          <w:sz w:val="28"/>
          <w:szCs w:val="28"/>
        </w:rPr>
        <w:t>с ЗПР</w:t>
      </w:r>
      <w:r w:rsidR="002845A6">
        <w:rPr>
          <w:rFonts w:ascii="Times New Roman" w:hAnsi="Times New Roman" w:cs="Times New Roman"/>
          <w:b/>
          <w:color w:val="0070C0"/>
          <w:sz w:val="28"/>
          <w:szCs w:val="28"/>
        </w:rPr>
        <w:t xml:space="preserve"> - </w:t>
      </w:r>
      <w:r w:rsidR="002845A6" w:rsidRPr="002845A6">
        <w:rPr>
          <w:rFonts w:ascii="Times New Roman" w:hAnsi="Times New Roman" w:cs="Times New Roman"/>
          <w:color w:val="auto"/>
          <w:sz w:val="28"/>
          <w:szCs w:val="28"/>
        </w:rPr>
        <w:t xml:space="preserve">обеспечение выполнения требований ФГОС НОО </w:t>
      </w:r>
      <w:r w:rsidR="002845A6">
        <w:rPr>
          <w:rFonts w:ascii="Times New Roman" w:hAnsi="Times New Roman" w:cs="Times New Roman"/>
          <w:color w:val="auto"/>
          <w:sz w:val="28"/>
          <w:szCs w:val="28"/>
        </w:rPr>
        <w:t>учащихся</w:t>
      </w:r>
      <w:r w:rsidR="002845A6" w:rsidRPr="002845A6">
        <w:rPr>
          <w:rFonts w:ascii="Times New Roman" w:hAnsi="Times New Roman" w:cs="Times New Roman"/>
          <w:color w:val="auto"/>
          <w:sz w:val="28"/>
          <w:szCs w:val="28"/>
        </w:rPr>
        <w:t xml:space="preserve"> с ОВЗ посредством создания условий для максимального </w:t>
      </w:r>
      <w:r w:rsidRPr="002845A6">
        <w:rPr>
          <w:rFonts w:ascii="Times New Roman" w:hAnsi="Times New Roman" w:cs="Times New Roman"/>
          <w:iCs/>
          <w:color w:val="auto"/>
          <w:kern w:val="1"/>
          <w:sz w:val="28"/>
          <w:szCs w:val="28"/>
        </w:rPr>
        <w:t xml:space="preserve">удовлетворения особых образовательных потребностей </w:t>
      </w:r>
      <w:r w:rsidR="002845A6">
        <w:rPr>
          <w:rFonts w:ascii="Times New Roman" w:hAnsi="Times New Roman" w:cs="Times New Roman"/>
          <w:iCs/>
          <w:color w:val="auto"/>
          <w:kern w:val="1"/>
          <w:sz w:val="28"/>
          <w:szCs w:val="28"/>
        </w:rPr>
        <w:t>учащихся</w:t>
      </w:r>
      <w:r w:rsidRPr="002845A6">
        <w:rPr>
          <w:rFonts w:ascii="Times New Roman" w:hAnsi="Times New Roman" w:cs="Times New Roman"/>
          <w:iCs/>
          <w:color w:val="auto"/>
          <w:kern w:val="1"/>
          <w:sz w:val="28"/>
          <w:szCs w:val="28"/>
        </w:rPr>
        <w:t xml:space="preserve"> с ЗПР, обеспечивающих усвоение ими социального и культурного опыта.</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 xml:space="preserve">Достижение </w:t>
      </w:r>
      <w:r w:rsidR="002845A6">
        <w:rPr>
          <w:rFonts w:ascii="Times New Roman" w:hAnsi="Times New Roman"/>
          <w:sz w:val="28"/>
          <w:szCs w:val="28"/>
        </w:rPr>
        <w:t xml:space="preserve">поставленной цели при разработке и реализации МБОУ «Лицей № 159» </w:t>
      </w:r>
      <w:r w:rsidRPr="00FA7F3B">
        <w:rPr>
          <w:rStyle w:val="afd"/>
        </w:rPr>
        <w:t>АООП НОО</w:t>
      </w:r>
      <w:r w:rsidRPr="00FA7F3B">
        <w:rPr>
          <w:rFonts w:ascii="Times New Roman" w:hAnsi="Times New Roman"/>
          <w:sz w:val="28"/>
          <w:szCs w:val="28"/>
        </w:rPr>
        <w:t xml:space="preserve"> </w:t>
      </w:r>
      <w:r w:rsidR="002845A6">
        <w:rPr>
          <w:rFonts w:ascii="Times New Roman" w:hAnsi="Times New Roman"/>
          <w:sz w:val="28"/>
          <w:szCs w:val="28"/>
        </w:rPr>
        <w:t>учащихся</w:t>
      </w:r>
      <w:r w:rsidRPr="00FA7F3B">
        <w:rPr>
          <w:rFonts w:ascii="Times New Roman" w:hAnsi="Times New Roman"/>
          <w:sz w:val="28"/>
          <w:szCs w:val="28"/>
        </w:rPr>
        <w:t xml:space="preserve"> с ЗПР предусматривает решение следующих основных задач:</w:t>
      </w:r>
    </w:p>
    <w:p w:rsidR="00F31301" w:rsidRPr="00FA7F3B" w:rsidRDefault="00F31301" w:rsidP="002845A6">
      <w:pPr>
        <w:pStyle w:val="afc"/>
        <w:numPr>
          <w:ilvl w:val="0"/>
          <w:numId w:val="39"/>
        </w:numPr>
        <w:spacing w:line="276" w:lineRule="auto"/>
        <w:rPr>
          <w:caps w:val="0"/>
          <w:color w:val="auto"/>
        </w:rPr>
      </w:pPr>
      <w:r w:rsidRPr="00FA7F3B">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FA7F3B">
        <w:rPr>
          <w:caps w:val="0"/>
          <w:color w:val="auto"/>
        </w:rPr>
        <w:t xml:space="preserve"> </w:t>
      </w:r>
      <w:r w:rsidR="002845A6">
        <w:rPr>
          <w:caps w:val="0"/>
          <w:color w:val="auto"/>
        </w:rPr>
        <w:t>учащихся</w:t>
      </w:r>
      <w:r w:rsidRPr="00FA7F3B">
        <w:rPr>
          <w:caps w:val="0"/>
          <w:color w:val="auto"/>
        </w:rPr>
        <w:t xml:space="preserve"> с ЗПР;</w:t>
      </w:r>
    </w:p>
    <w:p w:rsidR="00F31301" w:rsidRPr="00FA7F3B" w:rsidRDefault="00F31301" w:rsidP="002845A6">
      <w:pPr>
        <w:pStyle w:val="afc"/>
        <w:numPr>
          <w:ilvl w:val="0"/>
          <w:numId w:val="39"/>
        </w:numPr>
        <w:spacing w:line="276" w:lineRule="auto"/>
      </w:pPr>
      <w:r w:rsidRPr="00FA7F3B">
        <w:rPr>
          <w:caps w:val="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FA7F3B">
        <w:t>;</w:t>
      </w:r>
    </w:p>
    <w:p w:rsidR="00F31301" w:rsidRPr="00FA7F3B" w:rsidRDefault="00F31301" w:rsidP="002845A6">
      <w:pPr>
        <w:pStyle w:val="afc"/>
        <w:numPr>
          <w:ilvl w:val="0"/>
          <w:numId w:val="39"/>
        </w:numPr>
        <w:spacing w:line="276" w:lineRule="auto"/>
      </w:pPr>
      <w:r w:rsidRPr="00FA7F3B">
        <w:rPr>
          <w:caps w:val="0"/>
        </w:rPr>
        <w:t xml:space="preserve">становление и развитие личности обучающегося с ЗПР в её индивидуальности, самобытности, уникальности и неповторимости </w:t>
      </w:r>
      <w:r w:rsidRPr="00FA7F3B">
        <w:rPr>
          <w:caps w:val="0"/>
          <w:kern w:val="2"/>
        </w:rPr>
        <w:t>с обеспечением преодоления возможных трудностей познавательного, коммуникативного, двигательного, личностного развития</w:t>
      </w:r>
      <w:r w:rsidRPr="00FA7F3B">
        <w:t>;</w:t>
      </w:r>
    </w:p>
    <w:p w:rsidR="00F31301" w:rsidRPr="00FA7F3B" w:rsidRDefault="00F31301" w:rsidP="002845A6">
      <w:pPr>
        <w:pStyle w:val="afc"/>
        <w:numPr>
          <w:ilvl w:val="0"/>
          <w:numId w:val="39"/>
        </w:numPr>
        <w:spacing w:line="276" w:lineRule="auto"/>
        <w:rPr>
          <w:caps w:val="0"/>
          <w:color w:val="auto"/>
        </w:rPr>
      </w:pPr>
      <w:r w:rsidRPr="00FA7F3B">
        <w:rPr>
          <w:caps w:val="0"/>
          <w:color w:val="auto"/>
        </w:rPr>
        <w:t>со</w:t>
      </w:r>
      <w:r w:rsidRPr="00FA7F3B">
        <w:rPr>
          <w:caps w:val="0"/>
          <w:color w:val="auto"/>
          <w:u w:color="000000"/>
        </w:rPr>
        <w:t xml:space="preserve">здание благоприятных условий для удовлетворения особых образовательных потребностей </w:t>
      </w:r>
      <w:r w:rsidR="002845A6">
        <w:rPr>
          <w:caps w:val="0"/>
          <w:color w:val="auto"/>
          <w:u w:color="000000"/>
        </w:rPr>
        <w:t>учащихся</w:t>
      </w:r>
      <w:r w:rsidRPr="00FA7F3B">
        <w:rPr>
          <w:caps w:val="0"/>
          <w:color w:val="auto"/>
          <w:u w:color="000000"/>
        </w:rPr>
        <w:t xml:space="preserve"> с ЗПР</w:t>
      </w:r>
      <w:r w:rsidRPr="00FA7F3B">
        <w:rPr>
          <w:color w:val="auto"/>
          <w:u w:color="000000"/>
        </w:rPr>
        <w:t>;</w:t>
      </w:r>
    </w:p>
    <w:p w:rsidR="00F31301" w:rsidRPr="00FA7F3B" w:rsidRDefault="00F31301" w:rsidP="002845A6">
      <w:pPr>
        <w:pStyle w:val="afc"/>
        <w:numPr>
          <w:ilvl w:val="0"/>
          <w:numId w:val="39"/>
        </w:numPr>
        <w:spacing w:line="276" w:lineRule="auto"/>
      </w:pPr>
      <w:r w:rsidRPr="00FA7F3B">
        <w:rPr>
          <w:caps w:val="0"/>
        </w:rPr>
        <w:t>обеспечение доступности получения качественного начального общего образования</w:t>
      </w:r>
      <w:r w:rsidRPr="00FA7F3B">
        <w:t>;</w:t>
      </w:r>
    </w:p>
    <w:p w:rsidR="00F31301" w:rsidRPr="00FA7F3B" w:rsidRDefault="00F31301" w:rsidP="002845A6">
      <w:pPr>
        <w:pStyle w:val="afc"/>
        <w:numPr>
          <w:ilvl w:val="0"/>
          <w:numId w:val="39"/>
        </w:numPr>
        <w:spacing w:line="276" w:lineRule="auto"/>
      </w:pPr>
      <w:r w:rsidRPr="00FA7F3B">
        <w:rPr>
          <w:caps w:val="0"/>
        </w:rPr>
        <w:t>обеспечение преемственности начального общего и основного общего образования</w:t>
      </w:r>
      <w:r w:rsidRPr="00FA7F3B">
        <w:t>;</w:t>
      </w:r>
    </w:p>
    <w:p w:rsidR="00F31301" w:rsidRPr="00FA7F3B" w:rsidRDefault="00F31301" w:rsidP="002845A6">
      <w:pPr>
        <w:pStyle w:val="afc"/>
        <w:numPr>
          <w:ilvl w:val="0"/>
          <w:numId w:val="39"/>
        </w:numPr>
        <w:spacing w:line="276" w:lineRule="auto"/>
      </w:pPr>
      <w:r w:rsidRPr="00FA7F3B">
        <w:rPr>
          <w:caps w:val="0"/>
          <w:color w:val="auto"/>
        </w:rPr>
        <w:t xml:space="preserve">выявление и развитие возможностей и способностей </w:t>
      </w:r>
      <w:r w:rsidR="002845A6">
        <w:rPr>
          <w:caps w:val="0"/>
          <w:color w:val="auto"/>
        </w:rPr>
        <w:t>учащихся</w:t>
      </w:r>
      <w:r w:rsidRPr="00FA7F3B">
        <w:rPr>
          <w:caps w:val="0"/>
          <w:color w:val="auto"/>
        </w:rPr>
        <w:t xml:space="preserve">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31301" w:rsidRPr="00FA7F3B" w:rsidRDefault="00F31301" w:rsidP="002845A6">
      <w:pPr>
        <w:pStyle w:val="afc"/>
        <w:numPr>
          <w:ilvl w:val="0"/>
          <w:numId w:val="39"/>
        </w:numPr>
        <w:spacing w:line="276" w:lineRule="auto"/>
      </w:pPr>
      <w:r w:rsidRPr="00FA7F3B">
        <w:rPr>
          <w:caps w:val="0"/>
        </w:rPr>
        <w:lastRenderedPageBreak/>
        <w:t xml:space="preserve">использование в образовательном процессе современных образовательных технологий </w:t>
      </w:r>
      <w:proofErr w:type="spellStart"/>
      <w:r w:rsidRPr="00FA7F3B">
        <w:rPr>
          <w:caps w:val="0"/>
        </w:rPr>
        <w:t>деятельностного</w:t>
      </w:r>
      <w:proofErr w:type="spellEnd"/>
      <w:r w:rsidRPr="00FA7F3B">
        <w:rPr>
          <w:caps w:val="0"/>
        </w:rPr>
        <w:t xml:space="preserve"> типа</w:t>
      </w:r>
      <w:r w:rsidRPr="00FA7F3B">
        <w:t>;</w:t>
      </w:r>
    </w:p>
    <w:p w:rsidR="00F31301" w:rsidRPr="00FA7F3B" w:rsidRDefault="00F31301" w:rsidP="002845A6">
      <w:pPr>
        <w:pStyle w:val="afc"/>
        <w:numPr>
          <w:ilvl w:val="0"/>
          <w:numId w:val="39"/>
        </w:numPr>
        <w:spacing w:line="276" w:lineRule="auto"/>
      </w:pPr>
      <w:r w:rsidRPr="00FA7F3B">
        <w:rPr>
          <w:caps w:val="0"/>
        </w:rPr>
        <w:t xml:space="preserve">предоставление </w:t>
      </w:r>
      <w:proofErr w:type="gramStart"/>
      <w:r w:rsidRPr="00FA7F3B">
        <w:rPr>
          <w:caps w:val="0"/>
        </w:rPr>
        <w:t>обучающимся</w:t>
      </w:r>
      <w:proofErr w:type="gramEnd"/>
      <w:r w:rsidRPr="00FA7F3B">
        <w:rPr>
          <w:caps w:val="0"/>
        </w:rPr>
        <w:t xml:space="preserve"> возможности для эффективной самостоятельной работы</w:t>
      </w:r>
      <w:r w:rsidRPr="00FA7F3B">
        <w:t>;</w:t>
      </w:r>
    </w:p>
    <w:p w:rsidR="00F31301" w:rsidRPr="00FA7F3B" w:rsidRDefault="00F31301" w:rsidP="002845A6">
      <w:pPr>
        <w:pStyle w:val="afc"/>
        <w:numPr>
          <w:ilvl w:val="0"/>
          <w:numId w:val="39"/>
        </w:numPr>
        <w:spacing w:line="276" w:lineRule="auto"/>
      </w:pPr>
      <w:r w:rsidRPr="00FA7F3B">
        <w:rPr>
          <w:caps w:val="0"/>
        </w:rPr>
        <w:t xml:space="preserve">участие педагогических работников, </w:t>
      </w:r>
      <w:r w:rsidR="002845A6">
        <w:rPr>
          <w:caps w:val="0"/>
        </w:rPr>
        <w:t>учащихся</w:t>
      </w:r>
      <w:r w:rsidRPr="00FA7F3B">
        <w:rPr>
          <w:caps w:val="0"/>
        </w:rPr>
        <w:t xml:space="preserve">, их родителей (законных представителей) и общественности в проектировании и развитии </w:t>
      </w:r>
      <w:proofErr w:type="spellStart"/>
      <w:r w:rsidRPr="00FA7F3B">
        <w:rPr>
          <w:caps w:val="0"/>
        </w:rPr>
        <w:t>внутришкольной</w:t>
      </w:r>
      <w:proofErr w:type="spellEnd"/>
      <w:r w:rsidRPr="00FA7F3B">
        <w:rPr>
          <w:caps w:val="0"/>
        </w:rPr>
        <w:t xml:space="preserve"> социальной среды;</w:t>
      </w:r>
    </w:p>
    <w:p w:rsidR="00F31301" w:rsidRPr="00FA7F3B" w:rsidRDefault="00F31301" w:rsidP="002845A6">
      <w:pPr>
        <w:pStyle w:val="afc"/>
        <w:numPr>
          <w:ilvl w:val="0"/>
          <w:numId w:val="39"/>
        </w:numPr>
        <w:spacing w:line="276" w:lineRule="auto"/>
      </w:pPr>
      <w:r w:rsidRPr="00FA7F3B">
        <w:rPr>
          <w:caps w:val="0"/>
        </w:rPr>
        <w:t xml:space="preserve">включение </w:t>
      </w:r>
      <w:r w:rsidR="002845A6">
        <w:rPr>
          <w:caps w:val="0"/>
        </w:rPr>
        <w:t>учащихся</w:t>
      </w:r>
      <w:r w:rsidRPr="00FA7F3B">
        <w:rPr>
          <w:caps w:val="0"/>
        </w:rPr>
        <w:t xml:space="preserve"> в процессы познания и преобразования внешкольной социальной среды (населённого пункта, района, города).</w:t>
      </w:r>
    </w:p>
    <w:p w:rsidR="00F31301" w:rsidRPr="00CA579C" w:rsidRDefault="00F31301" w:rsidP="00F31301">
      <w:pPr>
        <w:pStyle w:val="14TexstOSNOVA1012"/>
        <w:spacing w:line="276" w:lineRule="auto"/>
        <w:ind w:firstLine="709"/>
        <w:rPr>
          <w:rFonts w:ascii="Times New Roman" w:hAnsi="Times New Roman" w:cs="Times New Roman"/>
          <w:b/>
          <w:color w:val="0070C0"/>
          <w:sz w:val="28"/>
          <w:szCs w:val="28"/>
        </w:rPr>
      </w:pPr>
      <w:r w:rsidRPr="00CA579C">
        <w:rPr>
          <w:rFonts w:ascii="Times New Roman" w:hAnsi="Times New Roman" w:cs="Times New Roman"/>
          <w:b/>
          <w:color w:val="0070C0"/>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r w:rsidR="002845A6" w:rsidRPr="00CA579C">
        <w:rPr>
          <w:rFonts w:ascii="Times New Roman" w:hAnsi="Times New Roman" w:cs="Times New Roman"/>
          <w:b/>
          <w:color w:val="0070C0"/>
          <w:sz w:val="28"/>
          <w:szCs w:val="28"/>
        </w:rPr>
        <w:t>учащихся</w:t>
      </w:r>
      <w:r w:rsidRPr="00CA579C">
        <w:rPr>
          <w:rFonts w:ascii="Times New Roman" w:hAnsi="Times New Roman" w:cs="Times New Roman"/>
          <w:b/>
          <w:color w:val="0070C0"/>
          <w:sz w:val="28"/>
          <w:szCs w:val="28"/>
        </w:rPr>
        <w:t xml:space="preserve"> с задержкой психического развития</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roofErr w:type="gramStart"/>
      <w:r w:rsidRPr="00FA7F3B">
        <w:rPr>
          <w:rFonts w:ascii="Times New Roman" w:hAnsi="Times New Roman" w:cs="Times New Roman"/>
          <w:sz w:val="28"/>
          <w:szCs w:val="28"/>
        </w:rPr>
        <w:t>Представлены</w:t>
      </w:r>
      <w:proofErr w:type="gramEnd"/>
      <w:r w:rsidRPr="00FA7F3B">
        <w:rPr>
          <w:rFonts w:ascii="Times New Roman" w:hAnsi="Times New Roman" w:cs="Times New Roman"/>
          <w:sz w:val="28"/>
          <w:szCs w:val="28"/>
        </w:rPr>
        <w:t xml:space="preserve"> в разделе 1. Общие положения.</w:t>
      </w:r>
    </w:p>
    <w:p w:rsidR="00F31301" w:rsidRPr="00CA579C" w:rsidRDefault="00F31301" w:rsidP="00F31301">
      <w:pPr>
        <w:pStyle w:val="14TexstOSNOVA1012"/>
        <w:spacing w:line="276" w:lineRule="auto"/>
        <w:ind w:firstLine="709"/>
        <w:rPr>
          <w:rFonts w:ascii="Times New Roman" w:hAnsi="Times New Roman" w:cs="Times New Roman"/>
          <w:b/>
          <w:color w:val="0070C0"/>
          <w:sz w:val="28"/>
          <w:szCs w:val="28"/>
        </w:rPr>
      </w:pPr>
      <w:r w:rsidRPr="00CA579C">
        <w:rPr>
          <w:rFonts w:ascii="Times New Roman" w:hAnsi="Times New Roman" w:cs="Times New Roman"/>
          <w:b/>
          <w:color w:val="0070C0"/>
          <w:sz w:val="28"/>
          <w:szCs w:val="28"/>
        </w:rPr>
        <w:t xml:space="preserve">Общая характеристика адаптированной основной общеобразовательной программы начального общего образования </w:t>
      </w:r>
      <w:r w:rsidR="002845A6" w:rsidRPr="00CA579C">
        <w:rPr>
          <w:rFonts w:ascii="Times New Roman" w:hAnsi="Times New Roman" w:cs="Times New Roman"/>
          <w:b/>
          <w:color w:val="0070C0"/>
          <w:sz w:val="28"/>
          <w:szCs w:val="28"/>
        </w:rPr>
        <w:t>учащихся</w:t>
      </w:r>
      <w:r w:rsidRPr="00CA579C">
        <w:rPr>
          <w:rFonts w:ascii="Times New Roman" w:hAnsi="Times New Roman" w:cs="Times New Roman"/>
          <w:b/>
          <w:color w:val="0070C0"/>
          <w:sz w:val="28"/>
          <w:szCs w:val="28"/>
        </w:rPr>
        <w:t xml:space="preserve"> с задержкой психического развития</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w:t>
      </w:r>
      <w:r w:rsidR="002845A6">
        <w:rPr>
          <w:rFonts w:ascii="Times New Roman" w:hAnsi="Times New Roman" w:cs="Times New Roman"/>
          <w:color w:val="auto"/>
          <w:sz w:val="28"/>
          <w:szCs w:val="28"/>
          <w:u w:color="000000"/>
        </w:rPr>
        <w:t>учащихся</w:t>
      </w:r>
      <w:r w:rsidRPr="00FA7F3B">
        <w:rPr>
          <w:rFonts w:ascii="Times New Roman" w:hAnsi="Times New Roman" w:cs="Times New Roman"/>
          <w:color w:val="auto"/>
          <w:sz w:val="28"/>
          <w:szCs w:val="28"/>
          <w:u w:color="000000"/>
        </w:rPr>
        <w:t xml:space="preserve">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w:t>
      </w:r>
      <w:r w:rsidR="002845A6">
        <w:rPr>
          <w:rFonts w:ascii="Times New Roman" w:hAnsi="Times New Roman" w:cs="Times New Roman"/>
          <w:color w:val="auto"/>
          <w:sz w:val="28"/>
          <w:szCs w:val="28"/>
          <w:u w:color="000000"/>
        </w:rPr>
        <w:t>учащихся</w:t>
      </w:r>
      <w:r w:rsidRPr="00FA7F3B">
        <w:rPr>
          <w:rFonts w:ascii="Times New Roman" w:hAnsi="Times New Roman" w:cs="Times New Roman"/>
          <w:color w:val="auto"/>
          <w:sz w:val="28"/>
          <w:szCs w:val="28"/>
          <w:u w:color="000000"/>
        </w:rPr>
        <w:t xml:space="preserve"> с ограниченными возможностями здоровья к структуре адаптированной основной общеобразовательной программы, </w:t>
      </w:r>
      <w:r w:rsidRPr="00FA7F3B">
        <w:rPr>
          <w:rFonts w:ascii="Times New Roman" w:hAnsi="Times New Roman" w:cs="Times New Roman"/>
          <w:color w:val="auto"/>
          <w:sz w:val="28"/>
          <w:szCs w:val="28"/>
        </w:rPr>
        <w:t>условиям ее реализации и результатам освоения.</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не имеющих ограничений по возможностям здоровья, в те же сроки обучения </w:t>
      </w:r>
      <w:r w:rsidRPr="00FA7F3B">
        <w:rPr>
          <w:rFonts w:ascii="Times New Roman" w:hAnsi="Times New Roman" w:cs="Times New Roman"/>
          <w:sz w:val="28"/>
          <w:szCs w:val="28"/>
        </w:rPr>
        <w:t>(1 - 4 классы)</w:t>
      </w:r>
      <w:r w:rsidRPr="00FA7F3B">
        <w:rPr>
          <w:rFonts w:ascii="Times New Roman" w:hAnsi="Times New Roman" w:cs="Times New Roman"/>
          <w:color w:val="auto"/>
          <w:sz w:val="28"/>
          <w:szCs w:val="28"/>
        </w:rPr>
        <w:t xml:space="preserve">. </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FA7F3B">
        <w:rPr>
          <w:rFonts w:ascii="Times New Roman" w:hAnsi="Times New Roman" w:cs="Times New Roman"/>
          <w:color w:val="auto"/>
          <w:sz w:val="28"/>
          <w:szCs w:val="28"/>
          <w:u w:color="000000"/>
        </w:rPr>
        <w:t>для каждого обучающегося определяется с учетом его особых образовательных потребностей на основе рекомендаций ПМПК, ИПР.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31301" w:rsidRPr="00CA579C" w:rsidRDefault="00F31301" w:rsidP="00CA579C">
      <w:pPr>
        <w:pStyle w:val="14TexstOSNOVA1012"/>
        <w:spacing w:line="276" w:lineRule="auto"/>
        <w:ind w:firstLine="709"/>
        <w:jc w:val="center"/>
        <w:rPr>
          <w:rFonts w:ascii="Times New Roman" w:hAnsi="Times New Roman" w:cs="Times New Roman"/>
          <w:b/>
          <w:color w:val="0070C0"/>
          <w:sz w:val="28"/>
          <w:szCs w:val="28"/>
        </w:rPr>
      </w:pPr>
      <w:r w:rsidRPr="00CA579C">
        <w:rPr>
          <w:rFonts w:ascii="Times New Roman" w:hAnsi="Times New Roman" w:cs="Times New Roman"/>
          <w:b/>
          <w:color w:val="0070C0"/>
          <w:sz w:val="28"/>
          <w:szCs w:val="28"/>
        </w:rPr>
        <w:t xml:space="preserve">Психолого-педагогическая характеристика </w:t>
      </w:r>
      <w:r w:rsidR="002845A6" w:rsidRPr="00CA579C">
        <w:rPr>
          <w:rFonts w:ascii="Times New Roman" w:hAnsi="Times New Roman" w:cs="Times New Roman"/>
          <w:b/>
          <w:color w:val="0070C0"/>
          <w:sz w:val="28"/>
          <w:szCs w:val="28"/>
        </w:rPr>
        <w:t>учащихся</w:t>
      </w:r>
      <w:r w:rsidRPr="00CA579C">
        <w:rPr>
          <w:rFonts w:ascii="Times New Roman" w:hAnsi="Times New Roman" w:cs="Times New Roman"/>
          <w:b/>
          <w:color w:val="0070C0"/>
          <w:sz w:val="28"/>
          <w:szCs w:val="28"/>
        </w:rPr>
        <w:t xml:space="preserve"> с ЗПР</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Обучающиеся с ЗПР</w:t>
      </w:r>
      <w:r w:rsidRPr="00FA7F3B">
        <w:rPr>
          <w:rFonts w:ascii="Times New Roman" w:hAnsi="Times New Roman" w:cs="Times New Roman"/>
          <w:b/>
          <w:bCs/>
          <w:color w:val="auto"/>
          <w:sz w:val="28"/>
          <w:szCs w:val="28"/>
        </w:rPr>
        <w:t xml:space="preserve"> </w:t>
      </w:r>
      <w:r w:rsidRPr="00FA7F3B">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iCs/>
          <w:sz w:val="28"/>
          <w:szCs w:val="28"/>
        </w:rPr>
        <w:t xml:space="preserve">Категория </w:t>
      </w:r>
      <w:r w:rsidR="002845A6">
        <w:rPr>
          <w:rFonts w:ascii="Times New Roman" w:hAnsi="Times New Roman" w:cs="Times New Roman"/>
          <w:bCs/>
          <w:iCs/>
          <w:sz w:val="28"/>
          <w:szCs w:val="28"/>
        </w:rPr>
        <w:t>учащихся</w:t>
      </w:r>
      <w:r w:rsidRPr="00FA7F3B">
        <w:rPr>
          <w:rFonts w:ascii="Times New Roman" w:hAnsi="Times New Roman" w:cs="Times New Roman"/>
          <w:bCs/>
          <w:iCs/>
          <w:sz w:val="28"/>
          <w:szCs w:val="28"/>
        </w:rPr>
        <w:t xml:space="preserve"> с </w:t>
      </w:r>
      <w:r w:rsidRPr="00FA7F3B">
        <w:rPr>
          <w:rFonts w:ascii="Times New Roman" w:hAnsi="Times New Roman" w:cs="Times New Roman"/>
          <w:sz w:val="28"/>
          <w:szCs w:val="28"/>
        </w:rPr>
        <w:t>ЗПР –</w:t>
      </w:r>
      <w:r w:rsidRPr="00FA7F3B">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A7F3B">
        <w:rPr>
          <w:rFonts w:ascii="Times New Roman" w:hAnsi="Times New Roman" w:cs="Times New Roman"/>
          <w:b/>
          <w:bCs/>
          <w:sz w:val="28"/>
          <w:szCs w:val="28"/>
        </w:rPr>
        <w:t xml:space="preserve"> </w:t>
      </w:r>
      <w:r w:rsidRPr="00FA7F3B">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A7F3B">
        <w:rPr>
          <w:rFonts w:ascii="Times New Roman" w:hAnsi="Times New Roman" w:cs="Times New Roman"/>
          <w:sz w:val="28"/>
          <w:szCs w:val="28"/>
        </w:rPr>
        <w:t>саморегуляции</w:t>
      </w:r>
      <w:proofErr w:type="spellEnd"/>
      <w:r w:rsidRPr="00FA7F3B">
        <w:rPr>
          <w:rFonts w:ascii="Times New Roman" w:hAnsi="Times New Roman" w:cs="Times New Roman"/>
          <w:sz w:val="28"/>
          <w:szCs w:val="28"/>
        </w:rPr>
        <w:t xml:space="preserve">. Достаточно часто у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roofErr w:type="gramStart"/>
      <w:r w:rsidRPr="00FA7F3B">
        <w:rPr>
          <w:rFonts w:ascii="Times New Roman" w:hAnsi="Times New Roman" w:cs="Times New Roman"/>
          <w:color w:val="auto"/>
          <w:sz w:val="28"/>
          <w:szCs w:val="28"/>
        </w:rPr>
        <w:t xml:space="preserve">Диапазон различий в развитии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достаточно велик – от практически нормально развивающихся, испытывающих временные и относительно легко устранимые трудности, до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выраженными и сложными по структуре нарушениями когнитивной и аффективно-поведенческой сфер личности.</w:t>
      </w:r>
      <w:proofErr w:type="gramEnd"/>
      <w:r w:rsidRPr="00FA7F3B">
        <w:rPr>
          <w:rFonts w:ascii="Times New Roman" w:hAnsi="Times New Roman" w:cs="Times New Roman"/>
          <w:color w:val="auto"/>
          <w:sz w:val="28"/>
          <w:szCs w:val="28"/>
        </w:rPr>
        <w:t xml:space="preserve"> От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31301" w:rsidRPr="00FA7F3B" w:rsidRDefault="00F31301" w:rsidP="00F31301">
      <w:pPr>
        <w:widowControl w:val="0"/>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Различие структуры нарушения психического развития у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r w:rsidRPr="00FA7F3B">
        <w:rPr>
          <w:rFonts w:ascii="Times New Roman" w:hAnsi="Times New Roman" w:cs="Times New Roman"/>
          <w:sz w:val="28"/>
          <w:szCs w:val="28"/>
        </w:rPr>
        <w:lastRenderedPageBreak/>
        <w:t xml:space="preserve">определяет необходимость многообразия специальной поддержки в получении образования и самих образовательных маршрутов, </w:t>
      </w:r>
      <w:r w:rsidRPr="00FA7F3B">
        <w:rPr>
          <w:rFonts w:ascii="Times New Roman" w:hAnsi="Times New Roman" w:cs="Times New Roman"/>
          <w:color w:val="auto"/>
          <w:sz w:val="28"/>
          <w:szCs w:val="28"/>
        </w:rPr>
        <w:t xml:space="preserve">соответствующих возможностям и потребностям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FA7F3B">
        <w:rPr>
          <w:rFonts w:ascii="Times New Roman" w:hAnsi="Times New Roman" w:cs="Times New Roman"/>
          <w:sz w:val="28"/>
          <w:szCs w:val="28"/>
        </w:rPr>
        <w:t>.</w:t>
      </w:r>
      <w:proofErr w:type="gramEnd"/>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Дифференциация образовательных программ начального общего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должна соотноситься с дифференциацией этой категории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t xml:space="preserve">АООП НОО (вариант 7.1) </w:t>
      </w:r>
      <w:proofErr w:type="gramStart"/>
      <w:r w:rsidRPr="00FA7F3B">
        <w:rPr>
          <w:rFonts w:ascii="Times New Roman" w:hAnsi="Times New Roman" w:cs="Times New Roman"/>
          <w:sz w:val="28"/>
          <w:szCs w:val="28"/>
        </w:rPr>
        <w:t>адресована</w:t>
      </w:r>
      <w:proofErr w:type="gramEnd"/>
      <w:r w:rsidRPr="00FA7F3B">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FA7F3B">
        <w:rPr>
          <w:rFonts w:ascii="Times New Roman" w:hAnsi="Times New Roman" w:cs="Times New Roman"/>
          <w:color w:val="auto"/>
          <w:sz w:val="28"/>
          <w:szCs w:val="28"/>
        </w:rPr>
        <w:t xml:space="preserve">трудности произвольной </w:t>
      </w:r>
      <w:proofErr w:type="spellStart"/>
      <w:r w:rsidRPr="00FA7F3B">
        <w:rPr>
          <w:rFonts w:ascii="Times New Roman" w:hAnsi="Times New Roman" w:cs="Times New Roman"/>
          <w:color w:val="auto"/>
          <w:sz w:val="28"/>
          <w:szCs w:val="28"/>
        </w:rPr>
        <w:t>саморегуляции</w:t>
      </w:r>
      <w:proofErr w:type="spellEnd"/>
      <w:r w:rsidRPr="00FA7F3B">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FA7F3B">
        <w:rPr>
          <w:rFonts w:ascii="Times New Roman" w:hAnsi="Times New Roman" w:cs="Times New Roman"/>
          <w:color w:val="auto"/>
          <w:sz w:val="28"/>
          <w:szCs w:val="28"/>
        </w:rPr>
        <w:t>нейродинамики</w:t>
      </w:r>
      <w:proofErr w:type="spellEnd"/>
      <w:r w:rsidRPr="00FA7F3B">
        <w:rPr>
          <w:rFonts w:ascii="Times New Roman" w:hAnsi="Times New Roman" w:cs="Times New Roman"/>
          <w:color w:val="auto"/>
          <w:sz w:val="28"/>
          <w:szCs w:val="28"/>
        </w:rPr>
        <w:t xml:space="preserve"> и др. Но при этом наблюдается устойчивость форм адаптивного поведения.</w:t>
      </w:r>
    </w:p>
    <w:p w:rsidR="00F31301" w:rsidRPr="00CA579C" w:rsidRDefault="00F31301" w:rsidP="00CA579C">
      <w:pPr>
        <w:spacing w:after="0"/>
        <w:ind w:firstLine="709"/>
        <w:jc w:val="center"/>
        <w:rPr>
          <w:rFonts w:ascii="Times New Roman" w:hAnsi="Times New Roman" w:cs="Times New Roman"/>
          <w:b/>
          <w:color w:val="0070C0"/>
          <w:sz w:val="28"/>
          <w:szCs w:val="28"/>
        </w:rPr>
      </w:pPr>
      <w:r w:rsidRPr="00CA579C">
        <w:rPr>
          <w:rFonts w:ascii="Times New Roman" w:hAnsi="Times New Roman" w:cs="Times New Roman"/>
          <w:b/>
          <w:color w:val="0070C0"/>
          <w:sz w:val="28"/>
          <w:szCs w:val="28"/>
        </w:rPr>
        <w:t xml:space="preserve">Особые образовательные потребности </w:t>
      </w:r>
      <w:r w:rsidR="002845A6" w:rsidRPr="00CA579C">
        <w:rPr>
          <w:rFonts w:ascii="Times New Roman" w:hAnsi="Times New Roman" w:cs="Times New Roman"/>
          <w:b/>
          <w:color w:val="0070C0"/>
          <w:sz w:val="28"/>
          <w:szCs w:val="28"/>
        </w:rPr>
        <w:t>учащихся</w:t>
      </w:r>
      <w:r w:rsidRPr="00CA579C">
        <w:rPr>
          <w:rFonts w:ascii="Times New Roman" w:hAnsi="Times New Roman" w:cs="Times New Roman"/>
          <w:b/>
          <w:color w:val="0070C0"/>
          <w:sz w:val="28"/>
          <w:szCs w:val="28"/>
        </w:rPr>
        <w:t xml:space="preserve"> с ЗПР</w:t>
      </w:r>
    </w:p>
    <w:p w:rsidR="00F31301" w:rsidRPr="00FA7F3B" w:rsidRDefault="00F31301" w:rsidP="00F31301">
      <w:pPr>
        <w:pStyle w:val="14TexstOSNOVA1012"/>
        <w:spacing w:line="276" w:lineRule="auto"/>
        <w:ind w:firstLine="709"/>
        <w:rPr>
          <w:rFonts w:ascii="Times New Roman" w:hAnsi="Times New Roman" w:cs="Times New Roman"/>
          <w:b/>
          <w:caps/>
          <w:color w:val="auto"/>
          <w:sz w:val="28"/>
          <w:szCs w:val="28"/>
          <w:shd w:val="clear" w:color="auto" w:fill="FFFFFF"/>
        </w:rPr>
      </w:pPr>
      <w:r w:rsidRPr="00FA7F3B">
        <w:rPr>
          <w:rFonts w:ascii="Times New Roman" w:hAnsi="Times New Roman" w:cs="Times New Roman"/>
          <w:color w:val="auto"/>
          <w:sz w:val="28"/>
          <w:szCs w:val="28"/>
        </w:rPr>
        <w:t xml:space="preserve">Особые образовательные потребности различаются у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A7F3B">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w:t>
      </w:r>
      <w:r w:rsidR="002845A6">
        <w:rPr>
          <w:rFonts w:ascii="Times New Roman" w:hAnsi="Times New Roman" w:cs="Times New Roman"/>
          <w:color w:val="auto"/>
          <w:sz w:val="28"/>
          <w:szCs w:val="28"/>
          <w:shd w:val="clear" w:color="auto" w:fill="FFFFFF"/>
        </w:rPr>
        <w:t>учащихся</w:t>
      </w:r>
      <w:r w:rsidRPr="00FA7F3B">
        <w:rPr>
          <w:rFonts w:ascii="Times New Roman" w:hAnsi="Times New Roman" w:cs="Times New Roman"/>
          <w:color w:val="auto"/>
          <w:sz w:val="28"/>
          <w:szCs w:val="28"/>
          <w:shd w:val="clear" w:color="auto" w:fill="FFFFFF"/>
        </w:rPr>
        <w:t xml:space="preserve"> позволяют выделить образовательные потребности, как общие для всех </w:t>
      </w:r>
      <w:r w:rsidR="002845A6">
        <w:rPr>
          <w:rFonts w:ascii="Times New Roman" w:hAnsi="Times New Roman" w:cs="Times New Roman"/>
          <w:color w:val="auto"/>
          <w:sz w:val="28"/>
          <w:szCs w:val="28"/>
          <w:shd w:val="clear" w:color="auto" w:fill="FFFFFF"/>
        </w:rPr>
        <w:t>учащихся</w:t>
      </w:r>
      <w:r w:rsidRPr="00FA7F3B">
        <w:rPr>
          <w:rFonts w:ascii="Times New Roman" w:hAnsi="Times New Roman" w:cs="Times New Roman"/>
          <w:color w:val="auto"/>
          <w:sz w:val="28"/>
          <w:szCs w:val="28"/>
          <w:shd w:val="clear" w:color="auto" w:fill="FFFFFF"/>
        </w:rPr>
        <w:t xml:space="preserve"> с ОВЗ, так и специфические. </w:t>
      </w:r>
    </w:p>
    <w:p w:rsidR="00F31301" w:rsidRPr="00FA7F3B" w:rsidRDefault="00F31301" w:rsidP="00F31301">
      <w:pPr>
        <w:pStyle w:val="09PodZAG"/>
        <w:widowControl w:val="0"/>
        <w:spacing w:after="0" w:line="276" w:lineRule="auto"/>
        <w:ind w:firstLine="600"/>
        <w:jc w:val="both"/>
        <w:rPr>
          <w:rFonts w:ascii="Times New Roman" w:hAnsi="Times New Roman" w:cs="Times New Roman"/>
          <w:b w:val="0"/>
          <w:caps w:val="0"/>
          <w:color w:val="auto"/>
          <w:sz w:val="28"/>
          <w:szCs w:val="28"/>
          <w:shd w:val="clear" w:color="auto" w:fill="FFFFFF"/>
        </w:rPr>
      </w:pPr>
      <w:r w:rsidRPr="00FA7F3B">
        <w:rPr>
          <w:rFonts w:ascii="Times New Roman" w:hAnsi="Times New Roman" w:cs="Times New Roman"/>
          <w:b w:val="0"/>
          <w:caps w:val="0"/>
          <w:color w:val="auto"/>
          <w:sz w:val="28"/>
          <w:szCs w:val="28"/>
          <w:shd w:val="clear" w:color="auto" w:fill="FFFFFF"/>
        </w:rPr>
        <w:t xml:space="preserve">К общим потребностям относятся: </w:t>
      </w:r>
    </w:p>
    <w:p w:rsidR="00F31301" w:rsidRPr="00FA7F3B" w:rsidRDefault="00F31301" w:rsidP="00CA579C">
      <w:pPr>
        <w:pStyle w:val="p4"/>
        <w:numPr>
          <w:ilvl w:val="0"/>
          <w:numId w:val="41"/>
        </w:numPr>
        <w:spacing w:before="0" w:beforeAutospacing="0" w:after="0" w:afterAutospacing="0" w:line="276" w:lineRule="auto"/>
        <w:jc w:val="both"/>
        <w:rPr>
          <w:sz w:val="28"/>
          <w:szCs w:val="28"/>
        </w:rPr>
      </w:pPr>
      <w:r w:rsidRPr="00FA7F3B">
        <w:rPr>
          <w:sz w:val="28"/>
          <w:szCs w:val="28"/>
        </w:rPr>
        <w:t>получение специальной помощи средствами образования сразу же после выявления первичного нарушения развития;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31301" w:rsidRPr="00FA7F3B" w:rsidRDefault="00F31301" w:rsidP="00CA579C">
      <w:pPr>
        <w:pStyle w:val="p4"/>
        <w:numPr>
          <w:ilvl w:val="0"/>
          <w:numId w:val="41"/>
        </w:numPr>
        <w:spacing w:before="0" w:beforeAutospacing="0" w:after="0" w:afterAutospacing="0" w:line="276" w:lineRule="auto"/>
        <w:jc w:val="both"/>
        <w:rPr>
          <w:sz w:val="28"/>
          <w:szCs w:val="28"/>
        </w:rPr>
      </w:pPr>
      <w:r w:rsidRPr="00FA7F3B">
        <w:rPr>
          <w:sz w:val="28"/>
          <w:szCs w:val="28"/>
        </w:rPr>
        <w:t>психологическое сопровождение, оптимизирующее взаимодействие ребенка с педагогами и соучениками; </w:t>
      </w:r>
    </w:p>
    <w:p w:rsidR="00F31301" w:rsidRPr="00FA7F3B" w:rsidRDefault="00F31301" w:rsidP="00CA579C">
      <w:pPr>
        <w:pStyle w:val="p4"/>
        <w:numPr>
          <w:ilvl w:val="0"/>
          <w:numId w:val="41"/>
        </w:numPr>
        <w:spacing w:before="0" w:beforeAutospacing="0" w:after="0" w:afterAutospacing="0" w:line="276" w:lineRule="auto"/>
        <w:jc w:val="both"/>
        <w:rPr>
          <w:sz w:val="28"/>
          <w:szCs w:val="28"/>
        </w:rPr>
      </w:pPr>
      <w:r w:rsidRPr="00FA7F3B">
        <w:rPr>
          <w:sz w:val="28"/>
          <w:szCs w:val="28"/>
        </w:rPr>
        <w:t>психологическое сопровождение, направленное на установление взаимодействия семьи и образовательной организации;</w:t>
      </w:r>
    </w:p>
    <w:p w:rsidR="00F31301" w:rsidRPr="00FA7F3B" w:rsidRDefault="00F31301" w:rsidP="00CA579C">
      <w:pPr>
        <w:pStyle w:val="p4"/>
        <w:numPr>
          <w:ilvl w:val="0"/>
          <w:numId w:val="41"/>
        </w:numPr>
        <w:spacing w:before="0" w:beforeAutospacing="0" w:after="0" w:afterAutospacing="0" w:line="276" w:lineRule="auto"/>
        <w:jc w:val="both"/>
        <w:rPr>
          <w:sz w:val="28"/>
          <w:szCs w:val="28"/>
        </w:rPr>
      </w:pPr>
      <w:r w:rsidRPr="00FA7F3B">
        <w:rPr>
          <w:sz w:val="28"/>
          <w:szCs w:val="28"/>
        </w:rPr>
        <w:t>постепенное расширение образовательного пространства, выходящего за пределы образовательной организации.</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sz w:val="28"/>
          <w:szCs w:val="28"/>
          <w:shd w:val="clear" w:color="auto" w:fill="FFFFFF"/>
        </w:rPr>
        <w:t xml:space="preserve">Для </w:t>
      </w:r>
      <w:r w:rsidR="002845A6">
        <w:rPr>
          <w:sz w:val="28"/>
          <w:szCs w:val="28"/>
          <w:shd w:val="clear" w:color="auto" w:fill="FFFFFF"/>
        </w:rPr>
        <w:t>учащихся</w:t>
      </w:r>
      <w:r w:rsidRPr="00FA7F3B">
        <w:rPr>
          <w:sz w:val="28"/>
          <w:szCs w:val="28"/>
          <w:shd w:val="clear" w:color="auto" w:fill="FFFFFF"/>
        </w:rPr>
        <w:t xml:space="preserve"> с ЗПР, осваивающих АООП НОО (вариант 7.1), характерны следующие специфические образовательные потребности: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A7F3B">
        <w:rPr>
          <w:sz w:val="28"/>
          <w:szCs w:val="28"/>
        </w:rPr>
        <w:t>нейродинамики</w:t>
      </w:r>
      <w:proofErr w:type="spellEnd"/>
      <w:r w:rsidRPr="00FA7F3B">
        <w:rPr>
          <w:sz w:val="28"/>
          <w:szCs w:val="28"/>
        </w:rPr>
        <w:t xml:space="preserve"> психических процессов </w:t>
      </w:r>
      <w:r w:rsidR="002845A6">
        <w:rPr>
          <w:sz w:val="28"/>
          <w:szCs w:val="28"/>
        </w:rPr>
        <w:t>учащихся</w:t>
      </w:r>
      <w:r w:rsidRPr="00FA7F3B">
        <w:rPr>
          <w:sz w:val="28"/>
          <w:szCs w:val="28"/>
        </w:rPr>
        <w:t xml:space="preserve"> с ЗПР (быстрой истощаемости, низкой работоспособности, пониженного общего тонуса и др.);</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A7F3B">
        <w:rPr>
          <w:sz w:val="28"/>
          <w:szCs w:val="28"/>
        </w:rPr>
        <w:t>психокоррекционной</w:t>
      </w:r>
      <w:proofErr w:type="spellEnd"/>
      <w:r w:rsidRPr="00FA7F3B">
        <w:rPr>
          <w:sz w:val="28"/>
          <w:szCs w:val="28"/>
        </w:rPr>
        <w:t xml:space="preserve"> помощи, направленной на компенсацию дефицитов эмоционального развития, формирование осознанной </w:t>
      </w:r>
      <w:proofErr w:type="spellStart"/>
      <w:r w:rsidRPr="00FA7F3B">
        <w:rPr>
          <w:sz w:val="28"/>
          <w:szCs w:val="28"/>
        </w:rPr>
        <w:t>саморегуляции</w:t>
      </w:r>
      <w:proofErr w:type="spellEnd"/>
      <w:r w:rsidRPr="00FA7F3B">
        <w:rPr>
          <w:sz w:val="28"/>
          <w:szCs w:val="28"/>
        </w:rPr>
        <w:t xml:space="preserve"> познавательной деятельности и поведения;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proofErr w:type="gramStart"/>
      <w:r w:rsidRPr="00FA7F3B">
        <w:rPr>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w:t>
      </w:r>
      <w:r w:rsidR="002845A6">
        <w:rPr>
          <w:sz w:val="28"/>
          <w:szCs w:val="28"/>
        </w:rPr>
        <w:t>учащихся</w:t>
      </w:r>
      <w:r w:rsidRPr="00FA7F3B">
        <w:rPr>
          <w:sz w:val="28"/>
          <w:szCs w:val="28"/>
        </w:rPr>
        <w:t xml:space="preserve"> с ЗПР;</w:t>
      </w:r>
    </w:p>
    <w:p w:rsidR="00F31301" w:rsidRPr="00CA579C" w:rsidRDefault="00F31301" w:rsidP="00CA579C">
      <w:pPr>
        <w:pStyle w:val="p4"/>
        <w:numPr>
          <w:ilvl w:val="0"/>
          <w:numId w:val="41"/>
        </w:numPr>
        <w:tabs>
          <w:tab w:val="left" w:pos="1021"/>
        </w:tabs>
        <w:spacing w:before="0" w:beforeAutospacing="0" w:after="0" w:afterAutospacing="0" w:line="276" w:lineRule="auto"/>
        <w:jc w:val="both"/>
      </w:pPr>
      <w:r w:rsidRPr="00FA7F3B">
        <w:rPr>
          <w:sz w:val="28"/>
          <w:szCs w:val="28"/>
        </w:rPr>
        <w:t xml:space="preserve">профилактика и коррекция </w:t>
      </w:r>
      <w:proofErr w:type="gramStart"/>
      <w:r w:rsidRPr="00FA7F3B">
        <w:rPr>
          <w:sz w:val="28"/>
          <w:szCs w:val="28"/>
        </w:rPr>
        <w:t>социокультурной</w:t>
      </w:r>
      <w:proofErr w:type="gramEnd"/>
      <w:r w:rsidRPr="00FA7F3B">
        <w:rPr>
          <w:sz w:val="28"/>
          <w:szCs w:val="28"/>
        </w:rPr>
        <w:t xml:space="preserve"> и школьной </w:t>
      </w:r>
      <w:proofErr w:type="spellStart"/>
      <w:r w:rsidRPr="00FA7F3B">
        <w:rPr>
          <w:sz w:val="28"/>
          <w:szCs w:val="28"/>
        </w:rPr>
        <w:t>дезадаптации</w:t>
      </w:r>
      <w:proofErr w:type="spellEnd"/>
      <w:r w:rsidRPr="00FA7F3B">
        <w:rPr>
          <w:sz w:val="28"/>
          <w:szCs w:val="28"/>
        </w:rPr>
        <w:t>;</w:t>
      </w:r>
    </w:p>
    <w:p w:rsidR="00F31301" w:rsidRPr="00CA579C" w:rsidRDefault="00F31301" w:rsidP="00CA579C">
      <w:pPr>
        <w:pStyle w:val="p4"/>
        <w:numPr>
          <w:ilvl w:val="0"/>
          <w:numId w:val="41"/>
        </w:numPr>
        <w:tabs>
          <w:tab w:val="left" w:pos="1021"/>
        </w:tabs>
        <w:spacing w:before="0" w:beforeAutospacing="0" w:after="0" w:afterAutospacing="0" w:line="276" w:lineRule="auto"/>
        <w:jc w:val="both"/>
      </w:pPr>
      <w:r w:rsidRPr="00FA7F3B">
        <w:rPr>
          <w:sz w:val="28"/>
          <w:szCs w:val="28"/>
        </w:rPr>
        <w:t xml:space="preserve">постоянный (пошаговый) мониторинг результативности образования и </w:t>
      </w:r>
      <w:proofErr w:type="spellStart"/>
      <w:r w:rsidRPr="00FA7F3B">
        <w:rPr>
          <w:sz w:val="28"/>
          <w:szCs w:val="28"/>
        </w:rPr>
        <w:t>сформированности</w:t>
      </w:r>
      <w:proofErr w:type="spellEnd"/>
      <w:r w:rsidRPr="00FA7F3B">
        <w:rPr>
          <w:sz w:val="28"/>
          <w:szCs w:val="28"/>
        </w:rPr>
        <w:t xml:space="preserve"> социальной компетенции </w:t>
      </w:r>
      <w:r w:rsidR="002845A6">
        <w:rPr>
          <w:sz w:val="28"/>
          <w:szCs w:val="28"/>
        </w:rPr>
        <w:t>учащихся</w:t>
      </w:r>
      <w:r w:rsidRPr="00FA7F3B">
        <w:rPr>
          <w:sz w:val="28"/>
          <w:szCs w:val="28"/>
        </w:rPr>
        <w:t>, уровня и динамики психофизического развития;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обеспечение непрерывного </w:t>
      </w:r>
      <w:proofErr w:type="gramStart"/>
      <w:r w:rsidRPr="00FA7F3B">
        <w:rPr>
          <w:sz w:val="28"/>
          <w:szCs w:val="28"/>
        </w:rPr>
        <w:t>контроля за</w:t>
      </w:r>
      <w:proofErr w:type="gramEnd"/>
      <w:r w:rsidRPr="00FA7F3B">
        <w:rPr>
          <w:sz w:val="28"/>
          <w:szCs w:val="28"/>
        </w:rPr>
        <w:t xml:space="preserve"> становлением учебно-познавательной деятельности обучающегося с ЗПР, продолжающегося до </w:t>
      </w:r>
      <w:r w:rsidRPr="00FA7F3B">
        <w:rPr>
          <w:sz w:val="28"/>
          <w:szCs w:val="28"/>
        </w:rPr>
        <w:lastRenderedPageBreak/>
        <w:t>достижения уровня, позволяющего справляться с учебными заданиями самостоятельно;</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специальное обучение «переносу» сформированных знаний и умений в новые ситуации взаимодействия с действительностью;</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постоянная актуализация знаний, умений и одобряемых обществом норм поведения;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использование преимущественно позитивных сре</w:t>
      </w:r>
      <w:proofErr w:type="gramStart"/>
      <w:r w:rsidRPr="00FA7F3B">
        <w:rPr>
          <w:sz w:val="28"/>
          <w:szCs w:val="28"/>
        </w:rPr>
        <w:t>дств ст</w:t>
      </w:r>
      <w:proofErr w:type="gramEnd"/>
      <w:r w:rsidRPr="00FA7F3B">
        <w:rPr>
          <w:sz w:val="28"/>
          <w:szCs w:val="28"/>
        </w:rPr>
        <w:t>имуляции деятельности и поведения;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специальная </w:t>
      </w:r>
      <w:proofErr w:type="spellStart"/>
      <w:r w:rsidRPr="00FA7F3B">
        <w:rPr>
          <w:sz w:val="28"/>
          <w:szCs w:val="28"/>
        </w:rPr>
        <w:t>психокоррекционная</w:t>
      </w:r>
      <w:proofErr w:type="spellEnd"/>
      <w:r w:rsidRPr="00FA7F3B">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31301" w:rsidRPr="00CA579C" w:rsidRDefault="00F31301" w:rsidP="00F31301">
      <w:pPr>
        <w:tabs>
          <w:tab w:val="left" w:pos="0"/>
          <w:tab w:val="right" w:leader="dot" w:pos="9639"/>
        </w:tabs>
        <w:spacing w:before="120" w:after="120"/>
        <w:jc w:val="center"/>
        <w:outlineLvl w:val="2"/>
        <w:rPr>
          <w:rFonts w:ascii="Times New Roman" w:hAnsi="Times New Roman" w:cs="Times New Roman"/>
          <w:b/>
          <w:color w:val="0070C0"/>
          <w:sz w:val="28"/>
          <w:szCs w:val="28"/>
        </w:rPr>
      </w:pPr>
      <w:bookmarkStart w:id="4" w:name="_Toc415833116"/>
      <w:r w:rsidRPr="00CA579C">
        <w:rPr>
          <w:rFonts w:ascii="Times New Roman" w:hAnsi="Times New Roman" w:cs="Times New Roman"/>
          <w:b/>
          <w:color w:val="0070C0"/>
          <w:sz w:val="28"/>
          <w:szCs w:val="28"/>
        </w:rPr>
        <w:t xml:space="preserve">2.1.2. Планируемые результаты освоения </w:t>
      </w:r>
      <w:proofErr w:type="gramStart"/>
      <w:r w:rsidRPr="00CA579C">
        <w:rPr>
          <w:rFonts w:ascii="Times New Roman" w:hAnsi="Times New Roman" w:cs="Times New Roman"/>
          <w:b/>
          <w:color w:val="0070C0"/>
          <w:sz w:val="28"/>
          <w:szCs w:val="28"/>
        </w:rPr>
        <w:t>обучающимися</w:t>
      </w:r>
      <w:proofErr w:type="gramEnd"/>
      <w:r w:rsidRPr="00CA579C">
        <w:rPr>
          <w:rFonts w:ascii="Times New Roman" w:hAnsi="Times New Roman" w:cs="Times New Roman"/>
          <w:b/>
          <w:color w:val="0070C0"/>
          <w:sz w:val="28"/>
          <w:szCs w:val="28"/>
        </w:rPr>
        <w:t xml:space="preserve"> </w:t>
      </w:r>
      <w:r w:rsidRPr="00CA579C">
        <w:rPr>
          <w:rFonts w:ascii="Times New Roman" w:hAnsi="Times New Roman" w:cs="Times New Roman"/>
          <w:b/>
          <w:color w:val="0070C0"/>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4"/>
    </w:p>
    <w:p w:rsidR="00F31301" w:rsidRPr="00FA7F3B" w:rsidRDefault="00F31301" w:rsidP="00F31301">
      <w:pPr>
        <w:tabs>
          <w:tab w:val="left" w:pos="0"/>
          <w:tab w:val="right" w:leader="dot" w:pos="9639"/>
        </w:tabs>
        <w:spacing w:after="0"/>
        <w:ind w:firstLine="709"/>
        <w:jc w:val="both"/>
        <w:rPr>
          <w:rFonts w:ascii="Times New Roman" w:eastAsia="Times New Roman" w:hAnsi="Times New Roman" w:cs="Times New Roman"/>
          <w:bCs/>
          <w:sz w:val="28"/>
          <w:szCs w:val="28"/>
        </w:rPr>
      </w:pPr>
      <w:r w:rsidRPr="00FA7F3B">
        <w:rPr>
          <w:rFonts w:ascii="Times New Roman" w:hAnsi="Times New Roman" w:cs="Times New Roman"/>
          <w:sz w:val="28"/>
          <w:szCs w:val="28"/>
        </w:rPr>
        <w:t xml:space="preserve">Самым общим результатом освоения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должно стать полноценное начальное общее образование, развитие социальных (жизненных) компетенций.</w:t>
      </w:r>
    </w:p>
    <w:p w:rsidR="00F31301" w:rsidRPr="00FA7F3B" w:rsidRDefault="00F31301" w:rsidP="00F31301">
      <w:pPr>
        <w:tabs>
          <w:tab w:val="left" w:pos="0"/>
          <w:tab w:val="right" w:leader="dot" w:pos="9639"/>
        </w:tabs>
        <w:spacing w:after="0"/>
        <w:ind w:firstLine="709"/>
        <w:jc w:val="both"/>
        <w:rPr>
          <w:rFonts w:ascii="Times New Roman" w:eastAsia="Times New Roman" w:hAnsi="Times New Roman" w:cs="Times New Roman"/>
          <w:sz w:val="28"/>
          <w:szCs w:val="28"/>
        </w:rPr>
      </w:pPr>
      <w:r w:rsidRPr="00FA7F3B">
        <w:rPr>
          <w:rFonts w:ascii="Times New Roman" w:eastAsia="Times New Roman" w:hAnsi="Times New Roman" w:cs="Times New Roman"/>
          <w:bCs/>
          <w:sz w:val="28"/>
          <w:szCs w:val="28"/>
        </w:rPr>
        <w:t xml:space="preserve">Личностные, </w:t>
      </w:r>
      <w:proofErr w:type="spellStart"/>
      <w:r w:rsidRPr="00FA7F3B">
        <w:rPr>
          <w:rFonts w:ascii="Times New Roman" w:eastAsia="Times New Roman" w:hAnsi="Times New Roman" w:cs="Times New Roman"/>
          <w:bCs/>
          <w:sz w:val="28"/>
          <w:szCs w:val="28"/>
        </w:rPr>
        <w:t>метапредметные</w:t>
      </w:r>
      <w:proofErr w:type="spellEnd"/>
      <w:r w:rsidRPr="00FA7F3B">
        <w:rPr>
          <w:rFonts w:ascii="Times New Roman" w:eastAsia="Times New Roman" w:hAnsi="Times New Roman" w:cs="Times New Roman"/>
          <w:bCs/>
          <w:sz w:val="28"/>
          <w:szCs w:val="28"/>
        </w:rPr>
        <w:t xml:space="preserve"> и предметные результаты</w:t>
      </w:r>
      <w:r w:rsidRPr="00FA7F3B">
        <w:rPr>
          <w:rFonts w:ascii="Times New Roman" w:eastAsia="Times New Roman" w:hAnsi="Times New Roman" w:cs="Times New Roman"/>
          <w:sz w:val="28"/>
          <w:szCs w:val="28"/>
        </w:rPr>
        <w:t xml:space="preserve"> освоения </w:t>
      </w:r>
      <w:proofErr w:type="gramStart"/>
      <w:r w:rsidRPr="00FA7F3B">
        <w:rPr>
          <w:rFonts w:ascii="Times New Roman" w:eastAsia="Times New Roman" w:hAnsi="Times New Roman" w:cs="Times New Roman"/>
          <w:sz w:val="28"/>
          <w:szCs w:val="28"/>
        </w:rPr>
        <w:t>обучающимися</w:t>
      </w:r>
      <w:proofErr w:type="gramEnd"/>
      <w:r w:rsidRPr="00FA7F3B">
        <w:rPr>
          <w:rFonts w:ascii="Times New Roman" w:eastAsia="Times New Roman" w:hAnsi="Times New Roman" w:cs="Times New Roman"/>
          <w:sz w:val="28"/>
          <w:szCs w:val="28"/>
        </w:rPr>
        <w:t xml:space="preserve"> с ЗПР АООП НОО соответствуют ФГОС НОО.</w:t>
      </w:r>
    </w:p>
    <w:p w:rsidR="00F31301" w:rsidRPr="00FA7F3B" w:rsidRDefault="00F31301" w:rsidP="00F31301">
      <w:pPr>
        <w:tabs>
          <w:tab w:val="left" w:pos="0"/>
          <w:tab w:val="right" w:leader="dot" w:pos="9639"/>
        </w:tabs>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Планируемые результаты освоения обучающимися с ЗПР</w:t>
      </w:r>
      <w:r w:rsidRPr="00FA7F3B">
        <w:rPr>
          <w:rFonts w:ascii="Times New Roman" w:hAnsi="Times New Roman" w:cs="Times New Roman"/>
          <w:color w:val="auto"/>
          <w:sz w:val="28"/>
          <w:szCs w:val="28"/>
        </w:rPr>
        <w:t xml:space="preserve"> АООП НОО дополняются результатами освоения программы коррекционной работы.</w:t>
      </w:r>
    </w:p>
    <w:p w:rsidR="00F31301" w:rsidRPr="00CA579C" w:rsidRDefault="00F31301" w:rsidP="00F31301">
      <w:pPr>
        <w:tabs>
          <w:tab w:val="left" w:pos="0"/>
          <w:tab w:val="right" w:leader="dot" w:pos="9639"/>
        </w:tabs>
        <w:spacing w:after="0"/>
        <w:ind w:firstLine="709"/>
        <w:jc w:val="both"/>
        <w:rPr>
          <w:rFonts w:ascii="Times New Roman" w:hAnsi="Times New Roman" w:cs="Times New Roman"/>
          <w:b/>
          <w:color w:val="0070C0"/>
          <w:sz w:val="28"/>
          <w:szCs w:val="28"/>
        </w:rPr>
      </w:pPr>
      <w:r w:rsidRPr="00CA579C">
        <w:rPr>
          <w:rFonts w:ascii="Times New Roman" w:hAnsi="Times New Roman" w:cs="Times New Roman"/>
          <w:b/>
          <w:color w:val="0070C0"/>
          <w:sz w:val="28"/>
          <w:szCs w:val="28"/>
        </w:rPr>
        <w:t xml:space="preserve">Планируемые результаты освоения </w:t>
      </w:r>
      <w:proofErr w:type="gramStart"/>
      <w:r w:rsidRPr="00CA579C">
        <w:rPr>
          <w:rFonts w:ascii="Times New Roman" w:hAnsi="Times New Roman" w:cs="Times New Roman"/>
          <w:b/>
          <w:color w:val="0070C0"/>
          <w:sz w:val="28"/>
          <w:szCs w:val="28"/>
        </w:rPr>
        <w:t>обучающимися</w:t>
      </w:r>
      <w:proofErr w:type="gramEnd"/>
      <w:r w:rsidRPr="00CA579C">
        <w:rPr>
          <w:rFonts w:ascii="Times New Roman" w:hAnsi="Times New Roman" w:cs="Times New Roman"/>
          <w:b/>
          <w:color w:val="0070C0"/>
          <w:sz w:val="28"/>
          <w:szCs w:val="28"/>
        </w:rPr>
        <w:t xml:space="preserve"> с задержкой психического развития программы коррекционной работы</w:t>
      </w:r>
    </w:p>
    <w:p w:rsidR="00F31301" w:rsidRPr="00FA7F3B" w:rsidRDefault="00F31301" w:rsidP="00F31301">
      <w:pPr>
        <w:tabs>
          <w:tab w:val="left" w:pos="0"/>
        </w:tabs>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Результаты освоения программы коррекционной работы отражают </w:t>
      </w:r>
      <w:proofErr w:type="spellStart"/>
      <w:r w:rsidRPr="00FA7F3B">
        <w:rPr>
          <w:rFonts w:ascii="Times New Roman" w:hAnsi="Times New Roman" w:cs="Times New Roman"/>
          <w:sz w:val="28"/>
          <w:szCs w:val="28"/>
        </w:rPr>
        <w:t>сформированность</w:t>
      </w:r>
      <w:proofErr w:type="spellEnd"/>
      <w:r w:rsidRPr="00FA7F3B">
        <w:rPr>
          <w:rFonts w:ascii="Times New Roman" w:hAnsi="Times New Roman" w:cs="Times New Roman"/>
          <w:sz w:val="28"/>
          <w:szCs w:val="28"/>
        </w:rPr>
        <w:t xml:space="preserve"> социальных (жизненных) компетенций, </w:t>
      </w:r>
      <w:r w:rsidRPr="00FA7F3B">
        <w:rPr>
          <w:rFonts w:ascii="Times New Roman" w:hAnsi="Times New Roman" w:cs="Times New Roman"/>
          <w:bCs/>
          <w:sz w:val="28"/>
          <w:szCs w:val="28"/>
        </w:rPr>
        <w:t xml:space="preserve">необходимых для решения практико-ориентированных задач и обеспечивающих становление социальных отношений </w:t>
      </w:r>
      <w:r w:rsidR="002845A6">
        <w:rPr>
          <w:rFonts w:ascii="Times New Roman" w:hAnsi="Times New Roman" w:cs="Times New Roman"/>
          <w:bCs/>
          <w:sz w:val="28"/>
          <w:szCs w:val="28"/>
        </w:rPr>
        <w:t>учащихся</w:t>
      </w:r>
      <w:r w:rsidRPr="00FA7F3B">
        <w:rPr>
          <w:rFonts w:ascii="Times New Roman" w:hAnsi="Times New Roman" w:cs="Times New Roman"/>
          <w:bCs/>
          <w:sz w:val="28"/>
          <w:szCs w:val="28"/>
        </w:rPr>
        <w:t xml:space="preserve"> с ЗПР в различных средах</w:t>
      </w:r>
      <w:r w:rsidRPr="00FA7F3B">
        <w:rPr>
          <w:rFonts w:ascii="Times New Roman" w:hAnsi="Times New Roman" w:cs="Times New Roman"/>
          <w:sz w:val="28"/>
          <w:szCs w:val="28"/>
        </w:rPr>
        <w:t>:</w:t>
      </w:r>
    </w:p>
    <w:p w:rsidR="00F31301" w:rsidRPr="00CA579C" w:rsidRDefault="00F31301" w:rsidP="00CA579C">
      <w:pPr>
        <w:pStyle w:val="p4"/>
        <w:tabs>
          <w:tab w:val="left" w:pos="1021"/>
        </w:tabs>
        <w:spacing w:before="0" w:beforeAutospacing="0" w:after="0" w:afterAutospacing="0" w:line="276" w:lineRule="auto"/>
        <w:jc w:val="both"/>
        <w:rPr>
          <w:b/>
          <w:i/>
          <w:sz w:val="28"/>
          <w:szCs w:val="28"/>
        </w:rPr>
      </w:pPr>
      <w:r w:rsidRPr="00CA579C">
        <w:rPr>
          <w:b/>
          <w:i/>
          <w:sz w:val="28"/>
          <w:szCs w:val="28"/>
        </w:rPr>
        <w:t>развитие адекватных представлений о собственных возможностях, о насущно необходимом жизнеобеспечении, проявляющееся: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обратиться к учителю при затруднениях в учебном процессе, сформулировать запрос о специальной помощи;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F31301" w:rsidRPr="00CA579C"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31301" w:rsidRPr="00CA579C" w:rsidRDefault="00F31301" w:rsidP="00CA579C">
      <w:pPr>
        <w:pStyle w:val="p4"/>
        <w:tabs>
          <w:tab w:val="left" w:pos="1021"/>
        </w:tabs>
        <w:spacing w:before="0" w:beforeAutospacing="0" w:after="0" w:afterAutospacing="0" w:line="276" w:lineRule="auto"/>
        <w:jc w:val="both"/>
        <w:rPr>
          <w:b/>
          <w:i/>
          <w:sz w:val="28"/>
          <w:szCs w:val="28"/>
        </w:rPr>
      </w:pPr>
      <w:r w:rsidRPr="00CA579C">
        <w:rPr>
          <w:b/>
          <w:i/>
          <w:sz w:val="28"/>
          <w:szCs w:val="28"/>
        </w:rPr>
        <w:t>овладение социально-бытовыми умениями, используемыми в повседневной жизни, проявляющееся: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включаться в разнообразные повседневные дела, принимать посильное участие;</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ориентироваться в пространстве школы и просить помощи в случае затруднений, ориентироваться в расписании занятий;</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включаться в разнообразные повседневные школьные дела, принимать посильное участие, брать на себя ответственность;</w:t>
      </w:r>
    </w:p>
    <w:p w:rsidR="00F31301" w:rsidRPr="00CA579C"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стремлении участвовать в подготовке и проведении праздников дома и в школе.</w:t>
      </w:r>
    </w:p>
    <w:p w:rsidR="00F31301" w:rsidRPr="0071671B" w:rsidRDefault="00F31301" w:rsidP="0071671B">
      <w:pPr>
        <w:pStyle w:val="p4"/>
        <w:tabs>
          <w:tab w:val="left" w:pos="1021"/>
        </w:tabs>
        <w:spacing w:before="0" w:beforeAutospacing="0" w:after="0" w:afterAutospacing="0" w:line="276" w:lineRule="auto"/>
        <w:ind w:left="709"/>
        <w:jc w:val="both"/>
        <w:rPr>
          <w:b/>
          <w:i/>
          <w:sz w:val="28"/>
          <w:szCs w:val="28"/>
        </w:rPr>
      </w:pPr>
      <w:r w:rsidRPr="0071671B">
        <w:rPr>
          <w:b/>
          <w:i/>
          <w:sz w:val="28"/>
          <w:szCs w:val="28"/>
        </w:rPr>
        <w:t>овладение навыками коммуникации и принятыми ритуалами социального взаимодействия, проявляющееся: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расширении знаний правил коммуникации;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FA7F3B">
        <w:rPr>
          <w:sz w:val="28"/>
          <w:szCs w:val="28"/>
        </w:rPr>
        <w:t>обучающийся</w:t>
      </w:r>
      <w:proofErr w:type="gramEnd"/>
      <w:r w:rsidRPr="00FA7F3B">
        <w:rPr>
          <w:sz w:val="28"/>
          <w:szCs w:val="28"/>
        </w:rPr>
        <w:t xml:space="preserve"> может использовать коммуникацию как средство достижения цели;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начать и поддержать разговор, задать вопрос, выразить свои намерения, просьбу, пожелание, опасения, завершить разговор;</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lastRenderedPageBreak/>
        <w:t>в умении корректно выразить отказ и недовольство, благодарность, сочувствие и т.д.;</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получать и уточнять информацию от собеседника;</w:t>
      </w:r>
    </w:p>
    <w:p w:rsidR="00F31301" w:rsidRPr="00CA579C"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освоении культурных форм выражения своих чувств.</w:t>
      </w:r>
    </w:p>
    <w:p w:rsidR="00F31301" w:rsidRPr="0071671B" w:rsidRDefault="00F31301" w:rsidP="0071671B">
      <w:pPr>
        <w:pStyle w:val="p4"/>
        <w:tabs>
          <w:tab w:val="left" w:pos="1021"/>
        </w:tabs>
        <w:spacing w:before="0" w:beforeAutospacing="0" w:after="0" w:afterAutospacing="0" w:line="276" w:lineRule="auto"/>
        <w:ind w:left="709"/>
        <w:jc w:val="both"/>
        <w:rPr>
          <w:b/>
          <w:i/>
          <w:sz w:val="28"/>
          <w:szCs w:val="28"/>
        </w:rPr>
      </w:pPr>
      <w:r w:rsidRPr="0071671B">
        <w:rPr>
          <w:b/>
          <w:i/>
          <w:sz w:val="28"/>
          <w:szCs w:val="28"/>
        </w:rPr>
        <w:t>способность к осмыслению и дифференциации картины мира, ее пространственно-временной организации, проявляющаяся: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накапливать личные впечатления, связанные с явлениями окружающего мира;</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устанавливать взаимосвязь между природным порядком и ходом собственной жизни в семье и в школе;</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развитии любознательности, наблюдательности, способности замечать новое, задавать вопросы;</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развитии активности во взаимодействии с миром, понимании собственной результативности;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накоплении опыта освоения нового при помощи экскурсий и путешествий;</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передать свои впечатления, соображения, умозаключения так, чтобы быть понятым другим человеком;</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принимать и включать в свой личный опыт жизненный опыт других людей;</w:t>
      </w:r>
    </w:p>
    <w:p w:rsidR="00F31301" w:rsidRPr="00CA579C"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в способности взаимодействовать с другими людьми, </w:t>
      </w:r>
      <w:proofErr w:type="spellStart"/>
      <w:r w:rsidRPr="00FA7F3B">
        <w:rPr>
          <w:sz w:val="28"/>
          <w:szCs w:val="28"/>
        </w:rPr>
        <w:t>уменииделиться</w:t>
      </w:r>
      <w:proofErr w:type="spellEnd"/>
      <w:r w:rsidRPr="00FA7F3B">
        <w:rPr>
          <w:sz w:val="28"/>
          <w:szCs w:val="28"/>
        </w:rPr>
        <w:t xml:space="preserve"> своими воспоминаниями, впечатлениями и планами.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CA579C">
        <w:rPr>
          <w:sz w:val="28"/>
          <w:szCs w:val="28"/>
        </w:rPr>
        <w:t>, проявляющаяся: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в освоение необходимых социальных ритуалов, </w:t>
      </w:r>
      <w:proofErr w:type="gramStart"/>
      <w:r w:rsidRPr="00FA7F3B">
        <w:rPr>
          <w:sz w:val="28"/>
          <w:szCs w:val="28"/>
        </w:rPr>
        <w:t>умении</w:t>
      </w:r>
      <w:proofErr w:type="gramEnd"/>
      <w:r w:rsidRPr="00FA7F3B">
        <w:rPr>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проявлять инициативу, корректно устанавливать и ограничивать контакт;</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не быть назойливым в своих просьбах и требованиях, быть благодарным за проявление внимания и оказание помощи;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в умении применять формы выражения своих чувств соответственно ситуации социального контакта.</w:t>
      </w:r>
    </w:p>
    <w:p w:rsidR="00F31301" w:rsidRPr="0071671B" w:rsidRDefault="00F31301" w:rsidP="0071671B">
      <w:pPr>
        <w:pStyle w:val="p4"/>
        <w:tabs>
          <w:tab w:val="left" w:pos="1021"/>
        </w:tabs>
        <w:spacing w:before="0" w:beforeAutospacing="0" w:after="0" w:afterAutospacing="0" w:line="276" w:lineRule="auto"/>
        <w:ind w:left="709"/>
        <w:jc w:val="center"/>
        <w:rPr>
          <w:b/>
          <w:i/>
          <w:color w:val="0070C0"/>
          <w:sz w:val="28"/>
          <w:szCs w:val="28"/>
        </w:rPr>
      </w:pPr>
      <w:r w:rsidRPr="0071671B">
        <w:rPr>
          <w:b/>
          <w:i/>
          <w:color w:val="0070C0"/>
          <w:sz w:val="28"/>
          <w:szCs w:val="28"/>
        </w:rPr>
        <w:t>Результаты специальной поддержки освоения АООП НОО должны отражать:</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способность использовать речевые возможности на уроках при ответах и в других ситуациях общения, </w:t>
      </w:r>
      <w:r w:rsidRPr="00CA579C">
        <w:rPr>
          <w:sz w:val="28"/>
          <w:szCs w:val="28"/>
        </w:rPr>
        <w:t>умение передавать свои впечатления, умозаключения так, чтобы быть понятым другим человеком,</w:t>
      </w:r>
      <w:r w:rsidRPr="00FA7F3B">
        <w:rPr>
          <w:sz w:val="28"/>
          <w:szCs w:val="28"/>
        </w:rPr>
        <w:t xml:space="preserve"> умение задавать вопросы;</w:t>
      </w:r>
    </w:p>
    <w:p w:rsidR="00F31301" w:rsidRPr="00CA579C"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способность к </w:t>
      </w:r>
      <w:r w:rsidRPr="00CA579C">
        <w:rPr>
          <w:sz w:val="28"/>
          <w:szCs w:val="28"/>
        </w:rPr>
        <w:t>наблюдательности, умение замечать новое;</w:t>
      </w:r>
    </w:p>
    <w:p w:rsidR="00F31301" w:rsidRPr="00CA579C"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овладение эффективными способами учебно-познавательной и предметно-практической деятельности;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стремление к активности и самостоятельности в разных видах предметно-практической деятельности;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сформированные в соответствии с требованиями к результатам освоения АООП НОО предметные, </w:t>
      </w:r>
      <w:proofErr w:type="spellStart"/>
      <w:r w:rsidRPr="00FA7F3B">
        <w:rPr>
          <w:sz w:val="28"/>
          <w:szCs w:val="28"/>
        </w:rPr>
        <w:t>метапредметные</w:t>
      </w:r>
      <w:proofErr w:type="spellEnd"/>
      <w:r w:rsidRPr="00FA7F3B">
        <w:rPr>
          <w:sz w:val="28"/>
          <w:szCs w:val="28"/>
        </w:rPr>
        <w:t xml:space="preserve"> и личностные результаты;</w:t>
      </w:r>
    </w:p>
    <w:p w:rsidR="00F31301" w:rsidRPr="00FA7F3B" w:rsidRDefault="00F31301" w:rsidP="00CA579C">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сформированные в соответствии АООП НОО универсальные учебные действия.</w:t>
      </w:r>
    </w:p>
    <w:p w:rsidR="00F31301" w:rsidRPr="0071671B" w:rsidRDefault="00F31301" w:rsidP="00F31301">
      <w:pPr>
        <w:tabs>
          <w:tab w:val="left" w:pos="0"/>
          <w:tab w:val="right" w:leader="dot" w:pos="9639"/>
        </w:tabs>
        <w:spacing w:after="0"/>
        <w:ind w:firstLine="709"/>
        <w:jc w:val="both"/>
        <w:rPr>
          <w:rFonts w:ascii="Times New Roman" w:hAnsi="Times New Roman" w:cs="Times New Roman"/>
          <w:b/>
          <w:i/>
          <w:color w:val="0070C0"/>
          <w:sz w:val="28"/>
          <w:szCs w:val="28"/>
        </w:rPr>
      </w:pPr>
      <w:r w:rsidRPr="0071671B">
        <w:rPr>
          <w:rFonts w:ascii="Times New Roman" w:hAnsi="Times New Roman" w:cs="Times New Roman"/>
          <w:b/>
          <w:i/>
          <w:color w:val="0070C0"/>
          <w:sz w:val="28"/>
          <w:szCs w:val="28"/>
        </w:rPr>
        <w:t xml:space="preserve">Требования к результатам освоения программы коррекционной работы конкретизируются применительно к каждому обучающемуся с ЗПР в </w:t>
      </w:r>
      <w:r w:rsidRPr="0071671B">
        <w:rPr>
          <w:rFonts w:ascii="Times New Roman" w:hAnsi="Times New Roman" w:cs="Times New Roman"/>
          <w:b/>
          <w:i/>
          <w:color w:val="0070C0"/>
          <w:sz w:val="28"/>
          <w:szCs w:val="28"/>
        </w:rPr>
        <w:lastRenderedPageBreak/>
        <w:t>соответствии с его потенциальными возможностями и особыми образовательными потребностями.</w:t>
      </w:r>
    </w:p>
    <w:p w:rsidR="00F31301" w:rsidRPr="0071671B" w:rsidRDefault="00F31301" w:rsidP="00F31301">
      <w:pPr>
        <w:tabs>
          <w:tab w:val="left" w:pos="0"/>
          <w:tab w:val="right" w:leader="dot" w:pos="9639"/>
        </w:tabs>
        <w:spacing w:before="120" w:after="120"/>
        <w:jc w:val="center"/>
        <w:outlineLvl w:val="2"/>
        <w:rPr>
          <w:rFonts w:ascii="Times New Roman" w:hAnsi="Times New Roman" w:cs="Times New Roman"/>
          <w:b/>
          <w:color w:val="0070C0"/>
          <w:sz w:val="28"/>
          <w:szCs w:val="28"/>
        </w:rPr>
      </w:pPr>
      <w:bookmarkStart w:id="5" w:name="_Toc415833117"/>
      <w:r w:rsidRPr="0071671B">
        <w:rPr>
          <w:rFonts w:ascii="Times New Roman" w:hAnsi="Times New Roman" w:cs="Times New Roman"/>
          <w:b/>
          <w:color w:val="0070C0"/>
          <w:sz w:val="28"/>
          <w:szCs w:val="28"/>
        </w:rPr>
        <w:t xml:space="preserve">2.1.3. Система оценки достижения обучающимися </w:t>
      </w:r>
      <w:r w:rsidRPr="0071671B">
        <w:rPr>
          <w:rFonts w:ascii="Times New Roman" w:hAnsi="Times New Roman" w:cs="Times New Roman"/>
          <w:b/>
          <w:color w:val="0070C0"/>
          <w:sz w:val="28"/>
          <w:szCs w:val="28"/>
        </w:rPr>
        <w:br/>
        <w:t xml:space="preserve">с задержкой психического </w:t>
      </w:r>
      <w:proofErr w:type="gramStart"/>
      <w:r w:rsidRPr="0071671B">
        <w:rPr>
          <w:rFonts w:ascii="Times New Roman" w:hAnsi="Times New Roman" w:cs="Times New Roman"/>
          <w:b/>
          <w:color w:val="0070C0"/>
          <w:sz w:val="28"/>
          <w:szCs w:val="28"/>
        </w:rPr>
        <w:t xml:space="preserve">развития планируемых результатов освоения </w:t>
      </w:r>
      <w:r w:rsidRPr="0071671B">
        <w:rPr>
          <w:rFonts w:ascii="Times New Roman" w:hAnsi="Times New Roman" w:cs="Times New Roman"/>
          <w:b/>
          <w:color w:val="0070C0"/>
          <w:sz w:val="28"/>
          <w:szCs w:val="28"/>
        </w:rPr>
        <w:br/>
        <w:t xml:space="preserve">адаптированной основной общеобразовательной программы </w:t>
      </w:r>
      <w:r w:rsidRPr="0071671B">
        <w:rPr>
          <w:rFonts w:ascii="Times New Roman" w:hAnsi="Times New Roman" w:cs="Times New Roman"/>
          <w:b/>
          <w:color w:val="0070C0"/>
          <w:sz w:val="28"/>
          <w:szCs w:val="28"/>
        </w:rPr>
        <w:br/>
        <w:t>начального общего образования</w:t>
      </w:r>
      <w:bookmarkEnd w:id="5"/>
      <w:proofErr w:type="gramEnd"/>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 являются оценка образовательных достижений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FA7F3B">
        <w:rPr>
          <w:rFonts w:ascii="Times New Roman" w:hAnsi="Times New Roman" w:cs="Times New Roman"/>
          <w:sz w:val="28"/>
          <w:szCs w:val="28"/>
        </w:rPr>
        <w:t>метапредметных</w:t>
      </w:r>
      <w:proofErr w:type="spellEnd"/>
      <w:r w:rsidRPr="00FA7F3B">
        <w:rPr>
          <w:rFonts w:ascii="Times New Roman" w:hAnsi="Times New Roman" w:cs="Times New Roman"/>
          <w:sz w:val="28"/>
          <w:szCs w:val="28"/>
        </w:rPr>
        <w:t xml:space="preserve"> и предметных.</w:t>
      </w:r>
    </w:p>
    <w:p w:rsidR="00F31301" w:rsidRPr="00FA7F3B" w:rsidRDefault="00F31301" w:rsidP="00F31301">
      <w:pPr>
        <w:spacing w:after="0"/>
        <w:ind w:firstLine="709"/>
        <w:contextualSpacing/>
        <w:jc w:val="both"/>
        <w:rPr>
          <w:rFonts w:ascii="Times New Roman" w:hAnsi="Times New Roman" w:cs="Times New Roman"/>
          <w:sz w:val="28"/>
          <w:szCs w:val="28"/>
        </w:rPr>
      </w:pPr>
      <w:proofErr w:type="gramStart"/>
      <w:r w:rsidRPr="00FA7F3B">
        <w:rPr>
          <w:rFonts w:ascii="Times New Roman" w:hAnsi="Times New Roman" w:cs="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roofErr w:type="gramStart"/>
      <w:r w:rsidRPr="00FA7F3B">
        <w:rPr>
          <w:rFonts w:ascii="Times New Roman" w:hAnsi="Times New Roman" w:cs="Times New Roman"/>
          <w:color w:val="auto"/>
          <w:sz w:val="28"/>
          <w:szCs w:val="28"/>
        </w:rPr>
        <w:t xml:space="preserve">Оценивать </w:t>
      </w:r>
      <w:r w:rsidRPr="00FA7F3B">
        <w:rPr>
          <w:rFonts w:ascii="Times New Roman" w:hAnsi="Times New Roman" w:cs="Times New Roman"/>
          <w:sz w:val="28"/>
          <w:szCs w:val="28"/>
        </w:rPr>
        <w:t>достижения обучающимся с ЗПР планируемых результатов</w:t>
      </w:r>
      <w:r w:rsidRPr="00FA7F3B">
        <w:rPr>
          <w:rFonts w:ascii="Times New Roman" w:hAnsi="Times New Roman" w:cs="Times New Roman"/>
          <w:color w:val="auto"/>
          <w:sz w:val="28"/>
          <w:szCs w:val="28"/>
        </w:rPr>
        <w:t xml:space="preserve"> необходимо при завершении каждого уровня образования</w:t>
      </w:r>
      <w:r w:rsidRPr="00FA7F3B">
        <w:rPr>
          <w:rStyle w:val="aff1"/>
          <w:rFonts w:ascii="Times New Roman" w:hAnsi="Times New Roman" w:cs="Times New Roman"/>
          <w:color w:val="auto"/>
          <w:sz w:val="28"/>
          <w:szCs w:val="28"/>
        </w:rPr>
        <w:t xml:space="preserve">, </w:t>
      </w:r>
      <w:r w:rsidRPr="00FA7F3B">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F31301" w:rsidRPr="00FA7F3B" w:rsidRDefault="00F31301" w:rsidP="00F31301">
      <w:pPr>
        <w:pStyle w:val="a7"/>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освоения АООП НОО в иных формах.</w:t>
      </w:r>
    </w:p>
    <w:p w:rsidR="00F31301" w:rsidRPr="00FA7F3B" w:rsidRDefault="00F31301" w:rsidP="00F31301">
      <w:pPr>
        <w:pStyle w:val="a7"/>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Специальные условия</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 xml:space="preserve">проведения </w:t>
      </w:r>
      <w:r w:rsidRPr="00FA7F3B">
        <w:rPr>
          <w:rFonts w:ascii="Times New Roman" w:hAnsi="Times New Roman" w:cs="Times New Roman"/>
          <w:i/>
          <w:sz w:val="28"/>
          <w:szCs w:val="28"/>
        </w:rPr>
        <w:t>текущей, промежуточной</w:t>
      </w:r>
      <w:r w:rsidRPr="00FA7F3B">
        <w:rPr>
          <w:rFonts w:ascii="Times New Roman" w:hAnsi="Times New Roman" w:cs="Times New Roman"/>
          <w:sz w:val="28"/>
          <w:szCs w:val="28"/>
        </w:rPr>
        <w:t xml:space="preserve"> и </w:t>
      </w:r>
      <w:r w:rsidRPr="00FA7F3B">
        <w:rPr>
          <w:rFonts w:ascii="Times New Roman" w:hAnsi="Times New Roman" w:cs="Times New Roman"/>
          <w:i/>
          <w:sz w:val="28"/>
          <w:szCs w:val="28"/>
        </w:rPr>
        <w:t>итоговой</w:t>
      </w:r>
      <w:r w:rsidRPr="00FA7F3B">
        <w:rPr>
          <w:rFonts w:ascii="Times New Roman" w:hAnsi="Times New Roman" w:cs="Times New Roman"/>
          <w:sz w:val="28"/>
          <w:szCs w:val="28"/>
        </w:rPr>
        <w:t xml:space="preserve"> (по итогам освоения АООП НОО) </w:t>
      </w:r>
      <w:r w:rsidRPr="00FA7F3B">
        <w:rPr>
          <w:rFonts w:ascii="Times New Roman" w:hAnsi="Times New Roman" w:cs="Times New Roman"/>
          <w:i/>
          <w:sz w:val="28"/>
          <w:szCs w:val="28"/>
        </w:rPr>
        <w:t xml:space="preserve">аттестации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включают:</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2845A6" w:rsidRPr="0071671B">
        <w:rPr>
          <w:sz w:val="28"/>
          <w:szCs w:val="28"/>
        </w:rPr>
        <w:t>учащихся</w:t>
      </w:r>
      <w:r w:rsidRPr="0071671B">
        <w:rPr>
          <w:sz w:val="28"/>
          <w:szCs w:val="28"/>
        </w:rPr>
        <w:t xml:space="preserve"> с </w:t>
      </w:r>
      <w:r w:rsidRPr="00FA7F3B">
        <w:rPr>
          <w:sz w:val="28"/>
          <w:szCs w:val="28"/>
        </w:rPr>
        <w:t>ЗПР;</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 xml:space="preserve">привычную обстановку в классе (присутствие своего учителя, наличие привычных для </w:t>
      </w:r>
      <w:r w:rsidR="002845A6" w:rsidRPr="0071671B">
        <w:rPr>
          <w:sz w:val="28"/>
          <w:szCs w:val="28"/>
        </w:rPr>
        <w:t>учащихся</w:t>
      </w:r>
      <w:r w:rsidRPr="0071671B">
        <w:rPr>
          <w:sz w:val="28"/>
          <w:szCs w:val="28"/>
        </w:rPr>
        <w:t xml:space="preserve"> </w:t>
      </w:r>
      <w:proofErr w:type="spellStart"/>
      <w:r w:rsidRPr="0071671B">
        <w:rPr>
          <w:sz w:val="28"/>
          <w:szCs w:val="28"/>
        </w:rPr>
        <w:t>мнестических</w:t>
      </w:r>
      <w:proofErr w:type="spellEnd"/>
      <w:r w:rsidRPr="0071671B">
        <w:rPr>
          <w:sz w:val="28"/>
          <w:szCs w:val="28"/>
        </w:rPr>
        <w:t xml:space="preserve"> опор: наглядных схем, шаблонов общего хода выполнения заданий);</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присутствие в начале работы этапа общей организации деятельности;</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proofErr w:type="spellStart"/>
      <w:r w:rsidRPr="0071671B">
        <w:rPr>
          <w:sz w:val="28"/>
          <w:szCs w:val="28"/>
        </w:rPr>
        <w:t>адаптирование</w:t>
      </w:r>
      <w:proofErr w:type="spellEnd"/>
      <w:r w:rsidRPr="0071671B">
        <w:rPr>
          <w:sz w:val="28"/>
          <w:szCs w:val="28"/>
        </w:rPr>
        <w:t xml:space="preserve"> инструкции с учетом особых образовательных потребностей и индивидуальных трудностей </w:t>
      </w:r>
      <w:r w:rsidR="002845A6" w:rsidRPr="0071671B">
        <w:rPr>
          <w:sz w:val="28"/>
          <w:szCs w:val="28"/>
        </w:rPr>
        <w:t>учащихся</w:t>
      </w:r>
      <w:r w:rsidRPr="0071671B">
        <w:rPr>
          <w:sz w:val="28"/>
          <w:szCs w:val="28"/>
        </w:rPr>
        <w:t xml:space="preserve"> с </w:t>
      </w:r>
      <w:r w:rsidRPr="00FA7F3B">
        <w:rPr>
          <w:sz w:val="28"/>
          <w:szCs w:val="28"/>
        </w:rPr>
        <w:t>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1) упрощение формулировок по грамматическому и семантическому оформлению;</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2) упрощение </w:t>
      </w:r>
      <w:proofErr w:type="spellStart"/>
      <w:r w:rsidRPr="00FA7F3B">
        <w:rPr>
          <w:rFonts w:ascii="Times New Roman" w:hAnsi="Times New Roman" w:cs="Times New Roman"/>
          <w:sz w:val="28"/>
          <w:szCs w:val="28"/>
        </w:rPr>
        <w:t>многозвеньевой</w:t>
      </w:r>
      <w:proofErr w:type="spellEnd"/>
      <w:r w:rsidRPr="00FA7F3B">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FA7F3B">
        <w:rPr>
          <w:rFonts w:ascii="Times New Roman" w:hAnsi="Times New Roman" w:cs="Times New Roman"/>
          <w:sz w:val="28"/>
          <w:szCs w:val="28"/>
        </w:rPr>
        <w:t>поэтапность</w:t>
      </w:r>
      <w:proofErr w:type="spellEnd"/>
      <w:r w:rsidRPr="00FA7F3B">
        <w:rPr>
          <w:rFonts w:ascii="Times New Roman" w:hAnsi="Times New Roman" w:cs="Times New Roman"/>
          <w:sz w:val="28"/>
          <w:szCs w:val="28"/>
        </w:rPr>
        <w:t xml:space="preserve"> (</w:t>
      </w:r>
      <w:proofErr w:type="spellStart"/>
      <w:r w:rsidRPr="00FA7F3B">
        <w:rPr>
          <w:rFonts w:ascii="Times New Roman" w:hAnsi="Times New Roman" w:cs="Times New Roman"/>
          <w:sz w:val="28"/>
          <w:szCs w:val="28"/>
        </w:rPr>
        <w:t>пошаговость</w:t>
      </w:r>
      <w:proofErr w:type="spellEnd"/>
      <w:r w:rsidRPr="00FA7F3B">
        <w:rPr>
          <w:rFonts w:ascii="Times New Roman" w:hAnsi="Times New Roman" w:cs="Times New Roman"/>
          <w:sz w:val="28"/>
          <w:szCs w:val="28"/>
        </w:rPr>
        <w:t>) выполнения задания;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 xml:space="preserve">при необходимости </w:t>
      </w:r>
      <w:proofErr w:type="spellStart"/>
      <w:r w:rsidRPr="0071671B">
        <w:rPr>
          <w:sz w:val="28"/>
          <w:szCs w:val="28"/>
        </w:rPr>
        <w:t>адаптирование</w:t>
      </w:r>
      <w:proofErr w:type="spellEnd"/>
      <w:r w:rsidRPr="0071671B">
        <w:rPr>
          <w:sz w:val="28"/>
          <w:szCs w:val="28"/>
        </w:rPr>
        <w:t xml:space="preserve"> текста задания с учетом особых образовательных потребностей и индивидуальных трудностей </w:t>
      </w:r>
      <w:r w:rsidR="002845A6" w:rsidRPr="0071671B">
        <w:rPr>
          <w:sz w:val="28"/>
          <w:szCs w:val="28"/>
        </w:rPr>
        <w:t>учащихся</w:t>
      </w:r>
      <w:r w:rsidRPr="0071671B">
        <w:rPr>
          <w:sz w:val="28"/>
          <w:szCs w:val="28"/>
        </w:rPr>
        <w:t xml:space="preserve">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FA7F3B">
        <w:rPr>
          <w:sz w:val="28"/>
          <w:szCs w:val="28"/>
        </w:rPr>
        <w:t>.);</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FA7F3B">
        <w:rPr>
          <w:sz w:val="28"/>
          <w:szCs w:val="28"/>
        </w:rPr>
        <w:t>;</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увеличение времени на выполнение заданий</w:t>
      </w:r>
      <w:r w:rsidRPr="00FA7F3B">
        <w:rPr>
          <w:sz w:val="28"/>
          <w:szCs w:val="28"/>
        </w:rPr>
        <w:t xml:space="preserve">;  </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возможность организации короткого перерыва (10-15 мин) при нарастании в поведении ребенка проявлений утомления, истощения</w:t>
      </w:r>
      <w:r w:rsidRPr="00FA7F3B">
        <w:rPr>
          <w:sz w:val="28"/>
          <w:szCs w:val="28"/>
        </w:rPr>
        <w:t xml:space="preserve">; </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 xml:space="preserve">недопустимыми являются негативные реакции со стороны педагога, создание ситуаций, приводящих к </w:t>
      </w:r>
      <w:proofErr w:type="gramStart"/>
      <w:r w:rsidRPr="0071671B">
        <w:rPr>
          <w:sz w:val="28"/>
          <w:szCs w:val="28"/>
        </w:rPr>
        <w:t>эмоциональному</w:t>
      </w:r>
      <w:proofErr w:type="gramEnd"/>
      <w:r w:rsidRPr="0071671B">
        <w:rPr>
          <w:sz w:val="28"/>
          <w:szCs w:val="28"/>
        </w:rPr>
        <w:t xml:space="preserve"> </w:t>
      </w:r>
      <w:proofErr w:type="spellStart"/>
      <w:r w:rsidRPr="0071671B">
        <w:rPr>
          <w:sz w:val="28"/>
          <w:szCs w:val="28"/>
        </w:rPr>
        <w:t>травмированию</w:t>
      </w:r>
      <w:proofErr w:type="spellEnd"/>
      <w:r w:rsidRPr="0071671B">
        <w:rPr>
          <w:sz w:val="28"/>
          <w:szCs w:val="28"/>
        </w:rPr>
        <w:t xml:space="preserve"> ребенка</w:t>
      </w:r>
      <w:r w:rsidRPr="00FA7F3B">
        <w:rPr>
          <w:sz w:val="28"/>
          <w:szCs w:val="28"/>
        </w:rPr>
        <w:t>.</w:t>
      </w:r>
    </w:p>
    <w:p w:rsidR="00F31301" w:rsidRPr="0071671B" w:rsidRDefault="00F31301" w:rsidP="00F31301">
      <w:pPr>
        <w:tabs>
          <w:tab w:val="left" w:pos="0"/>
          <w:tab w:val="right" w:leader="dot" w:pos="9639"/>
        </w:tabs>
        <w:spacing w:after="0"/>
        <w:ind w:firstLine="709"/>
        <w:jc w:val="both"/>
        <w:rPr>
          <w:rFonts w:ascii="Times New Roman" w:hAnsi="Times New Roman" w:cs="Times New Roman"/>
          <w:b/>
          <w:i/>
          <w:color w:val="0070C0"/>
          <w:sz w:val="28"/>
          <w:szCs w:val="28"/>
        </w:rPr>
      </w:pPr>
      <w:r w:rsidRPr="0071671B">
        <w:rPr>
          <w:rFonts w:ascii="Times New Roman" w:hAnsi="Times New Roman" w:cs="Times New Roman"/>
          <w:b/>
          <w:i/>
          <w:color w:val="0070C0"/>
          <w:sz w:val="28"/>
          <w:szCs w:val="28"/>
        </w:rPr>
        <w:t xml:space="preserve">Система оценки достижения </w:t>
      </w:r>
      <w:proofErr w:type="gramStart"/>
      <w:r w:rsidRPr="0071671B">
        <w:rPr>
          <w:rFonts w:ascii="Times New Roman" w:hAnsi="Times New Roman" w:cs="Times New Roman"/>
          <w:b/>
          <w:i/>
          <w:color w:val="0070C0"/>
          <w:sz w:val="28"/>
          <w:szCs w:val="28"/>
        </w:rPr>
        <w:t>обучающимися</w:t>
      </w:r>
      <w:proofErr w:type="gramEnd"/>
      <w:r w:rsidRPr="0071671B">
        <w:rPr>
          <w:rFonts w:ascii="Times New Roman" w:hAnsi="Times New Roman" w:cs="Times New Roman"/>
          <w:b/>
          <w:i/>
          <w:color w:val="0070C0"/>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F31301" w:rsidRPr="0071671B" w:rsidRDefault="00F31301" w:rsidP="0071671B">
      <w:pPr>
        <w:tabs>
          <w:tab w:val="left" w:pos="0"/>
          <w:tab w:val="right" w:leader="dot" w:pos="9639"/>
        </w:tabs>
        <w:spacing w:after="0"/>
        <w:ind w:firstLine="709"/>
        <w:jc w:val="center"/>
        <w:rPr>
          <w:rFonts w:ascii="Times New Roman" w:hAnsi="Times New Roman" w:cs="Times New Roman"/>
          <w:b/>
          <w:color w:val="0070C0"/>
          <w:sz w:val="28"/>
          <w:szCs w:val="28"/>
        </w:rPr>
      </w:pPr>
      <w:r w:rsidRPr="0071671B">
        <w:rPr>
          <w:rFonts w:ascii="Times New Roman" w:hAnsi="Times New Roman" w:cs="Times New Roman"/>
          <w:b/>
          <w:color w:val="0070C0"/>
          <w:sz w:val="28"/>
          <w:szCs w:val="28"/>
        </w:rPr>
        <w:t xml:space="preserve">Оценка достижения обучающимися с задержкой психического </w:t>
      </w:r>
      <w:proofErr w:type="gramStart"/>
      <w:r w:rsidRPr="0071671B">
        <w:rPr>
          <w:rFonts w:ascii="Times New Roman" w:hAnsi="Times New Roman" w:cs="Times New Roman"/>
          <w:b/>
          <w:color w:val="0070C0"/>
          <w:sz w:val="28"/>
          <w:szCs w:val="28"/>
        </w:rPr>
        <w:t>развития планируемых результатов освоения программы коррекционной работы</w:t>
      </w:r>
      <w:proofErr w:type="gramEnd"/>
    </w:p>
    <w:p w:rsidR="00F31301" w:rsidRPr="00FA7F3B" w:rsidRDefault="00F31301" w:rsidP="00F31301">
      <w:pPr>
        <w:spacing w:after="0"/>
        <w:ind w:firstLine="709"/>
        <w:contextualSpacing/>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 </w:t>
      </w:r>
      <w:proofErr w:type="gramEnd"/>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программы коррекционной работы целесообразно опираться на следующие принципы:</w:t>
      </w:r>
    </w:p>
    <w:p w:rsidR="00F31301" w:rsidRPr="0071671B" w:rsidRDefault="00F31301" w:rsidP="00F31301">
      <w:pPr>
        <w:spacing w:after="0"/>
        <w:ind w:firstLine="709"/>
        <w:contextualSpacing/>
        <w:jc w:val="both"/>
        <w:rPr>
          <w:rFonts w:ascii="Times New Roman" w:hAnsi="Times New Roman" w:cs="Times New Roman"/>
          <w:b/>
          <w:i/>
          <w:sz w:val="28"/>
          <w:szCs w:val="28"/>
        </w:rPr>
      </w:pPr>
      <w:r w:rsidRPr="00FA7F3B">
        <w:rPr>
          <w:rFonts w:ascii="Times New Roman" w:hAnsi="Times New Roman" w:cs="Times New Roman"/>
          <w:sz w:val="28"/>
          <w:szCs w:val="28"/>
        </w:rPr>
        <w:t xml:space="preserve">1) </w:t>
      </w:r>
      <w:r w:rsidRPr="0071671B">
        <w:rPr>
          <w:rFonts w:ascii="Times New Roman" w:hAnsi="Times New Roman" w:cs="Times New Roman"/>
          <w:b/>
          <w:i/>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w:t>
      </w:r>
      <w:r w:rsidR="002845A6" w:rsidRPr="0071671B">
        <w:rPr>
          <w:rFonts w:ascii="Times New Roman" w:hAnsi="Times New Roman" w:cs="Times New Roman"/>
          <w:b/>
          <w:i/>
          <w:sz w:val="28"/>
          <w:szCs w:val="28"/>
        </w:rPr>
        <w:t>учащихся</w:t>
      </w:r>
      <w:r w:rsidRPr="0071671B">
        <w:rPr>
          <w:rFonts w:ascii="Times New Roman" w:hAnsi="Times New Roman" w:cs="Times New Roman"/>
          <w:b/>
          <w:i/>
          <w:sz w:val="28"/>
          <w:szCs w:val="28"/>
        </w:rPr>
        <w:t xml:space="preserve"> с ЗПР;</w:t>
      </w:r>
    </w:p>
    <w:p w:rsidR="00F31301" w:rsidRPr="0071671B" w:rsidRDefault="00F31301" w:rsidP="00F31301">
      <w:pPr>
        <w:spacing w:after="0"/>
        <w:ind w:firstLine="709"/>
        <w:contextualSpacing/>
        <w:jc w:val="both"/>
        <w:rPr>
          <w:rFonts w:ascii="Times New Roman" w:hAnsi="Times New Roman" w:cs="Times New Roman"/>
          <w:b/>
          <w:i/>
          <w:sz w:val="28"/>
          <w:szCs w:val="28"/>
        </w:rPr>
      </w:pPr>
      <w:r w:rsidRPr="0071671B">
        <w:rPr>
          <w:rFonts w:ascii="Times New Roman" w:hAnsi="Times New Roman" w:cs="Times New Roman"/>
          <w:b/>
          <w:i/>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002845A6" w:rsidRPr="0071671B">
        <w:rPr>
          <w:rFonts w:ascii="Times New Roman" w:hAnsi="Times New Roman" w:cs="Times New Roman"/>
          <w:b/>
          <w:i/>
          <w:sz w:val="28"/>
          <w:szCs w:val="28"/>
        </w:rPr>
        <w:t>учащихся</w:t>
      </w:r>
      <w:r w:rsidRPr="0071671B">
        <w:rPr>
          <w:rFonts w:ascii="Times New Roman" w:hAnsi="Times New Roman" w:cs="Times New Roman"/>
          <w:b/>
          <w:i/>
          <w:sz w:val="28"/>
          <w:szCs w:val="28"/>
        </w:rPr>
        <w:t xml:space="preserve"> с ЗПР;</w:t>
      </w:r>
    </w:p>
    <w:p w:rsidR="00F31301" w:rsidRPr="0071671B" w:rsidRDefault="00F31301" w:rsidP="00F31301">
      <w:pPr>
        <w:spacing w:after="0"/>
        <w:ind w:firstLine="709"/>
        <w:contextualSpacing/>
        <w:jc w:val="both"/>
        <w:rPr>
          <w:rFonts w:ascii="Times New Roman" w:hAnsi="Times New Roman" w:cs="Times New Roman"/>
          <w:b/>
          <w:i/>
          <w:sz w:val="28"/>
          <w:szCs w:val="28"/>
        </w:rPr>
      </w:pPr>
      <w:r w:rsidRPr="0071671B">
        <w:rPr>
          <w:rFonts w:ascii="Times New Roman" w:hAnsi="Times New Roman" w:cs="Times New Roman"/>
          <w:b/>
          <w:i/>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lastRenderedPageBreak/>
        <w:t xml:space="preserve">Эти принципы, отражая основные закономерности целостного процесса образования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самым тесным образом взаимосвязаны и касаются одновременно разных сторон </w:t>
      </w:r>
      <w:proofErr w:type="gramStart"/>
      <w:r w:rsidRPr="00FA7F3B">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FA7F3B">
        <w:rPr>
          <w:rFonts w:ascii="Times New Roman" w:hAnsi="Times New Roman" w:cs="Times New Roman"/>
          <w:sz w:val="28"/>
          <w:szCs w:val="28"/>
        </w:rPr>
        <w:t>.</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программы коррекционной работы, выступает наличие положительной динамики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в интегративных показателях, отражающих успешность достижения образовательных достижений и преодоления отклонений развития. </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Оценка результатов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FA7F3B">
        <w:rPr>
          <w:rFonts w:ascii="Times New Roman" w:hAnsi="Times New Roman" w:cs="Times New Roman"/>
          <w:sz w:val="28"/>
          <w:szCs w:val="28"/>
        </w:rPr>
        <w:t>диагностичность</w:t>
      </w:r>
      <w:proofErr w:type="spellEnd"/>
      <w:r w:rsidRPr="00FA7F3B">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FA7F3B">
        <w:rPr>
          <w:rFonts w:ascii="Times New Roman" w:hAnsi="Times New Roman" w:cs="Times New Roman"/>
          <w:sz w:val="28"/>
          <w:szCs w:val="28"/>
        </w:rPr>
        <w:t>неуспешности</w:t>
      </w:r>
      <w:proofErr w:type="spellEnd"/>
      <w:r w:rsidRPr="00FA7F3B">
        <w:rPr>
          <w:rFonts w:ascii="Times New Roman" w:hAnsi="Times New Roman" w:cs="Times New Roman"/>
          <w:sz w:val="28"/>
          <w:szCs w:val="28"/>
        </w:rPr>
        <w:t xml:space="preserve"> (отсутствие даже незначительной положительной динамики)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 освоении планируемых результатов овладения программой коррекционной работы. Данны</w:t>
      </w:r>
      <w:r w:rsidR="0071671B">
        <w:rPr>
          <w:rFonts w:ascii="Times New Roman" w:hAnsi="Times New Roman" w:cs="Times New Roman"/>
          <w:sz w:val="28"/>
          <w:szCs w:val="28"/>
        </w:rPr>
        <w:t>е эксп</w:t>
      </w:r>
      <w:r w:rsidRPr="00FA7F3B">
        <w:rPr>
          <w:rFonts w:ascii="Times New Roman" w:hAnsi="Times New Roman" w:cs="Times New Roman"/>
          <w:sz w:val="28"/>
          <w:szCs w:val="28"/>
        </w:rPr>
        <w:t>р</w:t>
      </w:r>
      <w:r w:rsidR="0071671B">
        <w:rPr>
          <w:rFonts w:ascii="Times New Roman" w:hAnsi="Times New Roman" w:cs="Times New Roman"/>
          <w:sz w:val="28"/>
          <w:szCs w:val="28"/>
        </w:rPr>
        <w:t>е</w:t>
      </w:r>
      <w:r w:rsidRPr="00FA7F3B">
        <w:rPr>
          <w:rFonts w:ascii="Times New Roman" w:hAnsi="Times New Roman" w:cs="Times New Roman"/>
          <w:sz w:val="28"/>
          <w:szCs w:val="28"/>
        </w:rPr>
        <w:t xml:space="preserve">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FA7F3B">
        <w:rPr>
          <w:rFonts w:ascii="Times New Roman" w:hAnsi="Times New Roman" w:cs="Times New Roman"/>
          <w:sz w:val="28"/>
          <w:szCs w:val="28"/>
        </w:rPr>
        <w:t>определенных</w:t>
      </w:r>
      <w:proofErr w:type="gramEnd"/>
      <w:r w:rsidRPr="00FA7F3B">
        <w:rPr>
          <w:rFonts w:ascii="Times New Roman" w:hAnsi="Times New Roman" w:cs="Times New Roman"/>
          <w:sz w:val="28"/>
          <w:szCs w:val="28"/>
        </w:rPr>
        <w:t xml:space="preserve"> корректив. </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FA7F3B">
        <w:rPr>
          <w:rFonts w:ascii="Times New Roman" w:hAnsi="Times New Roman" w:cs="Times New Roman"/>
          <w:sz w:val="28"/>
          <w:szCs w:val="28"/>
        </w:rPr>
        <w:t>освоения</w:t>
      </w:r>
      <w:proofErr w:type="gramEnd"/>
      <w:r w:rsidRPr="00FA7F3B">
        <w:rPr>
          <w:rFonts w:ascii="Times New Roman" w:hAnsi="Times New Roman" w:cs="Times New Roman"/>
          <w:sz w:val="28"/>
          <w:szCs w:val="28"/>
        </w:rPr>
        <w:t xml:space="preserve"> обучающимися программы коррекционной работы.</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их индивидуальных особых образовательных потребностей.</w:t>
      </w:r>
    </w:p>
    <w:p w:rsidR="00F31301" w:rsidRPr="00FA7F3B" w:rsidRDefault="00F31301" w:rsidP="00F31301">
      <w:pPr>
        <w:tabs>
          <w:tab w:val="right" w:leader="dot" w:pos="9329"/>
        </w:tabs>
        <w:spacing w:after="0"/>
        <w:ind w:firstLine="709"/>
        <w:jc w:val="both"/>
        <w:rPr>
          <w:rFonts w:ascii="Times New Roman" w:eastAsia="Times New Roman" w:hAnsi="Times New Roman" w:cs="Times New Roman"/>
          <w:color w:val="auto"/>
          <w:sz w:val="28"/>
          <w:szCs w:val="28"/>
        </w:rPr>
      </w:pPr>
      <w:r w:rsidRPr="00FA7F3B">
        <w:rPr>
          <w:rFonts w:ascii="Times New Roman" w:hAnsi="Times New Roman" w:cs="Times New Roman"/>
          <w:color w:val="auto"/>
          <w:sz w:val="28"/>
          <w:szCs w:val="28"/>
        </w:rPr>
        <w:lastRenderedPageBreak/>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FA7F3B">
        <w:rPr>
          <w:rFonts w:ascii="Times New Roman" w:hAnsi="Times New Roman" w:cs="Times New Roman"/>
          <w:color w:val="auto"/>
          <w:sz w:val="28"/>
          <w:szCs w:val="28"/>
        </w:rPr>
        <w:t>обучающимся</w:t>
      </w:r>
      <w:proofErr w:type="gramEnd"/>
      <w:r w:rsidRPr="00FA7F3B">
        <w:rPr>
          <w:rFonts w:ascii="Times New Roman" w:hAnsi="Times New Roman" w:cs="Times New Roman"/>
          <w:color w:val="auto"/>
          <w:sz w:val="28"/>
          <w:szCs w:val="28"/>
        </w:rPr>
        <w:t xml:space="preserve">. </w:t>
      </w:r>
      <w:proofErr w:type="gramStart"/>
      <w:r w:rsidRPr="00FA7F3B">
        <w:rPr>
          <w:rFonts w:ascii="Times New Roman" w:hAnsi="Times New Roman" w:cs="Times New Roman"/>
          <w:color w:val="auto"/>
          <w:sz w:val="28"/>
          <w:szCs w:val="28"/>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FA7F3B">
        <w:rPr>
          <w:rFonts w:ascii="Times New Roman" w:hAnsi="Times New Roman" w:cs="Times New Roman"/>
          <w:color w:val="auto"/>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Для полноты оценки достижений планируемых результатов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интегративным показателям, свидетельствующей об ослаблении (отсутствии ослабления) степени влияния нарушений развития на жизнедеятельность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проявляется не только в учебно-познавательной деятельности, но и повседневной жизни. </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Результаты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программы коррекционной работы не выносятся на итоговую оценку.</w:t>
      </w: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bookmarkStart w:id="6" w:name="_Toc415833118"/>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F31301" w:rsidRPr="0071671B" w:rsidRDefault="00F31301"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r w:rsidRPr="0071671B">
        <w:rPr>
          <w:rFonts w:ascii="Times New Roman" w:hAnsi="Times New Roman" w:cs="Times New Roman"/>
          <w:b/>
          <w:color w:val="FF0000"/>
          <w:sz w:val="36"/>
          <w:szCs w:val="36"/>
        </w:rPr>
        <w:lastRenderedPageBreak/>
        <w:t>Содержательный раздел</w:t>
      </w:r>
      <w:bookmarkEnd w:id="6"/>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программа формирования экологической культуры, здорового и безопасного образа жизни; программа внеурочной деятельности </w:t>
      </w:r>
      <w:r w:rsidRPr="00FA7F3B">
        <w:rPr>
          <w:rFonts w:ascii="Times New Roman" w:eastAsia="Times New Roman" w:hAnsi="Times New Roman" w:cs="Times New Roman"/>
          <w:sz w:val="28"/>
          <w:szCs w:val="28"/>
        </w:rPr>
        <w:t>соответствуют ФГОС НОО</w:t>
      </w:r>
      <w:r w:rsidRPr="00FA7F3B">
        <w:rPr>
          <w:rFonts w:ascii="Times New Roman" w:hAnsi="Times New Roman" w:cs="Times New Roman"/>
          <w:sz w:val="28"/>
          <w:szCs w:val="28"/>
        </w:rPr>
        <w:t>.</w:t>
      </w: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Структура АООП НОО предполагает введение программы коррекционной работы.</w:t>
      </w:r>
    </w:p>
    <w:p w:rsidR="00F31301" w:rsidRPr="0071671B" w:rsidRDefault="00F31301" w:rsidP="00F31301">
      <w:pPr>
        <w:tabs>
          <w:tab w:val="left" w:pos="0"/>
          <w:tab w:val="right" w:leader="dot" w:pos="9639"/>
        </w:tabs>
        <w:spacing w:before="120" w:after="120"/>
        <w:jc w:val="center"/>
        <w:outlineLvl w:val="2"/>
        <w:rPr>
          <w:rFonts w:ascii="Times New Roman" w:hAnsi="Times New Roman" w:cs="Times New Roman"/>
          <w:b/>
          <w:color w:val="0070C0"/>
          <w:sz w:val="28"/>
          <w:szCs w:val="28"/>
        </w:rPr>
      </w:pPr>
      <w:bookmarkStart w:id="7" w:name="_Toc415833119"/>
      <w:r w:rsidRPr="0071671B">
        <w:rPr>
          <w:rFonts w:ascii="Times New Roman" w:hAnsi="Times New Roman" w:cs="Times New Roman"/>
          <w:b/>
          <w:color w:val="0070C0"/>
          <w:sz w:val="28"/>
          <w:szCs w:val="28"/>
        </w:rPr>
        <w:t>2.2.1. Направление и содержание программы коррекционной работы</w:t>
      </w:r>
      <w:bookmarkEnd w:id="7"/>
    </w:p>
    <w:p w:rsidR="00F31301" w:rsidRPr="00FA7F3B" w:rsidRDefault="00F31301" w:rsidP="00F31301">
      <w:pPr>
        <w:tabs>
          <w:tab w:val="left" w:pos="0"/>
          <w:tab w:val="right" w:leader="dot" w:pos="9639"/>
        </w:tabs>
        <w:spacing w:after="0"/>
        <w:ind w:firstLine="658"/>
        <w:jc w:val="both"/>
        <w:rPr>
          <w:rFonts w:ascii="Times New Roman" w:hAnsi="Times New Roman" w:cs="Times New Roman"/>
          <w:sz w:val="28"/>
          <w:szCs w:val="28"/>
        </w:rPr>
      </w:pPr>
      <w:r w:rsidRPr="00FA7F3B">
        <w:rPr>
          <w:rFonts w:ascii="Times New Roman" w:hAnsi="Times New Roman" w:cs="Times New Roman"/>
          <w:bCs/>
          <w:sz w:val="28"/>
          <w:szCs w:val="28"/>
        </w:rPr>
        <w:t>Программа коррекционной работы</w:t>
      </w:r>
      <w:r w:rsidRPr="00FA7F3B">
        <w:rPr>
          <w:rFonts w:ascii="Times New Roman" w:hAnsi="Times New Roman" w:cs="Times New Roman"/>
          <w:sz w:val="28"/>
          <w:szCs w:val="28"/>
        </w:rPr>
        <w:t xml:space="preserve"> должна предусматривать индивидуализацию специального сопровождения обучающегося с ЗПР. </w:t>
      </w:r>
      <w:r w:rsidRPr="00FA7F3B">
        <w:rPr>
          <w:rFonts w:ascii="Times New Roman" w:hAnsi="Times New Roman" w:cs="Times New Roman"/>
          <w:bCs/>
          <w:iCs/>
          <w:sz w:val="28"/>
          <w:szCs w:val="28"/>
        </w:rPr>
        <w:t>Содержание программы коррекционной работы для каждого обучающегося</w:t>
      </w:r>
      <w:r w:rsidRPr="00FA7F3B">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Целью программы коррекционной работы в соответствии с требованиями ФГОС НОО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с ОВЗ выступает создание системы комплексной помощи </w:t>
      </w:r>
      <w:proofErr w:type="gramStart"/>
      <w:r w:rsidRPr="00FA7F3B">
        <w:rPr>
          <w:rFonts w:ascii="Times New Roman" w:hAnsi="Times New Roman" w:cs="Times New Roman"/>
          <w:color w:val="auto"/>
          <w:kern w:val="2"/>
          <w:sz w:val="28"/>
          <w:szCs w:val="28"/>
        </w:rPr>
        <w:t>обучающимся</w:t>
      </w:r>
      <w:proofErr w:type="gramEnd"/>
      <w:r w:rsidRPr="00FA7F3B">
        <w:rPr>
          <w:rFonts w:ascii="Times New Roman" w:hAnsi="Times New Roman" w:cs="Times New Roman"/>
          <w:color w:val="auto"/>
          <w:kern w:val="2"/>
          <w:sz w:val="28"/>
          <w:szCs w:val="28"/>
        </w:rPr>
        <w:t xml:space="preserve"> с ЗПР в освоении АООП НОО, коррекция недостатков в физическом и (или) психическом и речевом развитии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их социальная адаптация.</w:t>
      </w:r>
    </w:p>
    <w:p w:rsidR="00F31301" w:rsidRPr="00FA7F3B" w:rsidRDefault="00F31301" w:rsidP="00F31301">
      <w:pPr>
        <w:tabs>
          <w:tab w:val="left" w:pos="0"/>
          <w:tab w:val="right" w:leader="dot" w:pos="9639"/>
        </w:tabs>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 xml:space="preserve">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w:t>
      </w:r>
      <w:r w:rsidR="002845A6">
        <w:rPr>
          <w:rFonts w:ascii="Times New Roman" w:hAnsi="Times New Roman" w:cs="Times New Roman"/>
          <w:bCs/>
          <w:sz w:val="28"/>
          <w:szCs w:val="28"/>
        </w:rPr>
        <w:t>учащихся</w:t>
      </w:r>
      <w:r w:rsidRPr="00FA7F3B">
        <w:rPr>
          <w:rFonts w:ascii="Times New Roman" w:hAnsi="Times New Roman" w:cs="Times New Roman"/>
          <w:bCs/>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Программа коррекционной работы</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обеспечивает:</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выявление особых образовательных потребностей </w:t>
      </w:r>
      <w:r w:rsidR="002845A6">
        <w:rPr>
          <w:sz w:val="28"/>
          <w:szCs w:val="28"/>
        </w:rPr>
        <w:t>учащихся</w:t>
      </w:r>
      <w:r w:rsidRPr="00FA7F3B">
        <w:rPr>
          <w:sz w:val="28"/>
          <w:szCs w:val="28"/>
        </w:rPr>
        <w:t xml:space="preserve"> с ЗПР, обусловленных недостатками в их физическом и (или) психическом развитии;</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создание адекватных условий для реализации особых образовательных потребностей </w:t>
      </w:r>
      <w:r w:rsidR="002845A6">
        <w:rPr>
          <w:sz w:val="28"/>
          <w:szCs w:val="28"/>
        </w:rPr>
        <w:t>учащихся</w:t>
      </w:r>
      <w:r w:rsidRPr="00FA7F3B">
        <w:rPr>
          <w:sz w:val="28"/>
          <w:szCs w:val="28"/>
        </w:rPr>
        <w:t xml:space="preserve"> с ЗПР;</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осуществление индивидуально-ориентированного психолого-медико-педагогического сопровождения </w:t>
      </w:r>
      <w:r w:rsidR="002845A6">
        <w:rPr>
          <w:sz w:val="28"/>
          <w:szCs w:val="28"/>
        </w:rPr>
        <w:t>учащихся</w:t>
      </w:r>
      <w:r w:rsidRPr="00FA7F3B">
        <w:rPr>
          <w:sz w:val="28"/>
          <w:szCs w:val="28"/>
        </w:rPr>
        <w:t xml:space="preserve"> с ЗПР с учетом их особых образовательных потребностей;</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оказание помощи в освоении </w:t>
      </w:r>
      <w:proofErr w:type="gramStart"/>
      <w:r w:rsidRPr="00FA7F3B">
        <w:rPr>
          <w:sz w:val="28"/>
          <w:szCs w:val="28"/>
        </w:rPr>
        <w:t>обучающимися</w:t>
      </w:r>
      <w:proofErr w:type="gramEnd"/>
      <w:r w:rsidRPr="00FA7F3B">
        <w:rPr>
          <w:sz w:val="28"/>
          <w:szCs w:val="28"/>
        </w:rPr>
        <w:t xml:space="preserve"> с ЗПР АООП НОО;</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A7F3B">
        <w:rPr>
          <w:sz w:val="28"/>
          <w:szCs w:val="28"/>
        </w:rPr>
        <w:t>со</w:t>
      </w:r>
      <w:proofErr w:type="gramEnd"/>
      <w:r w:rsidRPr="00FA7F3B">
        <w:rPr>
          <w:sz w:val="28"/>
          <w:szCs w:val="28"/>
        </w:rPr>
        <w:t xml:space="preserve"> взрослыми и детьми, формированию представлений об окружающем мире и собственных возможностях.</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Программа коррекционной работы должна содержать:</w:t>
      </w:r>
    </w:p>
    <w:p w:rsidR="00F31301" w:rsidRPr="0071671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w:t>
      </w:r>
      <w:r w:rsidR="002845A6">
        <w:rPr>
          <w:sz w:val="28"/>
          <w:szCs w:val="28"/>
        </w:rPr>
        <w:t>учащихся</w:t>
      </w:r>
      <w:r w:rsidRPr="00FA7F3B">
        <w:rPr>
          <w:sz w:val="28"/>
          <w:szCs w:val="28"/>
        </w:rPr>
        <w:t xml:space="preserve"> с ЗПР, и освоение ими АООП НОО;</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lastRenderedPageBreak/>
        <w:t xml:space="preserve">систему комплексного психолого-медико-педагогического и социального сопровождения </w:t>
      </w:r>
      <w:r w:rsidR="002845A6" w:rsidRPr="0071671B">
        <w:rPr>
          <w:sz w:val="28"/>
          <w:szCs w:val="28"/>
        </w:rPr>
        <w:t>учащихся</w:t>
      </w:r>
      <w:r w:rsidRPr="0071671B">
        <w:rPr>
          <w:sz w:val="28"/>
          <w:szCs w:val="28"/>
        </w:rPr>
        <w:t xml:space="preserve"> с ЗПР в условиях образовательного процесса, включающего психолого-медико-педагогическое обследование </w:t>
      </w:r>
      <w:r w:rsidR="002845A6" w:rsidRPr="0071671B">
        <w:rPr>
          <w:sz w:val="28"/>
          <w:szCs w:val="28"/>
        </w:rPr>
        <w:t>учащихся</w:t>
      </w:r>
      <w:r w:rsidRPr="0071671B">
        <w:rPr>
          <w:sz w:val="28"/>
          <w:szCs w:val="28"/>
        </w:rPr>
        <w:t xml:space="preserve"> с целью выявления особых образовательных потребностей </w:t>
      </w:r>
      <w:r w:rsidR="002845A6" w:rsidRPr="0071671B">
        <w:rPr>
          <w:sz w:val="28"/>
          <w:szCs w:val="28"/>
        </w:rPr>
        <w:t>учащихся</w:t>
      </w:r>
      <w:r w:rsidRPr="0071671B">
        <w:rPr>
          <w:sz w:val="28"/>
          <w:szCs w:val="28"/>
        </w:rPr>
        <w:t>, мониторинг динамики развития и успешности в освоении АООП НОО</w:t>
      </w:r>
      <w:r w:rsidRPr="00FA7F3B">
        <w:rPr>
          <w:sz w:val="28"/>
          <w:szCs w:val="28"/>
        </w:rPr>
        <w:t>, корректировку коррекционных мероприятий;</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планируемые результаты коррекционной работы.</w:t>
      </w:r>
    </w:p>
    <w:p w:rsidR="00F31301" w:rsidRPr="00FA7F3B" w:rsidRDefault="00F31301" w:rsidP="00F31301">
      <w:pPr>
        <w:pStyle w:val="af"/>
        <w:spacing w:line="276" w:lineRule="auto"/>
        <w:ind w:firstLine="454"/>
        <w:rPr>
          <w:rFonts w:ascii="Times New Roman" w:hAnsi="Times New Roman"/>
          <w:color w:val="auto"/>
          <w:sz w:val="28"/>
          <w:szCs w:val="28"/>
        </w:rPr>
      </w:pPr>
      <w:r w:rsidRPr="00FA7F3B">
        <w:rPr>
          <w:rFonts w:ascii="Times New Roman" w:hAnsi="Times New Roman"/>
          <w:color w:val="auto"/>
          <w:sz w:val="28"/>
          <w:szCs w:val="28"/>
        </w:rPr>
        <w:t xml:space="preserve">Программа коррекционной работы должна </w:t>
      </w:r>
      <w:r w:rsidRPr="00FA7F3B">
        <w:rPr>
          <w:rFonts w:ascii="Times New Roman" w:hAnsi="Times New Roman"/>
          <w:color w:val="auto"/>
          <w:spacing w:val="2"/>
          <w:sz w:val="28"/>
          <w:szCs w:val="28"/>
        </w:rPr>
        <w:t>включать в себя взаимосвязанные на</w:t>
      </w:r>
      <w:r w:rsidRPr="00FA7F3B">
        <w:rPr>
          <w:rFonts w:ascii="Times New Roman" w:hAnsi="Times New Roman"/>
          <w:color w:val="auto"/>
          <w:sz w:val="28"/>
          <w:szCs w:val="28"/>
        </w:rPr>
        <w:t>правления, отражающие её основное содержание:</w:t>
      </w:r>
    </w:p>
    <w:p w:rsidR="00F31301" w:rsidRPr="0071671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 xml:space="preserve">диагностическая работа, обеспечивающая проведение комплексного обследования </w:t>
      </w:r>
      <w:r w:rsidR="002845A6" w:rsidRPr="0071671B">
        <w:rPr>
          <w:sz w:val="28"/>
          <w:szCs w:val="28"/>
        </w:rPr>
        <w:t>учащихся</w:t>
      </w:r>
      <w:r w:rsidRPr="0071671B">
        <w:rPr>
          <w:sz w:val="28"/>
          <w:szCs w:val="28"/>
        </w:rPr>
        <w:t xml:space="preserve"> с ЗПР и подготовку рекомендаций по оказанию им </w:t>
      </w:r>
      <w:proofErr w:type="spellStart"/>
      <w:r w:rsidRPr="0071671B">
        <w:rPr>
          <w:sz w:val="28"/>
          <w:szCs w:val="28"/>
        </w:rPr>
        <w:t>психолого­медико­педагогической</w:t>
      </w:r>
      <w:proofErr w:type="spellEnd"/>
      <w:r w:rsidRPr="0071671B">
        <w:rPr>
          <w:sz w:val="28"/>
          <w:szCs w:val="28"/>
        </w:rPr>
        <w:t xml:space="preserve"> помощи;</w:t>
      </w:r>
    </w:p>
    <w:p w:rsidR="00F31301" w:rsidRPr="0071671B" w:rsidRDefault="00F31301" w:rsidP="0071671B">
      <w:pPr>
        <w:pStyle w:val="p4"/>
        <w:numPr>
          <w:ilvl w:val="0"/>
          <w:numId w:val="41"/>
        </w:numPr>
        <w:tabs>
          <w:tab w:val="left" w:pos="1021"/>
        </w:tabs>
        <w:spacing w:before="0" w:beforeAutospacing="0" w:after="0" w:afterAutospacing="0" w:line="276" w:lineRule="auto"/>
        <w:jc w:val="both"/>
        <w:rPr>
          <w:sz w:val="28"/>
          <w:szCs w:val="28"/>
        </w:rPr>
      </w:pPr>
      <w:proofErr w:type="spellStart"/>
      <w:r w:rsidRPr="0071671B">
        <w:rPr>
          <w:sz w:val="28"/>
          <w:szCs w:val="28"/>
        </w:rPr>
        <w:t>коррекционно­развивающая</w:t>
      </w:r>
      <w:proofErr w:type="spellEnd"/>
      <w:r w:rsidRPr="0071671B">
        <w:rPr>
          <w:sz w:val="28"/>
          <w:szCs w:val="28"/>
        </w:rPr>
        <w:t xml:space="preserve">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w:t>
      </w:r>
      <w:r w:rsidR="002845A6" w:rsidRPr="0071671B">
        <w:rPr>
          <w:sz w:val="28"/>
          <w:szCs w:val="28"/>
        </w:rPr>
        <w:t>учащихся</w:t>
      </w:r>
      <w:r w:rsidRPr="0071671B">
        <w:rPr>
          <w:sz w:val="28"/>
          <w:szCs w:val="28"/>
        </w:rPr>
        <w:t xml:space="preserve"> с ЗПР; </w:t>
      </w:r>
    </w:p>
    <w:p w:rsidR="00F31301" w:rsidRPr="0071671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71671B">
        <w:rPr>
          <w:sz w:val="28"/>
          <w:szCs w:val="28"/>
        </w:rPr>
        <w:t xml:space="preserve">консультативная работа, обеспечивающая непрерывность специального сопровождения </w:t>
      </w:r>
      <w:r w:rsidR="002845A6" w:rsidRPr="0071671B">
        <w:rPr>
          <w:sz w:val="28"/>
          <w:szCs w:val="28"/>
        </w:rPr>
        <w:t>учащихся</w:t>
      </w:r>
      <w:r w:rsidRPr="0071671B">
        <w:rPr>
          <w:sz w:val="28"/>
          <w:szCs w:val="28"/>
        </w:rPr>
        <w:t xml:space="preserve"> с ЗПР и их семей по вопросам реализации дифференцированных </w:t>
      </w:r>
      <w:proofErr w:type="spellStart"/>
      <w:r w:rsidRPr="0071671B">
        <w:rPr>
          <w:sz w:val="28"/>
          <w:szCs w:val="28"/>
        </w:rPr>
        <w:t>психолого­педагогических</w:t>
      </w:r>
      <w:proofErr w:type="spellEnd"/>
      <w:r w:rsidRPr="0071671B">
        <w:rPr>
          <w:sz w:val="28"/>
          <w:szCs w:val="28"/>
        </w:rPr>
        <w:t xml:space="preserve"> условий обучения, воспитания, коррекции, развития и социализации;</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Cs w:val="28"/>
        </w:rPr>
      </w:pPr>
      <w:proofErr w:type="spellStart"/>
      <w:r w:rsidRPr="0071671B">
        <w:rPr>
          <w:sz w:val="28"/>
          <w:szCs w:val="28"/>
        </w:rPr>
        <w:t>информационно­просветительская</w:t>
      </w:r>
      <w:proofErr w:type="spellEnd"/>
      <w:r w:rsidRPr="0071671B">
        <w:rPr>
          <w:sz w:val="28"/>
          <w:szCs w:val="28"/>
        </w:rPr>
        <w:t xml:space="preserve"> работа, направленная на разъяснительную деятельность по вопросам, связанным с особенностями образовательного процесса для </w:t>
      </w:r>
      <w:r w:rsidR="002845A6" w:rsidRPr="0071671B">
        <w:rPr>
          <w:sz w:val="28"/>
          <w:szCs w:val="28"/>
        </w:rPr>
        <w:t>учащихся</w:t>
      </w:r>
      <w:r w:rsidRPr="0071671B">
        <w:rPr>
          <w:sz w:val="28"/>
          <w:szCs w:val="28"/>
        </w:rPr>
        <w:t xml:space="preserve"> с ЗПР, со всеми участниками образовательных отношений — обучающимися, их родителями (законными представителями), педагогическими</w:t>
      </w:r>
      <w:r w:rsidRPr="00FA7F3B">
        <w:rPr>
          <w:szCs w:val="28"/>
        </w:rPr>
        <w:t xml:space="preserve"> работниками.</w:t>
      </w:r>
    </w:p>
    <w:p w:rsidR="00F31301" w:rsidRPr="00FA7F3B" w:rsidRDefault="00F31301" w:rsidP="00F31301">
      <w:pPr>
        <w:spacing w:after="0"/>
        <w:ind w:firstLine="709"/>
        <w:jc w:val="both"/>
        <w:rPr>
          <w:rFonts w:ascii="Times New Roman" w:hAnsi="Times New Roman" w:cs="Times New Roman"/>
          <w:color w:val="auto"/>
          <w:sz w:val="28"/>
          <w:szCs w:val="28"/>
        </w:rPr>
      </w:pPr>
      <w:proofErr w:type="gramStart"/>
      <w:r w:rsidRPr="0071671B">
        <w:rPr>
          <w:rFonts w:ascii="Times New Roman" w:hAnsi="Times New Roman" w:cs="Times New Roman"/>
          <w:b/>
          <w:i/>
          <w:color w:val="0070C0"/>
          <w:sz w:val="28"/>
          <w:szCs w:val="28"/>
        </w:rPr>
        <w:t>Коррекционная работа</w:t>
      </w:r>
      <w:r w:rsidRPr="0071671B">
        <w:rPr>
          <w:rFonts w:ascii="Times New Roman" w:hAnsi="Times New Roman" w:cs="Times New Roman"/>
          <w:color w:val="0070C0"/>
          <w:sz w:val="28"/>
          <w:szCs w:val="28"/>
        </w:rPr>
        <w:t xml:space="preserve"> </w:t>
      </w:r>
      <w:r w:rsidRPr="00FA7F3B">
        <w:rPr>
          <w:rFonts w:ascii="Times New Roman" w:hAnsi="Times New Roman" w:cs="Times New Roman"/>
          <w:color w:val="auto"/>
          <w:sz w:val="28"/>
          <w:szCs w:val="28"/>
        </w:rPr>
        <w:t xml:space="preserve">должна включать систематическое </w:t>
      </w:r>
      <w:proofErr w:type="spellStart"/>
      <w:r w:rsidRPr="00FA7F3B">
        <w:rPr>
          <w:rFonts w:ascii="Times New Roman" w:hAnsi="Times New Roman" w:cs="Times New Roman"/>
          <w:color w:val="auto"/>
          <w:sz w:val="28"/>
          <w:szCs w:val="28"/>
        </w:rPr>
        <w:t>психолого</w:t>
      </w:r>
      <w:proofErr w:type="spellEnd"/>
      <w:r w:rsidRPr="00FA7F3B">
        <w:rPr>
          <w:rFonts w:ascii="Times New Roman" w:hAnsi="Times New Roman" w:cs="Times New Roman"/>
          <w:color w:val="auto"/>
          <w:sz w:val="28"/>
          <w:szCs w:val="28"/>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FA7F3B">
        <w:rPr>
          <w:rFonts w:ascii="Times New Roman" w:hAnsi="Times New Roman" w:cs="Times New Roman"/>
          <w:color w:val="auto"/>
          <w:sz w:val="28"/>
          <w:szCs w:val="28"/>
        </w:rPr>
        <w:t>психолого</w:t>
      </w:r>
      <w:proofErr w:type="spellEnd"/>
      <w:r w:rsidRPr="00FA7F3B">
        <w:rPr>
          <w:rFonts w:ascii="Times New Roman" w:hAnsi="Times New Roman" w:cs="Times New Roman"/>
          <w:color w:val="auto"/>
          <w:sz w:val="28"/>
          <w:szCs w:val="28"/>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w:t>
      </w:r>
      <w:r w:rsidRPr="00FA7F3B">
        <w:rPr>
          <w:rFonts w:ascii="Times New Roman" w:hAnsi="Times New Roman" w:cs="Times New Roman"/>
          <w:color w:val="auto"/>
          <w:sz w:val="28"/>
          <w:szCs w:val="28"/>
        </w:rPr>
        <w:lastRenderedPageBreak/>
        <w:t>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и оказывается помощь в освоении нового учебного материала на уроке и в освоении АООП НОО в целом.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A7F3B">
        <w:rPr>
          <w:rFonts w:ascii="Times New Roman" w:hAnsi="Times New Roman" w:cs="Times New Roman"/>
          <w:sz w:val="28"/>
          <w:szCs w:val="28"/>
        </w:rPr>
        <w:t>обучающийся</w:t>
      </w:r>
      <w:proofErr w:type="gramEnd"/>
      <w:r w:rsidRPr="00FA7F3B">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Основными механизмами реализации программы коррекционной работы являются:</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 xml:space="preserve">оптимально выстроенное взаимодействие специалистов образовательной организации, обеспечивающее системное сопровождение </w:t>
      </w:r>
      <w:r w:rsidR="002845A6">
        <w:rPr>
          <w:sz w:val="28"/>
          <w:szCs w:val="28"/>
        </w:rPr>
        <w:t>учащихся</w:t>
      </w:r>
      <w:r w:rsidRPr="00FA7F3B">
        <w:rPr>
          <w:sz w:val="28"/>
          <w:szCs w:val="28"/>
        </w:rPr>
        <w:t xml:space="preserve"> специалистами различного профиля;</w:t>
      </w:r>
    </w:p>
    <w:p w:rsidR="00F31301" w:rsidRPr="00FA7F3B" w:rsidRDefault="00F31301" w:rsidP="0071671B">
      <w:pPr>
        <w:pStyle w:val="p4"/>
        <w:numPr>
          <w:ilvl w:val="0"/>
          <w:numId w:val="41"/>
        </w:numPr>
        <w:tabs>
          <w:tab w:val="left" w:pos="1021"/>
        </w:tabs>
        <w:spacing w:before="0" w:beforeAutospacing="0" w:after="0" w:afterAutospacing="0" w:line="276" w:lineRule="auto"/>
        <w:jc w:val="both"/>
        <w:rPr>
          <w:sz w:val="28"/>
          <w:szCs w:val="28"/>
        </w:rPr>
      </w:pPr>
      <w:r w:rsidRPr="00FA7F3B">
        <w:rPr>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31301" w:rsidRPr="00FA7F3B" w:rsidRDefault="00F31301" w:rsidP="00F31301">
      <w:pPr>
        <w:spacing w:after="0"/>
        <w:ind w:firstLine="709"/>
        <w:jc w:val="both"/>
        <w:rPr>
          <w:rFonts w:ascii="Times New Roman" w:hAnsi="Times New Roman" w:cs="Times New Roman"/>
          <w:sz w:val="28"/>
          <w:szCs w:val="28"/>
        </w:rPr>
      </w:pPr>
      <w:r w:rsidRPr="0071671B">
        <w:rPr>
          <w:rFonts w:ascii="Times New Roman" w:hAnsi="Times New Roman" w:cs="Times New Roman"/>
          <w:sz w:val="28"/>
          <w:szCs w:val="28"/>
          <w:u w:val="single"/>
        </w:rPr>
        <w:t>П</w:t>
      </w:r>
      <w:r w:rsidRPr="0071671B">
        <w:rPr>
          <w:rFonts w:ascii="Times New Roman" w:hAnsi="Times New Roman" w:cs="Times New Roman"/>
          <w:iCs/>
          <w:sz w:val="28"/>
          <w:szCs w:val="28"/>
          <w:u w:val="single"/>
        </w:rPr>
        <w:t>сихолого-педагогическое сопровождение</w:t>
      </w:r>
      <w:r w:rsidRPr="0071671B">
        <w:rPr>
          <w:rFonts w:ascii="Times New Roman" w:hAnsi="Times New Roman" w:cs="Times New Roman"/>
          <w:sz w:val="28"/>
          <w:szCs w:val="28"/>
          <w:u w:val="single"/>
        </w:rPr>
        <w:t xml:space="preserve"> </w:t>
      </w:r>
      <w:r w:rsidR="002845A6" w:rsidRPr="0071671B">
        <w:rPr>
          <w:rFonts w:ascii="Times New Roman" w:hAnsi="Times New Roman" w:cs="Times New Roman"/>
          <w:sz w:val="28"/>
          <w:szCs w:val="28"/>
          <w:u w:val="single"/>
        </w:rPr>
        <w:t>учащихся</w:t>
      </w:r>
      <w:r w:rsidRPr="0071671B">
        <w:rPr>
          <w:rFonts w:ascii="Times New Roman" w:hAnsi="Times New Roman" w:cs="Times New Roman"/>
          <w:sz w:val="28"/>
          <w:szCs w:val="28"/>
          <w:u w:val="single"/>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w:t>
      </w:r>
      <w:r w:rsidRPr="00FA7F3B">
        <w:rPr>
          <w:rFonts w:ascii="Times New Roman" w:hAnsi="Times New Roman" w:cs="Times New Roman"/>
          <w:sz w:val="28"/>
          <w:szCs w:val="28"/>
        </w:rPr>
        <w:t>.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и удовлетворению их особых образовательных потребностей.</w:t>
      </w:r>
    </w:p>
    <w:p w:rsidR="00F31301" w:rsidRPr="00FA7F3B" w:rsidRDefault="00F31301" w:rsidP="00F31301">
      <w:pPr>
        <w:tabs>
          <w:tab w:val="left" w:pos="0"/>
          <w:tab w:val="right" w:leader="dot" w:pos="9639"/>
        </w:tabs>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Программа коррекционной работы должна содержать: цель, задачи</w:t>
      </w:r>
      <w:r w:rsidRPr="00FA7F3B">
        <w:rPr>
          <w:rFonts w:ascii="Times New Roman" w:hAnsi="Times New Roman" w:cs="Times New Roman"/>
          <w:caps/>
          <w:sz w:val="28"/>
          <w:szCs w:val="28"/>
        </w:rPr>
        <w:t>,</w:t>
      </w:r>
      <w:r w:rsidRPr="00FA7F3B">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планируемые результаты освоения программы коррекционной работы, механизмы реализации программы.</w:t>
      </w:r>
    </w:p>
    <w:p w:rsidR="00F31301" w:rsidRPr="00FA7F3B" w:rsidRDefault="00F31301" w:rsidP="00F31301">
      <w:pPr>
        <w:tabs>
          <w:tab w:val="left" w:pos="0"/>
          <w:tab w:val="right" w:leader="dot" w:pos="9639"/>
        </w:tabs>
        <w:spacing w:after="0"/>
        <w:ind w:firstLine="709"/>
        <w:jc w:val="both"/>
        <w:rPr>
          <w:rFonts w:ascii="Times New Roman" w:hAnsi="Times New Roman" w:cs="Times New Roman"/>
          <w:sz w:val="28"/>
          <w:szCs w:val="28"/>
        </w:rPr>
      </w:pPr>
      <w:r w:rsidRPr="00FA7F3B">
        <w:rPr>
          <w:rFonts w:ascii="Times New Roman" w:hAnsi="Times New Roman" w:cs="Times New Roman"/>
          <w:color w:val="auto"/>
          <w:spacing w:val="2"/>
          <w:sz w:val="28"/>
          <w:szCs w:val="28"/>
        </w:rPr>
        <w:t xml:space="preserve">Программа коррекционной работы разрабатывается Организацией самостоятельно в соответствии с ФГОС НОО </w:t>
      </w:r>
      <w:r w:rsidR="002845A6">
        <w:rPr>
          <w:rFonts w:ascii="Times New Roman" w:hAnsi="Times New Roman" w:cs="Times New Roman"/>
          <w:color w:val="auto"/>
          <w:spacing w:val="2"/>
          <w:sz w:val="28"/>
          <w:szCs w:val="28"/>
        </w:rPr>
        <w:t>учащихся</w:t>
      </w:r>
      <w:r w:rsidRPr="00FA7F3B">
        <w:rPr>
          <w:rFonts w:ascii="Times New Roman" w:hAnsi="Times New Roman" w:cs="Times New Roman"/>
          <w:color w:val="auto"/>
          <w:spacing w:val="2"/>
          <w:sz w:val="28"/>
          <w:szCs w:val="28"/>
        </w:rPr>
        <w:t xml:space="preserve"> с ОВЗ и с учётом </w:t>
      </w:r>
      <w:proofErr w:type="spellStart"/>
      <w:r w:rsidRPr="00FA7F3B">
        <w:rPr>
          <w:rFonts w:ascii="Times New Roman" w:hAnsi="Times New Roman" w:cs="Times New Roman"/>
          <w:color w:val="auto"/>
          <w:spacing w:val="2"/>
          <w:sz w:val="28"/>
          <w:szCs w:val="28"/>
        </w:rPr>
        <w:t>ПрАООП</w:t>
      </w:r>
      <w:proofErr w:type="spellEnd"/>
      <w:r w:rsidRPr="00FA7F3B">
        <w:rPr>
          <w:rFonts w:ascii="Times New Roman" w:hAnsi="Times New Roman" w:cs="Times New Roman"/>
          <w:color w:val="auto"/>
          <w:spacing w:val="2"/>
          <w:sz w:val="28"/>
          <w:szCs w:val="28"/>
        </w:rPr>
        <w:t xml:space="preserve"> НОО </w:t>
      </w:r>
      <w:r w:rsidR="002845A6">
        <w:rPr>
          <w:rFonts w:ascii="Times New Roman" w:hAnsi="Times New Roman" w:cs="Times New Roman"/>
          <w:color w:val="auto"/>
          <w:spacing w:val="2"/>
          <w:sz w:val="28"/>
          <w:szCs w:val="28"/>
        </w:rPr>
        <w:t>учащихся</w:t>
      </w:r>
      <w:r w:rsidRPr="00FA7F3B">
        <w:rPr>
          <w:rFonts w:ascii="Times New Roman" w:hAnsi="Times New Roman" w:cs="Times New Roman"/>
          <w:color w:val="auto"/>
          <w:spacing w:val="2"/>
          <w:sz w:val="28"/>
          <w:szCs w:val="28"/>
        </w:rPr>
        <w:t xml:space="preserve"> с ЗПР.</w:t>
      </w:r>
    </w:p>
    <w:p w:rsidR="0071671B" w:rsidRDefault="0071671B"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bookmarkStart w:id="8" w:name="_Toc415833120"/>
    </w:p>
    <w:p w:rsidR="0071671B" w:rsidRDefault="0071671B"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71671B" w:rsidRDefault="0071671B"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5518AA" w:rsidRDefault="005518AA"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p>
    <w:p w:rsidR="00F31301" w:rsidRPr="0071671B" w:rsidRDefault="00F31301" w:rsidP="00F31301">
      <w:pPr>
        <w:tabs>
          <w:tab w:val="left" w:pos="0"/>
          <w:tab w:val="right" w:leader="dot" w:pos="9639"/>
        </w:tabs>
        <w:spacing w:before="240" w:after="120"/>
        <w:jc w:val="center"/>
        <w:outlineLvl w:val="1"/>
        <w:rPr>
          <w:rFonts w:ascii="Times New Roman" w:hAnsi="Times New Roman" w:cs="Times New Roman"/>
          <w:b/>
          <w:color w:val="FF0000"/>
          <w:sz w:val="36"/>
          <w:szCs w:val="36"/>
        </w:rPr>
      </w:pPr>
      <w:r w:rsidRPr="0071671B">
        <w:rPr>
          <w:rFonts w:ascii="Times New Roman" w:hAnsi="Times New Roman" w:cs="Times New Roman"/>
          <w:b/>
          <w:color w:val="FF0000"/>
          <w:sz w:val="36"/>
          <w:szCs w:val="36"/>
        </w:rPr>
        <w:lastRenderedPageBreak/>
        <w:t>Организационный раздел</w:t>
      </w:r>
      <w:bookmarkEnd w:id="8"/>
    </w:p>
    <w:p w:rsidR="00F31301" w:rsidRPr="0071671B" w:rsidRDefault="00F31301" w:rsidP="00F31301">
      <w:pPr>
        <w:tabs>
          <w:tab w:val="left" w:pos="0"/>
          <w:tab w:val="right" w:leader="dot" w:pos="9639"/>
        </w:tabs>
        <w:spacing w:before="120" w:after="120"/>
        <w:jc w:val="center"/>
        <w:outlineLvl w:val="2"/>
        <w:rPr>
          <w:rFonts w:ascii="Times New Roman" w:hAnsi="Times New Roman" w:cs="Times New Roman"/>
          <w:color w:val="0070C0"/>
          <w:sz w:val="28"/>
          <w:szCs w:val="28"/>
        </w:rPr>
      </w:pPr>
      <w:bookmarkStart w:id="9" w:name="_Toc415833121"/>
      <w:r w:rsidRPr="0071671B">
        <w:rPr>
          <w:rFonts w:ascii="Times New Roman" w:hAnsi="Times New Roman" w:cs="Times New Roman"/>
          <w:b/>
          <w:color w:val="0070C0"/>
          <w:sz w:val="28"/>
          <w:szCs w:val="28"/>
        </w:rPr>
        <w:t>2.3.1. Учебный план</w:t>
      </w:r>
      <w:bookmarkEnd w:id="9"/>
    </w:p>
    <w:p w:rsidR="00F31301" w:rsidRPr="00FA7F3B" w:rsidRDefault="00F31301" w:rsidP="00F31301">
      <w:pPr>
        <w:tabs>
          <w:tab w:val="left" w:pos="0"/>
          <w:tab w:val="right" w:leader="dot" w:pos="9639"/>
        </w:tabs>
        <w:spacing w:after="0"/>
        <w:ind w:firstLine="709"/>
        <w:jc w:val="both"/>
        <w:rPr>
          <w:rFonts w:ascii="Times New Roman" w:hAnsi="Times New Roman" w:cs="Times New Roman"/>
          <w:bCs/>
          <w:kern w:val="2"/>
          <w:sz w:val="28"/>
          <w:szCs w:val="28"/>
        </w:rPr>
      </w:pPr>
      <w:r w:rsidRPr="00FA7F3B">
        <w:rPr>
          <w:rFonts w:ascii="Times New Roman" w:hAnsi="Times New Roman" w:cs="Times New Roman"/>
          <w:bCs/>
          <w:sz w:val="28"/>
          <w:szCs w:val="28"/>
        </w:rPr>
        <w:t>Обязательные предметные области учебного плана и учебные предметы</w:t>
      </w:r>
      <w:r w:rsidRPr="00FA7F3B">
        <w:rPr>
          <w:rFonts w:ascii="Times New Roman" w:hAnsi="Times New Roman" w:cs="Times New Roman"/>
          <w:bCs/>
          <w:kern w:val="2"/>
          <w:sz w:val="28"/>
          <w:szCs w:val="28"/>
        </w:rPr>
        <w:t xml:space="preserve"> соответствуют ФГОС НОО.</w:t>
      </w: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000000"/>
          <w:kern w:val="0"/>
          <w:sz w:val="28"/>
          <w:szCs w:val="28"/>
          <w:u w:color="000000"/>
        </w:rPr>
        <w:t xml:space="preserve">В соответствии с ФГОС НОО </w:t>
      </w:r>
      <w:r w:rsidR="002845A6">
        <w:rPr>
          <w:rFonts w:ascii="Times New Roman" w:hAnsi="Times New Roman" w:cs="Times New Roman"/>
          <w:color w:val="000000"/>
          <w:kern w:val="0"/>
          <w:sz w:val="28"/>
          <w:szCs w:val="28"/>
          <w:u w:color="000000"/>
        </w:rPr>
        <w:t>учащихся</w:t>
      </w:r>
      <w:r w:rsidRPr="00FA7F3B">
        <w:rPr>
          <w:rFonts w:ascii="Times New Roman" w:hAnsi="Times New Roman" w:cs="Times New Roman"/>
          <w:color w:val="000000"/>
          <w:kern w:val="0"/>
          <w:sz w:val="28"/>
          <w:szCs w:val="28"/>
          <w:u w:color="000000"/>
        </w:rPr>
        <w:t xml:space="preserve"> с ОВЗ на коррекционную работу отводится не менее 5 часов </w:t>
      </w:r>
      <w:r w:rsidRPr="00FA7F3B">
        <w:rPr>
          <w:rFonts w:ascii="Times New Roman" w:hAnsi="Times New Roman" w:cs="Times New Roman"/>
          <w:bCs/>
          <w:color w:val="000000"/>
          <w:kern w:val="0"/>
          <w:sz w:val="28"/>
          <w:szCs w:val="28"/>
          <w:u w:color="000000"/>
        </w:rPr>
        <w:t>в неделю</w:t>
      </w:r>
      <w:r w:rsidRPr="00FA7F3B">
        <w:rPr>
          <w:rFonts w:ascii="Times New Roman" w:hAnsi="Times New Roman" w:cs="Times New Roman"/>
          <w:b/>
          <w:bCs/>
          <w:color w:val="000000"/>
          <w:kern w:val="0"/>
          <w:sz w:val="28"/>
          <w:szCs w:val="28"/>
          <w:u w:color="000000"/>
        </w:rPr>
        <w:t xml:space="preserve"> </w:t>
      </w:r>
      <w:r w:rsidRPr="00FA7F3B">
        <w:rPr>
          <w:rFonts w:ascii="Times New Roman" w:hAnsi="Times New Roman" w:cs="Times New Roman"/>
          <w:color w:val="000000"/>
          <w:kern w:val="0"/>
          <w:sz w:val="28"/>
          <w:szCs w:val="28"/>
          <w:u w:color="000000"/>
        </w:rPr>
        <w:t>на одного обучающегося в зависимости от его потребностей.</w:t>
      </w:r>
    </w:p>
    <w:p w:rsidR="00F31301" w:rsidRPr="0071671B" w:rsidRDefault="00F31301" w:rsidP="00F31301">
      <w:pPr>
        <w:tabs>
          <w:tab w:val="left" w:pos="0"/>
          <w:tab w:val="right" w:leader="dot" w:pos="9639"/>
        </w:tabs>
        <w:spacing w:before="120" w:after="120"/>
        <w:jc w:val="center"/>
        <w:outlineLvl w:val="2"/>
        <w:rPr>
          <w:rFonts w:ascii="Times New Roman" w:hAnsi="Times New Roman" w:cs="Times New Roman"/>
          <w:b/>
          <w:color w:val="0070C0"/>
          <w:sz w:val="28"/>
          <w:szCs w:val="28"/>
        </w:rPr>
      </w:pPr>
      <w:bookmarkStart w:id="10" w:name="_Toc415833122"/>
      <w:r w:rsidRPr="0071671B">
        <w:rPr>
          <w:rFonts w:ascii="Times New Roman" w:hAnsi="Times New Roman" w:cs="Times New Roman"/>
          <w:b/>
          <w:color w:val="0070C0"/>
          <w:sz w:val="28"/>
          <w:szCs w:val="28"/>
        </w:rPr>
        <w:t xml:space="preserve">2.3.2. Система условий реализации адаптированной основной общеобразовательной программы начального общего образования </w:t>
      </w:r>
      <w:r w:rsidR="002845A6" w:rsidRPr="0071671B">
        <w:rPr>
          <w:rFonts w:ascii="Times New Roman" w:hAnsi="Times New Roman" w:cs="Times New Roman"/>
          <w:b/>
          <w:color w:val="0070C0"/>
          <w:sz w:val="28"/>
          <w:szCs w:val="28"/>
        </w:rPr>
        <w:t>учащихся</w:t>
      </w:r>
      <w:r w:rsidRPr="0071671B">
        <w:rPr>
          <w:rFonts w:ascii="Times New Roman" w:hAnsi="Times New Roman" w:cs="Times New Roman"/>
          <w:b/>
          <w:color w:val="0070C0"/>
          <w:sz w:val="28"/>
          <w:szCs w:val="28"/>
        </w:rPr>
        <w:t xml:space="preserve"> с задержкой психического развития</w:t>
      </w:r>
      <w:bookmarkEnd w:id="10"/>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sz w:val="28"/>
          <w:szCs w:val="28"/>
        </w:rPr>
        <w:t>Требования к условиям получения образования обучающимися с ЗПР</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определяются</w:t>
      </w:r>
      <w:r w:rsidRPr="00FA7F3B">
        <w:rPr>
          <w:rFonts w:ascii="Times New Roman" w:hAnsi="Times New Roman" w:cs="Times New Roman"/>
          <w:caps/>
          <w:sz w:val="28"/>
          <w:szCs w:val="28"/>
        </w:rPr>
        <w:t xml:space="preserve">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w:t>
      </w:r>
      <w:r w:rsidRPr="00FA7F3B">
        <w:rPr>
          <w:rFonts w:ascii="Times New Roman" w:hAnsi="Times New Roman" w:cs="Times New Roman"/>
          <w:caps/>
          <w:sz w:val="28"/>
          <w:szCs w:val="28"/>
        </w:rPr>
        <w:t xml:space="preserve"> овз </w:t>
      </w:r>
      <w:r w:rsidRPr="00FA7F3B">
        <w:rPr>
          <w:rFonts w:ascii="Times New Roman" w:hAnsi="Times New Roman" w:cs="Times New Roman"/>
          <w:sz w:val="28"/>
          <w:szCs w:val="28"/>
        </w:rPr>
        <w:t>и</w:t>
      </w:r>
      <w:r w:rsidRPr="00FA7F3B">
        <w:rPr>
          <w:rFonts w:ascii="Times New Roman" w:hAnsi="Times New Roman" w:cs="Times New Roman"/>
          <w:caps/>
          <w:sz w:val="28"/>
          <w:szCs w:val="28"/>
        </w:rPr>
        <w:t xml:space="preserve"> </w:t>
      </w:r>
      <w:r w:rsidRPr="00FA7F3B">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достижения планируемых результатов этой категорией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w:t>
      </w:r>
    </w:p>
    <w:p w:rsidR="00F31301" w:rsidRPr="00FA7F3B" w:rsidRDefault="00F31301" w:rsidP="00F31301">
      <w:pPr>
        <w:shd w:val="clear" w:color="auto" w:fill="FFFFFF"/>
        <w:tabs>
          <w:tab w:val="left" w:pos="0"/>
        </w:tabs>
        <w:autoSpaceDE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FA7F3B">
        <w:rPr>
          <w:rFonts w:ascii="Times New Roman" w:hAnsi="Times New Roman" w:cs="Times New Roman"/>
          <w:spacing w:val="2"/>
          <w:sz w:val="28"/>
          <w:szCs w:val="28"/>
        </w:rPr>
        <w:t>НОО</w:t>
      </w:r>
      <w:r w:rsidRPr="00FA7F3B">
        <w:rPr>
          <w:rFonts w:ascii="Times New Roman" w:hAnsi="Times New Roman" w:cs="Times New Roman"/>
          <w:sz w:val="28"/>
          <w:szCs w:val="28"/>
        </w:rPr>
        <w:t xml:space="preserve">, и структурируются по сферам ресурсного обеспечения. </w:t>
      </w:r>
      <w:proofErr w:type="gramStart"/>
      <w:r w:rsidRPr="00FA7F3B">
        <w:rPr>
          <w:rFonts w:ascii="Times New Roman" w:hAnsi="Times New Roman" w:cs="Times New Roman"/>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их родителей (законных представителей), духовно-нравственное развитие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гарантирует охрану и укрепление физического, психического и социального здоровья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roofErr w:type="gramEnd"/>
    </w:p>
    <w:p w:rsidR="00F31301" w:rsidRPr="0071671B" w:rsidRDefault="00F31301" w:rsidP="0071671B">
      <w:pPr>
        <w:spacing w:after="0"/>
        <w:ind w:firstLine="709"/>
        <w:jc w:val="center"/>
        <w:rPr>
          <w:rFonts w:ascii="Times New Roman" w:hAnsi="Times New Roman" w:cs="Times New Roman"/>
          <w:b/>
          <w:color w:val="0070C0"/>
          <w:sz w:val="28"/>
          <w:szCs w:val="28"/>
        </w:rPr>
      </w:pPr>
      <w:r w:rsidRPr="0071671B">
        <w:rPr>
          <w:rFonts w:ascii="Times New Roman" w:hAnsi="Times New Roman" w:cs="Times New Roman"/>
          <w:b/>
          <w:color w:val="0070C0"/>
          <w:kern w:val="28"/>
          <w:sz w:val="28"/>
          <w:szCs w:val="28"/>
        </w:rPr>
        <w:t>Кадровые условия</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Описание кадровых условий реализации АООП НОО включает:</w:t>
      </w:r>
    </w:p>
    <w:p w:rsidR="00F31301" w:rsidRPr="00FA7F3B" w:rsidRDefault="00F31301" w:rsidP="0071671B">
      <w:pPr>
        <w:pStyle w:val="afc"/>
        <w:numPr>
          <w:ilvl w:val="0"/>
          <w:numId w:val="42"/>
        </w:numPr>
        <w:spacing w:line="276" w:lineRule="auto"/>
      </w:pPr>
      <w:r w:rsidRPr="00FA7F3B">
        <w:rPr>
          <w:caps w:val="0"/>
        </w:rPr>
        <w:t>характеристику укомплектованности Организации;</w:t>
      </w:r>
    </w:p>
    <w:p w:rsidR="00F31301" w:rsidRPr="00FA7F3B" w:rsidRDefault="00F31301" w:rsidP="0071671B">
      <w:pPr>
        <w:pStyle w:val="afc"/>
        <w:numPr>
          <w:ilvl w:val="0"/>
          <w:numId w:val="42"/>
        </w:numPr>
        <w:spacing w:line="276" w:lineRule="auto"/>
      </w:pPr>
      <w:r w:rsidRPr="00FA7F3B">
        <w:rPr>
          <w:caps w:val="0"/>
        </w:rPr>
        <w:t>описание уровня квалификации работников Организации и их функциональных обязанностей;</w:t>
      </w:r>
    </w:p>
    <w:p w:rsidR="00F31301" w:rsidRPr="00FA7F3B" w:rsidRDefault="00F31301" w:rsidP="0071671B">
      <w:pPr>
        <w:pStyle w:val="afc"/>
        <w:numPr>
          <w:ilvl w:val="0"/>
          <w:numId w:val="42"/>
        </w:numPr>
        <w:spacing w:line="276" w:lineRule="auto"/>
      </w:pPr>
      <w:r w:rsidRPr="00FA7F3B">
        <w:rPr>
          <w:caps w:val="0"/>
        </w:rPr>
        <w:t>описание реализуемой системы непрерывного профессионального развития и повышения квалификации педагогических работников;</w:t>
      </w:r>
    </w:p>
    <w:p w:rsidR="00F31301" w:rsidRPr="00FA7F3B" w:rsidRDefault="00F31301" w:rsidP="0071671B">
      <w:pPr>
        <w:pStyle w:val="afc"/>
        <w:numPr>
          <w:ilvl w:val="0"/>
          <w:numId w:val="42"/>
        </w:numPr>
        <w:spacing w:line="276" w:lineRule="auto"/>
      </w:pPr>
      <w:r w:rsidRPr="00FA7F3B">
        <w:rPr>
          <w:caps w:val="0"/>
        </w:rPr>
        <w:t xml:space="preserve">описание </w:t>
      </w:r>
      <w:proofErr w:type="gramStart"/>
      <w:r w:rsidRPr="00FA7F3B">
        <w:rPr>
          <w:caps w:val="0"/>
        </w:rPr>
        <w:t>системы оценки деятельности членов педагогического коллектива</w:t>
      </w:r>
      <w:proofErr w:type="gramEnd"/>
      <w:r w:rsidRPr="00FA7F3B">
        <w:rPr>
          <w:caps w:val="0"/>
        </w:rPr>
        <w:t>.</w:t>
      </w:r>
    </w:p>
    <w:p w:rsidR="00F31301" w:rsidRPr="00FA7F3B" w:rsidRDefault="00F31301" w:rsidP="00F31301">
      <w:pPr>
        <w:pStyle w:val="14TexstOSNOVA1012"/>
        <w:spacing w:line="276" w:lineRule="auto"/>
        <w:ind w:firstLine="709"/>
        <w:rPr>
          <w:rFonts w:ascii="Times New Roman" w:hAnsi="Times New Roman" w:cs="Times New Roman"/>
          <w:caps/>
          <w:color w:val="auto"/>
          <w:sz w:val="28"/>
          <w:szCs w:val="28"/>
        </w:rPr>
      </w:pPr>
      <w:r w:rsidRPr="00FA7F3B">
        <w:rPr>
          <w:rFonts w:ascii="Times New Roman" w:hAnsi="Times New Roman" w:cs="Times New Roman"/>
          <w:sz w:val="28"/>
          <w:szCs w:val="28"/>
        </w:rPr>
        <w:t xml:space="preserve">Образовательная организация, реализующая АООП НОО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31301" w:rsidRPr="00FA7F3B" w:rsidRDefault="00F31301" w:rsidP="00F31301">
      <w:pPr>
        <w:shd w:val="clear" w:color="auto" w:fill="FFFFFF"/>
        <w:autoSpaceDE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Уровень квалификации работников образовательной организации, реализующей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для каждой занимаемой должности должен </w:t>
      </w:r>
      <w:r w:rsidRPr="00FA7F3B">
        <w:rPr>
          <w:rFonts w:ascii="Times New Roman" w:hAnsi="Times New Roman" w:cs="Times New Roman"/>
          <w:sz w:val="28"/>
          <w:szCs w:val="28"/>
        </w:rPr>
        <w:lastRenderedPageBreak/>
        <w:t xml:space="preserve">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В штат специалистов образовательной организации, реализующей вариант 7.1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Педагоги образовательной организации, которые реализуют </w:t>
      </w:r>
      <w:r w:rsidRPr="00FA7F3B">
        <w:rPr>
          <w:rFonts w:ascii="Times New Roman" w:hAnsi="Times New Roman" w:cs="Times New Roman"/>
          <w:b/>
          <w:bCs/>
          <w:i/>
          <w:iCs/>
          <w:color w:val="auto"/>
          <w:sz w:val="28"/>
          <w:szCs w:val="28"/>
        </w:rPr>
        <w:t xml:space="preserve">программу коррекционной работы </w:t>
      </w:r>
      <w:r w:rsidRPr="00FA7F3B">
        <w:rPr>
          <w:rFonts w:ascii="Times New Roman" w:hAnsi="Times New Roman" w:cs="Times New Roman"/>
          <w:bCs/>
          <w:iCs/>
          <w:color w:val="auto"/>
          <w:sz w:val="28"/>
          <w:szCs w:val="28"/>
        </w:rPr>
        <w:t xml:space="preserve">АООП НОО </w:t>
      </w:r>
      <w:r w:rsidR="002845A6">
        <w:rPr>
          <w:rFonts w:ascii="Times New Roman" w:hAnsi="Times New Roman" w:cs="Times New Roman"/>
          <w:bCs/>
          <w:iCs/>
          <w:color w:val="auto"/>
          <w:sz w:val="28"/>
          <w:szCs w:val="28"/>
        </w:rPr>
        <w:t>учащихся</w:t>
      </w:r>
      <w:r w:rsidRPr="00FA7F3B">
        <w:rPr>
          <w:rFonts w:ascii="Times New Roman" w:hAnsi="Times New Roman" w:cs="Times New Roman"/>
          <w:bCs/>
          <w:iCs/>
          <w:color w:val="auto"/>
          <w:sz w:val="28"/>
          <w:szCs w:val="28"/>
        </w:rPr>
        <w:t xml:space="preserve"> с ЗПР </w:t>
      </w:r>
      <w:r w:rsidRPr="00FA7F3B">
        <w:rPr>
          <w:rFonts w:ascii="Times New Roman" w:hAnsi="Times New Roman" w:cs="Times New Roman"/>
          <w:color w:val="auto"/>
          <w:sz w:val="28"/>
          <w:szCs w:val="28"/>
        </w:rPr>
        <w:t>(вариант 7.1), должны иметь высшее профессиональное образование</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по одному</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из вариантов программ подготовки</w:t>
      </w:r>
      <w:r w:rsidRPr="00FA7F3B">
        <w:rPr>
          <w:rFonts w:ascii="Times New Roman" w:hAnsi="Times New Roman" w:cs="Times New Roman"/>
          <w:caps/>
          <w:color w:val="auto"/>
          <w:sz w:val="28"/>
          <w:szCs w:val="28"/>
        </w:rPr>
        <w:t>:</w:t>
      </w:r>
    </w:p>
    <w:p w:rsidR="00F31301" w:rsidRPr="00FA7F3B" w:rsidRDefault="00F31301" w:rsidP="00F31301">
      <w:pPr>
        <w:pStyle w:val="western"/>
        <w:spacing w:before="0" w:beforeAutospacing="0" w:line="276" w:lineRule="auto"/>
        <w:ind w:firstLine="709"/>
        <w:jc w:val="both"/>
        <w:rPr>
          <w:color w:val="auto"/>
          <w:sz w:val="28"/>
          <w:szCs w:val="28"/>
        </w:rPr>
      </w:pPr>
      <w:r w:rsidRPr="00FA7F3B">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FA7F3B">
        <w:rPr>
          <w:color w:val="auto"/>
          <w:sz w:val="28"/>
          <w:szCs w:val="28"/>
        </w:rPr>
        <w:t>олигофренопедагога</w:t>
      </w:r>
      <w:proofErr w:type="spellEnd"/>
      <w:r w:rsidRPr="00FA7F3B">
        <w:rPr>
          <w:color w:val="auto"/>
          <w:sz w:val="28"/>
          <w:szCs w:val="28"/>
        </w:rPr>
        <w:t>;</w:t>
      </w:r>
    </w:p>
    <w:p w:rsidR="00F31301" w:rsidRPr="00FA7F3B" w:rsidRDefault="00F31301" w:rsidP="00F31301">
      <w:pPr>
        <w:pStyle w:val="western"/>
        <w:spacing w:before="0" w:beforeAutospacing="0" w:line="276" w:lineRule="auto"/>
        <w:ind w:firstLine="709"/>
        <w:jc w:val="both"/>
        <w:rPr>
          <w:color w:val="auto"/>
          <w:sz w:val="28"/>
          <w:szCs w:val="28"/>
        </w:rPr>
      </w:pPr>
      <w:r w:rsidRPr="00FA7F3B">
        <w:rPr>
          <w:color w:val="auto"/>
          <w:sz w:val="28"/>
          <w:szCs w:val="28"/>
        </w:rPr>
        <w:t xml:space="preserve">б) по направлению «Педагогика» по образовательным программам подготовки </w:t>
      </w:r>
      <w:proofErr w:type="spellStart"/>
      <w:r w:rsidRPr="00FA7F3B">
        <w:rPr>
          <w:color w:val="auto"/>
          <w:sz w:val="28"/>
          <w:szCs w:val="28"/>
        </w:rPr>
        <w:t>олигофренопедагога</w:t>
      </w:r>
      <w:proofErr w:type="spellEnd"/>
      <w:r w:rsidRPr="00FA7F3B">
        <w:rPr>
          <w:color w:val="auto"/>
          <w:sz w:val="28"/>
          <w:szCs w:val="28"/>
        </w:rPr>
        <w:t>;</w:t>
      </w:r>
    </w:p>
    <w:p w:rsidR="00F31301" w:rsidRPr="00FA7F3B" w:rsidRDefault="00F31301" w:rsidP="00F31301">
      <w:pPr>
        <w:pStyle w:val="western"/>
        <w:spacing w:before="0" w:beforeAutospacing="0" w:line="276" w:lineRule="auto"/>
        <w:ind w:firstLine="709"/>
        <w:jc w:val="both"/>
        <w:rPr>
          <w:color w:val="auto"/>
          <w:sz w:val="28"/>
          <w:szCs w:val="28"/>
        </w:rPr>
      </w:pPr>
      <w:r w:rsidRPr="00FA7F3B">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31301" w:rsidRPr="00FA7F3B" w:rsidRDefault="00F31301" w:rsidP="00F31301">
      <w:pPr>
        <w:pStyle w:val="western"/>
        <w:spacing w:before="0" w:beforeAutospacing="0" w:line="276" w:lineRule="auto"/>
        <w:ind w:firstLine="709"/>
        <w:jc w:val="both"/>
        <w:rPr>
          <w:color w:val="auto"/>
          <w:sz w:val="28"/>
          <w:szCs w:val="28"/>
        </w:rPr>
      </w:pPr>
      <w:r w:rsidRPr="00FA7F3B">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31301" w:rsidRPr="00FA7F3B" w:rsidRDefault="00F31301" w:rsidP="00F31301">
      <w:pPr>
        <w:pStyle w:val="Default"/>
        <w:spacing w:line="276" w:lineRule="auto"/>
        <w:ind w:firstLine="709"/>
        <w:jc w:val="both"/>
        <w:rPr>
          <w:color w:val="auto"/>
          <w:sz w:val="28"/>
          <w:szCs w:val="28"/>
        </w:rPr>
      </w:pPr>
      <w:r w:rsidRPr="0071671B">
        <w:rPr>
          <w:b/>
          <w:i/>
          <w:color w:val="0070C0"/>
          <w:sz w:val="28"/>
          <w:szCs w:val="28"/>
        </w:rPr>
        <w:t>Педагог-психолог</w:t>
      </w:r>
      <w:r w:rsidRPr="0071671B">
        <w:rPr>
          <w:i/>
          <w:color w:val="0070C0"/>
          <w:sz w:val="28"/>
          <w:szCs w:val="28"/>
        </w:rPr>
        <w:t xml:space="preserve"> </w:t>
      </w:r>
      <w:r w:rsidRPr="00FA7F3B">
        <w:rPr>
          <w:color w:val="auto"/>
          <w:sz w:val="28"/>
          <w:szCs w:val="28"/>
        </w:rPr>
        <w:t>должен иметь высшее профессиональное образование по одному из вариантов программ подготовки:</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а) по специальности «Специальная психология»;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31301" w:rsidRPr="00FA7F3B" w:rsidRDefault="00F31301" w:rsidP="00F31301">
      <w:pPr>
        <w:spacing w:after="0"/>
        <w:ind w:firstLine="709"/>
        <w:jc w:val="both"/>
        <w:rPr>
          <w:rFonts w:ascii="Times New Roman" w:hAnsi="Times New Roman" w:cs="Times New Roman"/>
          <w:caps/>
          <w:color w:val="auto"/>
          <w:sz w:val="28"/>
          <w:szCs w:val="28"/>
        </w:rPr>
      </w:pPr>
      <w:r w:rsidRPr="0071671B">
        <w:rPr>
          <w:rFonts w:ascii="Times New Roman" w:hAnsi="Times New Roman" w:cs="Times New Roman"/>
          <w:b/>
          <w:i/>
          <w:color w:val="0070C0"/>
          <w:sz w:val="28"/>
          <w:szCs w:val="28"/>
        </w:rPr>
        <w:t>Учитель-логопед</w:t>
      </w:r>
      <w:r w:rsidRPr="0071671B">
        <w:rPr>
          <w:rFonts w:ascii="Times New Roman" w:hAnsi="Times New Roman" w:cs="Times New Roman"/>
          <w:caps/>
          <w:color w:val="0070C0"/>
          <w:sz w:val="28"/>
          <w:szCs w:val="28"/>
        </w:rPr>
        <w:t xml:space="preserve"> </w:t>
      </w:r>
      <w:r w:rsidRPr="00FA7F3B">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а) по специальности «Логопедия»;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lastRenderedPageBreak/>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31301" w:rsidRPr="00FA7F3B" w:rsidRDefault="00F31301" w:rsidP="00F31301">
      <w:pPr>
        <w:spacing w:after="0"/>
        <w:ind w:firstLine="709"/>
        <w:jc w:val="both"/>
        <w:rPr>
          <w:rFonts w:ascii="Times New Roman" w:hAnsi="Times New Roman" w:cs="Times New Roman"/>
          <w:color w:val="auto"/>
          <w:sz w:val="28"/>
          <w:szCs w:val="28"/>
        </w:rPr>
      </w:pPr>
      <w:r w:rsidRPr="0071671B">
        <w:rPr>
          <w:rFonts w:ascii="Times New Roman" w:hAnsi="Times New Roman" w:cs="Times New Roman"/>
          <w:b/>
          <w:i/>
          <w:color w:val="0070C0"/>
          <w:sz w:val="28"/>
          <w:szCs w:val="28"/>
        </w:rPr>
        <w:t>Воспитатели</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должны иметь высшее или среднее профессиональное образование</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по одному</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из вариантов программ подготовки</w:t>
      </w:r>
      <w:r w:rsidRPr="00FA7F3B">
        <w:rPr>
          <w:rFonts w:ascii="Times New Roman" w:hAnsi="Times New Roman" w:cs="Times New Roman"/>
          <w:caps/>
          <w:color w:val="auto"/>
          <w:sz w:val="28"/>
          <w:szCs w:val="28"/>
        </w:rPr>
        <w:t xml:space="preserve">: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FA7F3B">
        <w:rPr>
          <w:color w:val="auto"/>
          <w:sz w:val="28"/>
          <w:szCs w:val="28"/>
        </w:rPr>
        <w:t>олигофренопедагога</w:t>
      </w:r>
      <w:proofErr w:type="spellEnd"/>
      <w:r w:rsidRPr="00FA7F3B">
        <w:rPr>
          <w:color w:val="auto"/>
          <w:sz w:val="28"/>
          <w:szCs w:val="28"/>
        </w:rPr>
        <w:t xml:space="preserve">;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в) по направлению «Педагогика» по образовательным программам подготовки </w:t>
      </w:r>
      <w:proofErr w:type="spellStart"/>
      <w:r w:rsidRPr="00FA7F3B">
        <w:rPr>
          <w:color w:val="auto"/>
          <w:sz w:val="28"/>
          <w:szCs w:val="28"/>
        </w:rPr>
        <w:t>олигофренопедагога</w:t>
      </w:r>
      <w:proofErr w:type="spellEnd"/>
      <w:r w:rsidRPr="00FA7F3B">
        <w:rPr>
          <w:color w:val="auto"/>
          <w:sz w:val="28"/>
          <w:szCs w:val="28"/>
        </w:rPr>
        <w:t xml:space="preserve">;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г) по специальности «Олигофренопедагогика»; </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F31301" w:rsidRPr="00FA7F3B" w:rsidRDefault="00F31301" w:rsidP="00F31301">
      <w:pPr>
        <w:spacing w:after="0"/>
        <w:ind w:firstLine="709"/>
        <w:jc w:val="both"/>
        <w:rPr>
          <w:rFonts w:ascii="Times New Roman" w:hAnsi="Times New Roman" w:cs="Times New Roman"/>
          <w:color w:val="auto"/>
          <w:sz w:val="28"/>
          <w:szCs w:val="28"/>
        </w:rPr>
      </w:pPr>
      <w:proofErr w:type="gramStart"/>
      <w:r w:rsidRPr="00051ADD">
        <w:rPr>
          <w:rFonts w:ascii="Times New Roman" w:hAnsi="Times New Roman" w:cs="Times New Roman"/>
          <w:b/>
          <w:i/>
          <w:color w:val="0070C0"/>
          <w:sz w:val="28"/>
          <w:szCs w:val="28"/>
        </w:rPr>
        <w:t>Педагог дополнительного образования должен иметь</w:t>
      </w:r>
      <w:r w:rsidRPr="00051ADD">
        <w:rPr>
          <w:rFonts w:ascii="Times New Roman" w:hAnsi="Times New Roman" w:cs="Times New Roman"/>
          <w:i/>
          <w:color w:val="0070C0"/>
          <w:sz w:val="28"/>
          <w:szCs w:val="28"/>
        </w:rPr>
        <w:t xml:space="preserve"> </w:t>
      </w:r>
      <w:r w:rsidRPr="00FA7F3B">
        <w:rPr>
          <w:rFonts w:ascii="Times New Roman" w:hAnsi="Times New Roman" w:cs="Times New Roman"/>
          <w:i/>
          <w:color w:val="auto"/>
          <w:sz w:val="28"/>
          <w:szCs w:val="28"/>
        </w:rPr>
        <w:t>в</w:t>
      </w:r>
      <w:r w:rsidRPr="00FA7F3B">
        <w:rPr>
          <w:rFonts w:ascii="Times New Roman" w:hAnsi="Times New Roman" w:cs="Times New Roman"/>
          <w:color w:val="auto"/>
          <w:sz w:val="28"/>
          <w:szCs w:val="28"/>
        </w:rPr>
        <w:t>ысшее профессиональное об</w:t>
      </w:r>
      <w:r w:rsidRPr="00FA7F3B">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F31301" w:rsidRPr="00FA7F3B" w:rsidRDefault="00F31301" w:rsidP="00F31301">
      <w:pPr>
        <w:shd w:val="clear" w:color="auto" w:fill="FFFFFF"/>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При необходимости образовательная организация может</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F31301" w:rsidRPr="00FA7F3B" w:rsidRDefault="00F31301" w:rsidP="00F31301">
      <w:pPr>
        <w:shd w:val="clear" w:color="auto" w:fill="FFFFFF"/>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Педагоги, которые реализуют </w:t>
      </w:r>
      <w:r w:rsidRPr="00FA7F3B">
        <w:rPr>
          <w:rFonts w:ascii="Times New Roman" w:hAnsi="Times New Roman" w:cs="Times New Roman"/>
          <w:b/>
          <w:bCs/>
          <w:i/>
          <w:iCs/>
          <w:color w:val="auto"/>
          <w:sz w:val="28"/>
          <w:szCs w:val="28"/>
        </w:rPr>
        <w:t xml:space="preserve">предметные области </w:t>
      </w:r>
      <w:r w:rsidRPr="00FA7F3B">
        <w:rPr>
          <w:rFonts w:ascii="Times New Roman" w:hAnsi="Times New Roman" w:cs="Times New Roman"/>
          <w:bCs/>
          <w:iCs/>
          <w:color w:val="auto"/>
          <w:sz w:val="28"/>
          <w:szCs w:val="28"/>
        </w:rPr>
        <w:t xml:space="preserve">АООП НОО </w:t>
      </w:r>
      <w:r w:rsidR="002845A6">
        <w:rPr>
          <w:rFonts w:ascii="Times New Roman" w:hAnsi="Times New Roman" w:cs="Times New Roman"/>
          <w:bCs/>
          <w:iCs/>
          <w:color w:val="auto"/>
          <w:sz w:val="28"/>
          <w:szCs w:val="28"/>
        </w:rPr>
        <w:t>учащихся</w:t>
      </w:r>
      <w:r w:rsidRPr="00FA7F3B">
        <w:rPr>
          <w:rFonts w:ascii="Times New Roman" w:hAnsi="Times New Roman" w:cs="Times New Roman"/>
          <w:bCs/>
          <w:iCs/>
          <w:color w:val="auto"/>
          <w:sz w:val="28"/>
          <w:szCs w:val="28"/>
        </w:rPr>
        <w:t xml:space="preserve"> с ЗПР</w:t>
      </w:r>
      <w:r w:rsidRPr="00FA7F3B">
        <w:rPr>
          <w:rFonts w:ascii="Times New Roman" w:hAnsi="Times New Roman" w:cs="Times New Roman"/>
          <w:color w:val="auto"/>
          <w:sz w:val="28"/>
          <w:szCs w:val="28"/>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F31301" w:rsidRPr="00FA7F3B" w:rsidRDefault="00F31301" w:rsidP="00051ADD">
      <w:pPr>
        <w:numPr>
          <w:ilvl w:val="0"/>
          <w:numId w:val="44"/>
        </w:numPr>
        <w:spacing w:after="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lastRenderedPageBreak/>
        <w:t>получение степени/квалификации бакалавра или магистра по направлению «Педагогическое образование» (соответствующего профиля подготовки);</w:t>
      </w:r>
    </w:p>
    <w:p w:rsidR="00F31301" w:rsidRPr="00FA7F3B" w:rsidRDefault="00F31301" w:rsidP="00051ADD">
      <w:pPr>
        <w:numPr>
          <w:ilvl w:val="0"/>
          <w:numId w:val="44"/>
        </w:numPr>
        <w:spacing w:after="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F31301" w:rsidRPr="00FA7F3B" w:rsidRDefault="00F31301" w:rsidP="00051ADD">
      <w:pPr>
        <w:numPr>
          <w:ilvl w:val="0"/>
          <w:numId w:val="44"/>
        </w:numPr>
        <w:spacing w:after="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F31301" w:rsidRPr="00FA7F3B" w:rsidRDefault="00F31301" w:rsidP="00F31301">
      <w:pPr>
        <w:shd w:val="clear" w:color="auto" w:fill="FFFFFF"/>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31301" w:rsidRPr="00FA7F3B" w:rsidRDefault="00F31301" w:rsidP="00F31301">
      <w:pPr>
        <w:spacing w:after="0"/>
        <w:ind w:firstLine="709"/>
        <w:jc w:val="both"/>
        <w:rPr>
          <w:rFonts w:ascii="Times New Roman" w:hAnsi="Times New Roman" w:cs="Times New Roman"/>
          <w:color w:val="auto"/>
          <w:sz w:val="28"/>
          <w:szCs w:val="28"/>
        </w:rPr>
      </w:pPr>
      <w:r w:rsidRPr="00051ADD">
        <w:rPr>
          <w:rFonts w:ascii="Times New Roman" w:hAnsi="Times New Roman" w:cs="Times New Roman"/>
          <w:b/>
          <w:i/>
          <w:color w:val="0070C0"/>
          <w:sz w:val="28"/>
          <w:szCs w:val="28"/>
        </w:rPr>
        <w:t>Руководящие работники</w:t>
      </w:r>
      <w:r w:rsidRPr="00051ADD">
        <w:rPr>
          <w:rFonts w:ascii="Times New Roman" w:hAnsi="Times New Roman" w:cs="Times New Roman"/>
          <w:i/>
          <w:color w:val="0070C0"/>
          <w:sz w:val="28"/>
          <w:szCs w:val="28"/>
        </w:rPr>
        <w:t xml:space="preserve"> </w:t>
      </w:r>
      <w:r w:rsidRPr="00FA7F3B">
        <w:rPr>
          <w:rFonts w:ascii="Times New Roman" w:hAnsi="Times New Roman" w:cs="Times New Roman"/>
          <w:i/>
          <w:color w:val="auto"/>
          <w:sz w:val="28"/>
          <w:szCs w:val="28"/>
        </w:rPr>
        <w:t>(административный персонал)</w:t>
      </w:r>
      <w:r w:rsidRPr="00FA7F3B">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31301" w:rsidRPr="00FA7F3B" w:rsidRDefault="00F31301" w:rsidP="00F31301">
      <w:pPr>
        <w:shd w:val="clear" w:color="auto" w:fill="FFFFFF"/>
        <w:autoSpaceDE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F31301" w:rsidRPr="00051ADD" w:rsidRDefault="00F31301" w:rsidP="00051ADD">
      <w:pPr>
        <w:shd w:val="clear" w:color="auto" w:fill="FFFFFF"/>
        <w:autoSpaceDE w:val="0"/>
        <w:autoSpaceDN w:val="0"/>
        <w:adjustRightInd w:val="0"/>
        <w:spacing w:after="0"/>
        <w:ind w:firstLine="709"/>
        <w:jc w:val="center"/>
        <w:rPr>
          <w:rFonts w:ascii="Times New Roman" w:hAnsi="Times New Roman" w:cs="Times New Roman"/>
          <w:color w:val="0070C0"/>
          <w:sz w:val="28"/>
          <w:szCs w:val="28"/>
        </w:rPr>
      </w:pPr>
      <w:r w:rsidRPr="00051ADD">
        <w:rPr>
          <w:rFonts w:ascii="Times New Roman" w:hAnsi="Times New Roman" w:cs="Times New Roman"/>
          <w:b/>
          <w:color w:val="0070C0"/>
          <w:kern w:val="28"/>
          <w:sz w:val="28"/>
          <w:szCs w:val="28"/>
        </w:rPr>
        <w:t>Финансовые условия</w:t>
      </w:r>
    </w:p>
    <w:p w:rsidR="00F31301" w:rsidRPr="00FA7F3B" w:rsidRDefault="00F31301" w:rsidP="00F31301">
      <w:pPr>
        <w:pStyle w:val="Standard"/>
        <w:spacing w:line="276" w:lineRule="auto"/>
        <w:ind w:firstLine="708"/>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Финансовое обеспечение образования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31301" w:rsidRPr="00FA7F3B" w:rsidRDefault="00F31301" w:rsidP="00F31301">
      <w:pPr>
        <w:pStyle w:val="Standard"/>
        <w:spacing w:line="276" w:lineRule="auto"/>
        <w:ind w:firstLine="708"/>
        <w:contextualSpacing/>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FA7F3B">
        <w:rPr>
          <w:rFonts w:ascii="Times New Roman" w:hAnsi="Times New Roman" w:cs="Times New Roman"/>
          <w:spacing w:val="2"/>
          <w:sz w:val="28"/>
          <w:szCs w:val="28"/>
        </w:rPr>
        <w:t>НОО</w:t>
      </w:r>
      <w:r w:rsidRPr="00FA7F3B">
        <w:rPr>
          <w:rFonts w:ascii="Times New Roman" w:hAnsi="Times New Roman" w:cs="Times New Roman"/>
          <w:sz w:val="28"/>
          <w:szCs w:val="28"/>
        </w:rPr>
        <w:t xml:space="preserve"> в соответствии с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w:t>
      </w:r>
      <w:proofErr w:type="gramEnd"/>
    </w:p>
    <w:p w:rsidR="00F31301" w:rsidRPr="00FA7F3B" w:rsidRDefault="00F31301" w:rsidP="00F31301">
      <w:pPr>
        <w:pStyle w:val="Standard"/>
        <w:spacing w:line="276" w:lineRule="auto"/>
        <w:ind w:firstLine="708"/>
        <w:contextualSpacing/>
        <w:jc w:val="both"/>
        <w:rPr>
          <w:rFonts w:ascii="Times New Roman" w:hAnsi="Times New Roman" w:cs="Times New Roman"/>
          <w:b/>
          <w:sz w:val="28"/>
          <w:szCs w:val="28"/>
        </w:rPr>
      </w:pPr>
      <w:proofErr w:type="gramStart"/>
      <w:r w:rsidRPr="00FA7F3B">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A7F3B">
        <w:rPr>
          <w:rFonts w:ascii="Times New Roman" w:hAnsi="Times New Roman" w:cs="Times New Roman"/>
          <w:sz w:val="28"/>
          <w:szCs w:val="28"/>
        </w:rPr>
        <w:t xml:space="preserve">, </w:t>
      </w:r>
      <w:proofErr w:type="gramStart"/>
      <w:r w:rsidRPr="00FA7F3B">
        <w:rPr>
          <w:rFonts w:ascii="Times New Roman" w:hAnsi="Times New Roman" w:cs="Times New Roman"/>
          <w:sz w:val="28"/>
          <w:szCs w:val="28"/>
        </w:rPr>
        <w:lastRenderedPageBreak/>
        <w:t xml:space="preserve">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за исключением образовательной деятельности, осуществляемой</w:t>
      </w:r>
      <w:proofErr w:type="gramEnd"/>
      <w:r w:rsidRPr="00FA7F3B">
        <w:rPr>
          <w:rFonts w:ascii="Times New Roman" w:hAnsi="Times New Roman" w:cs="Times New Roman"/>
          <w:sz w:val="28"/>
          <w:szCs w:val="28"/>
        </w:rPr>
        <w:t xml:space="preserve"> в соответствии с образовательными стандартами, в расчете на одного обучающегося, если иное не установлено настоящей статьей. </w:t>
      </w:r>
    </w:p>
    <w:p w:rsidR="00F31301" w:rsidRPr="00FA7F3B" w:rsidRDefault="00F31301" w:rsidP="00F31301">
      <w:pPr>
        <w:pStyle w:val="14TexstOSNOVA1012"/>
        <w:suppressAutoHyphens/>
        <w:autoSpaceDE/>
        <w:autoSpaceDN/>
        <w:adjustRightInd/>
        <w:spacing w:line="276" w:lineRule="auto"/>
        <w:ind w:firstLine="708"/>
        <w:textAlignment w:val="baseline"/>
        <w:rPr>
          <w:rFonts w:ascii="Times New Roman" w:hAnsi="Times New Roman" w:cs="Times New Roman"/>
          <w:sz w:val="28"/>
          <w:szCs w:val="28"/>
        </w:rPr>
      </w:pPr>
      <w:r w:rsidRPr="00FA7F3B">
        <w:rPr>
          <w:rFonts w:ascii="Times New Roman" w:hAnsi="Times New Roman" w:cs="Times New Roman"/>
          <w:sz w:val="28"/>
          <w:szCs w:val="28"/>
        </w:rPr>
        <w:t>Финансирование программы коррекционной работы должно осуществляться в объеме, предусмотренным законодательством.</w:t>
      </w:r>
    </w:p>
    <w:p w:rsidR="00F31301" w:rsidRPr="00FA7F3B" w:rsidRDefault="00F31301" w:rsidP="00F31301">
      <w:pPr>
        <w:pStyle w:val="14TexstOSNOVA1012"/>
        <w:autoSpaceDE/>
        <w:spacing w:line="276" w:lineRule="auto"/>
        <w:ind w:firstLine="660"/>
        <w:textAlignment w:val="baseline"/>
        <w:rPr>
          <w:rFonts w:ascii="Times New Roman" w:hAnsi="Times New Roman" w:cs="Times New Roman"/>
          <w:sz w:val="28"/>
          <w:szCs w:val="28"/>
        </w:rPr>
      </w:pPr>
      <w:r w:rsidRPr="00FA7F3B">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051ADD" w:rsidRDefault="00F31301" w:rsidP="00F31301">
      <w:pPr>
        <w:shd w:val="clear" w:color="auto" w:fill="FFFFFF"/>
        <w:spacing w:after="0"/>
        <w:jc w:val="center"/>
        <w:rPr>
          <w:rFonts w:ascii="Times New Roman" w:hAnsi="Times New Roman" w:cs="Times New Roman"/>
          <w:b/>
          <w:bCs/>
          <w:i/>
          <w:color w:val="0070C0"/>
          <w:spacing w:val="-3"/>
          <w:sz w:val="28"/>
          <w:szCs w:val="28"/>
        </w:rPr>
      </w:pPr>
      <w:r w:rsidRPr="00051ADD">
        <w:rPr>
          <w:rFonts w:ascii="Times New Roman" w:hAnsi="Times New Roman" w:cs="Times New Roman"/>
          <w:b/>
          <w:bCs/>
          <w:i/>
          <w:color w:val="0070C0"/>
          <w:spacing w:val="-3"/>
          <w:sz w:val="28"/>
          <w:szCs w:val="28"/>
        </w:rPr>
        <w:t>Определение нормативных затрат на оказание государственной услуги</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spacing w:val="-2"/>
          <w:sz w:val="28"/>
          <w:szCs w:val="28"/>
        </w:rPr>
      </w:pPr>
      <w:r w:rsidRPr="00FA7F3B">
        <w:rPr>
          <w:rFonts w:ascii="Times New Roman" w:hAnsi="Times New Roman" w:cs="Times New Roman"/>
          <w:color w:val="auto"/>
          <w:spacing w:val="-2"/>
          <w:sz w:val="28"/>
          <w:szCs w:val="28"/>
        </w:rPr>
        <w:t>Вариант 7.1 предполагает, что обучающийся с ЗПР получает</w:t>
      </w:r>
      <w:r w:rsidRPr="00FA7F3B">
        <w:rPr>
          <w:rFonts w:ascii="Times New Roman" w:hAnsi="Times New Roman" w:cs="Times New Roman"/>
          <w:spacing w:val="-2"/>
          <w:sz w:val="28"/>
          <w:szCs w:val="28"/>
        </w:rPr>
        <w:t xml:space="preserve"> </w:t>
      </w:r>
      <w:proofErr w:type="gramStart"/>
      <w:r w:rsidRPr="00FA7F3B">
        <w:rPr>
          <w:rFonts w:ascii="Times New Roman" w:hAnsi="Times New Roman" w:cs="Times New Roman"/>
          <w:spacing w:val="-2"/>
          <w:sz w:val="28"/>
          <w:szCs w:val="28"/>
        </w:rPr>
        <w:t>образование</w:t>
      </w:r>
      <w:proofErr w:type="gramEnd"/>
      <w:r w:rsidRPr="00FA7F3B">
        <w:rPr>
          <w:rFonts w:ascii="Times New Roman" w:hAnsi="Times New Roman" w:cs="Times New Roman"/>
          <w:spacing w:val="-2"/>
          <w:sz w:val="28"/>
          <w:szCs w:val="28"/>
        </w:rPr>
        <w:t xml:space="preserve"> находясь в среде сверстников, не имеющих ограничений по возможностям здоровья, и в те же сроки обучения. </w:t>
      </w:r>
      <w:proofErr w:type="gramStart"/>
      <w:r w:rsidRPr="00FA7F3B">
        <w:rPr>
          <w:rFonts w:ascii="Times New Roman" w:hAnsi="Times New Roman" w:cs="Times New Roman"/>
          <w:color w:val="auto"/>
          <w:spacing w:val="-2"/>
          <w:sz w:val="28"/>
          <w:szCs w:val="28"/>
        </w:rPr>
        <w:t>Обучающемуся</w:t>
      </w:r>
      <w:proofErr w:type="gramEnd"/>
      <w:r w:rsidRPr="00FA7F3B">
        <w:rPr>
          <w:rFonts w:ascii="Times New Roman" w:hAnsi="Times New Roman" w:cs="Times New Roman"/>
          <w:color w:val="auto"/>
          <w:spacing w:val="-2"/>
          <w:sz w:val="28"/>
          <w:szCs w:val="28"/>
        </w:rPr>
        <w:t xml:space="preserve"> с ЗПР предоставляется</w:t>
      </w:r>
      <w:r w:rsidRPr="00FA7F3B">
        <w:rPr>
          <w:rFonts w:ascii="Times New Roman" w:hAnsi="Times New Roman" w:cs="Times New Roman"/>
          <w:spacing w:val="-2"/>
          <w:sz w:val="28"/>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31301" w:rsidRPr="00FA7F3B" w:rsidRDefault="00F31301" w:rsidP="00F31301">
      <w:pPr>
        <w:pStyle w:val="28"/>
        <w:numPr>
          <w:ilvl w:val="0"/>
          <w:numId w:val="29"/>
        </w:numPr>
        <w:shd w:val="clear" w:color="auto" w:fill="FFFFFF"/>
        <w:tabs>
          <w:tab w:val="left" w:pos="1087"/>
        </w:tabs>
        <w:suppressAutoHyphens w:val="0"/>
        <w:spacing w:line="276" w:lineRule="auto"/>
        <w:ind w:left="0" w:right="22" w:firstLine="709"/>
        <w:contextualSpacing/>
        <w:jc w:val="both"/>
        <w:rPr>
          <w:spacing w:val="-2"/>
          <w:sz w:val="28"/>
          <w:szCs w:val="28"/>
        </w:rPr>
      </w:pPr>
      <w:r w:rsidRPr="00FA7F3B">
        <w:rPr>
          <w:spacing w:val="-2"/>
          <w:sz w:val="28"/>
          <w:szCs w:val="28"/>
        </w:rPr>
        <w:t xml:space="preserve">обязательное включение </w:t>
      </w:r>
      <w:r w:rsidRPr="00FA7F3B">
        <w:rPr>
          <w:bCs/>
          <w:spacing w:val="-3"/>
          <w:sz w:val="28"/>
          <w:szCs w:val="28"/>
        </w:rPr>
        <w:t>в структуру АООП НОО</w:t>
      </w:r>
      <w:r w:rsidRPr="00FA7F3B">
        <w:rPr>
          <w:spacing w:val="-2"/>
          <w:sz w:val="28"/>
          <w:szCs w:val="28"/>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F31301" w:rsidRPr="00FA7F3B" w:rsidRDefault="00F31301" w:rsidP="00F31301">
      <w:pPr>
        <w:pStyle w:val="28"/>
        <w:numPr>
          <w:ilvl w:val="0"/>
          <w:numId w:val="29"/>
        </w:numPr>
        <w:shd w:val="clear" w:color="auto" w:fill="FFFFFF"/>
        <w:tabs>
          <w:tab w:val="left" w:pos="1087"/>
        </w:tabs>
        <w:suppressAutoHyphens w:val="0"/>
        <w:spacing w:line="276" w:lineRule="auto"/>
        <w:ind w:left="0" w:right="22" w:firstLine="709"/>
        <w:contextualSpacing/>
        <w:jc w:val="both"/>
        <w:rPr>
          <w:spacing w:val="-2"/>
          <w:sz w:val="28"/>
          <w:szCs w:val="28"/>
        </w:rPr>
      </w:pPr>
      <w:r w:rsidRPr="00FA7F3B">
        <w:rPr>
          <w:spacing w:val="-2"/>
          <w:sz w:val="28"/>
          <w:szCs w:val="28"/>
        </w:rPr>
        <w:t xml:space="preserve">при необходимости предусматривается участие в образовательно-коррекционной работе </w:t>
      </w:r>
      <w:proofErr w:type="spellStart"/>
      <w:r w:rsidRPr="00FA7F3B">
        <w:rPr>
          <w:spacing w:val="-2"/>
          <w:sz w:val="28"/>
          <w:szCs w:val="28"/>
        </w:rPr>
        <w:t>тьютора</w:t>
      </w:r>
      <w:proofErr w:type="spellEnd"/>
      <w:r w:rsidRPr="00FA7F3B">
        <w:rPr>
          <w:spacing w:val="-2"/>
          <w:sz w:val="28"/>
          <w:szCs w:val="28"/>
        </w:rPr>
        <w:t xml:space="preserve">, а также учебно-вспомогательного и прочего персонала (ассистента, медицинских работников, необходимых для </w:t>
      </w:r>
      <w:proofErr w:type="gramStart"/>
      <w:r w:rsidRPr="00FA7F3B">
        <w:rPr>
          <w:spacing w:val="-2"/>
          <w:sz w:val="28"/>
          <w:szCs w:val="28"/>
        </w:rPr>
        <w:t>сопровождения</w:t>
      </w:r>
      <w:proofErr w:type="gramEnd"/>
      <w:r w:rsidRPr="00FA7F3B">
        <w:rPr>
          <w:spacing w:val="-2"/>
          <w:sz w:val="28"/>
          <w:szCs w:val="28"/>
        </w:rPr>
        <w:t xml:space="preserve"> обучающегося с ЗПР);</w:t>
      </w:r>
    </w:p>
    <w:p w:rsidR="00F31301" w:rsidRPr="00FA7F3B" w:rsidRDefault="00F31301" w:rsidP="00F31301">
      <w:pPr>
        <w:pStyle w:val="28"/>
        <w:numPr>
          <w:ilvl w:val="0"/>
          <w:numId w:val="29"/>
        </w:numPr>
        <w:shd w:val="clear" w:color="auto" w:fill="FFFFFF"/>
        <w:tabs>
          <w:tab w:val="left" w:pos="1087"/>
        </w:tabs>
        <w:suppressAutoHyphens w:val="0"/>
        <w:spacing w:line="276" w:lineRule="auto"/>
        <w:ind w:left="0" w:right="22" w:firstLine="709"/>
        <w:contextualSpacing/>
        <w:jc w:val="both"/>
        <w:rPr>
          <w:spacing w:val="-2"/>
          <w:sz w:val="28"/>
          <w:szCs w:val="28"/>
        </w:rPr>
      </w:pPr>
      <w:r w:rsidRPr="00FA7F3B">
        <w:rPr>
          <w:spacing w:val="-2"/>
          <w:sz w:val="28"/>
          <w:szCs w:val="28"/>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FA7F3B">
        <w:rPr>
          <w:color w:val="548DD4"/>
          <w:spacing w:val="-2"/>
          <w:sz w:val="28"/>
          <w:szCs w:val="28"/>
        </w:rPr>
        <w:t xml:space="preserve"> </w:t>
      </w:r>
      <w:r w:rsidRPr="00FA7F3B">
        <w:rPr>
          <w:spacing w:val="-2"/>
          <w:sz w:val="28"/>
          <w:szCs w:val="28"/>
        </w:rPr>
        <w:t xml:space="preserve">программы и др.) в соответствии с ФГОС НОО </w:t>
      </w:r>
      <w:r w:rsidR="002845A6">
        <w:rPr>
          <w:spacing w:val="-2"/>
          <w:sz w:val="28"/>
          <w:szCs w:val="28"/>
        </w:rPr>
        <w:t>учащихся</w:t>
      </w:r>
      <w:r w:rsidRPr="00FA7F3B">
        <w:rPr>
          <w:spacing w:val="-2"/>
          <w:sz w:val="28"/>
          <w:szCs w:val="28"/>
        </w:rPr>
        <w:t xml:space="preserve"> с ЗПР.</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color w:val="auto"/>
          <w:spacing w:val="-2"/>
          <w:sz w:val="28"/>
          <w:szCs w:val="28"/>
        </w:rPr>
      </w:pPr>
      <w:r w:rsidRPr="00FA7F3B">
        <w:rPr>
          <w:rFonts w:ascii="Times New Roman" w:hAnsi="Times New Roman" w:cs="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spacing w:val="-2"/>
          <w:sz w:val="28"/>
          <w:szCs w:val="28"/>
        </w:rPr>
      </w:pPr>
      <w:r w:rsidRPr="00FA7F3B">
        <w:rPr>
          <w:rFonts w:ascii="Times New Roman" w:hAnsi="Times New Roman" w:cs="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spacing w:val="-2"/>
          <w:sz w:val="28"/>
          <w:szCs w:val="28"/>
        </w:rPr>
      </w:pPr>
      <w:r w:rsidRPr="00FA7F3B">
        <w:rPr>
          <w:rFonts w:ascii="Times New Roman" w:hAnsi="Times New Roman" w:cs="Times New Roman"/>
          <w:spacing w:val="-2"/>
          <w:sz w:val="28"/>
          <w:szCs w:val="28"/>
        </w:rPr>
        <w:t xml:space="preserve">Таким образом, финансирование АООП НОО для каждого обучающегося с ЗПР производится в большем объеме, чем финансирование ООП НОО </w:t>
      </w:r>
      <w:r w:rsidR="002845A6">
        <w:rPr>
          <w:rFonts w:ascii="Times New Roman" w:hAnsi="Times New Roman" w:cs="Times New Roman"/>
          <w:spacing w:val="-2"/>
          <w:sz w:val="28"/>
          <w:szCs w:val="28"/>
        </w:rPr>
        <w:t>учащихся</w:t>
      </w:r>
      <w:r w:rsidRPr="00FA7F3B">
        <w:rPr>
          <w:rFonts w:ascii="Times New Roman" w:hAnsi="Times New Roman" w:cs="Times New Roman"/>
          <w:spacing w:val="-2"/>
          <w:sz w:val="28"/>
          <w:szCs w:val="28"/>
        </w:rPr>
        <w:t xml:space="preserve">, не имеющих ограниченных возможностей здоровья. </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sz w:val="28"/>
          <w:szCs w:val="28"/>
        </w:rPr>
      </w:pPr>
      <w:r w:rsidRPr="00FA7F3B">
        <w:rPr>
          <w:rFonts w:ascii="Times New Roman" w:hAnsi="Times New Roman" w:cs="Times New Roman"/>
          <w:spacing w:val="-2"/>
          <w:sz w:val="28"/>
          <w:szCs w:val="28"/>
        </w:rPr>
        <w:lastRenderedPageBreak/>
        <w:t xml:space="preserve">Нормативные затраты на оказание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-той государственной услуги</w:t>
      </w: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на </w:t>
      </w:r>
      <w:r w:rsidRPr="00FA7F3B">
        <w:rPr>
          <w:rFonts w:ascii="Times New Roman" w:hAnsi="Times New Roman" w:cs="Times New Roman"/>
          <w:sz w:val="28"/>
          <w:szCs w:val="28"/>
        </w:rPr>
        <w:t>соответствующий финансовый год определяются по формуле:</w:t>
      </w:r>
    </w:p>
    <w:p w:rsidR="00F31301" w:rsidRPr="00FA7F3B" w:rsidRDefault="00F31301" w:rsidP="00F31301">
      <w:pPr>
        <w:shd w:val="clear" w:color="auto" w:fill="FFFFFF"/>
        <w:spacing w:after="0"/>
        <w:ind w:left="1416" w:firstLine="708"/>
        <w:jc w:val="both"/>
        <w:rPr>
          <w:rFonts w:ascii="Times New Roman" w:hAnsi="Times New Roman" w:cs="Times New Roman"/>
          <w:b/>
          <w:sz w:val="28"/>
          <w:szCs w:val="28"/>
        </w:rPr>
      </w:pPr>
      <w:r w:rsidRPr="00FA7F3B">
        <w:rPr>
          <w:rFonts w:ascii="Times New Roman" w:hAnsi="Times New Roman" w:cs="Times New Roman"/>
          <w:b/>
          <w:i/>
          <w:sz w:val="28"/>
          <w:szCs w:val="28"/>
        </w:rPr>
        <w:t xml:space="preserve">      </w:t>
      </w:r>
      <w:proofErr w:type="gramStart"/>
      <w:r w:rsidRPr="00FA7F3B">
        <w:rPr>
          <w:rFonts w:ascii="Times New Roman" w:hAnsi="Times New Roman" w:cs="Times New Roman"/>
          <w:b/>
          <w:i/>
          <w:sz w:val="28"/>
          <w:szCs w:val="28"/>
        </w:rPr>
        <w:t>З</w:t>
      </w:r>
      <w:proofErr w:type="gramEnd"/>
      <w:r w:rsidRPr="00FA7F3B">
        <w:rPr>
          <w:rFonts w:ascii="Times New Roman" w:hAnsi="Times New Roman" w:cs="Times New Roman"/>
          <w:b/>
          <w:i/>
          <w:sz w:val="28"/>
          <w:szCs w:val="28"/>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гу</w:t>
      </w:r>
      <w:proofErr w:type="spellEnd"/>
      <w:r w:rsidRPr="00FA7F3B">
        <w:rPr>
          <w:rFonts w:ascii="Times New Roman" w:hAnsi="Times New Roman" w:cs="Times New Roman"/>
          <w:i/>
          <w:sz w:val="28"/>
          <w:szCs w:val="28"/>
        </w:rPr>
        <w:t xml:space="preserve"> </w:t>
      </w:r>
      <w:r w:rsidRPr="00FA7F3B">
        <w:rPr>
          <w:rFonts w:ascii="Times New Roman" w:hAnsi="Times New Roman" w:cs="Times New Roman"/>
          <w:b/>
          <w:bCs/>
          <w:spacing w:val="-4"/>
          <w:sz w:val="28"/>
          <w:szCs w:val="28"/>
        </w:rPr>
        <w:t xml:space="preserve"> = </w:t>
      </w:r>
      <w:r w:rsidRPr="00FA7F3B">
        <w:rPr>
          <w:rFonts w:ascii="Times New Roman" w:hAnsi="Times New Roman" w:cs="Times New Roman"/>
          <w:b/>
          <w:bCs/>
          <w:i/>
          <w:spacing w:val="-4"/>
          <w:sz w:val="28"/>
          <w:szCs w:val="28"/>
        </w:rPr>
        <w:t>НЗ</w:t>
      </w:r>
      <w:r w:rsidRPr="00FA7F3B">
        <w:rPr>
          <w:rFonts w:ascii="Times New Roman" w:hAnsi="Times New Roman" w:cs="Times New Roman"/>
          <w:i/>
          <w:sz w:val="28"/>
          <w:szCs w:val="28"/>
          <w:vertAlign w:val="superscript"/>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очр</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b/>
          <w:i/>
          <w:sz w:val="28"/>
          <w:szCs w:val="28"/>
          <w:vertAlign w:val="subscript"/>
        </w:rPr>
        <w:t>*</w:t>
      </w:r>
      <w:proofErr w:type="spellStart"/>
      <w:r w:rsidRPr="00FA7F3B">
        <w:rPr>
          <w:rFonts w:ascii="Times New Roman" w:hAnsi="Times New Roman" w:cs="Times New Roman"/>
          <w:b/>
          <w:i/>
          <w:sz w:val="28"/>
          <w:szCs w:val="28"/>
          <w:vertAlign w:val="subscript"/>
          <w:lang w:val="en-US"/>
        </w:rPr>
        <w:t>k</w:t>
      </w:r>
      <w:r w:rsidRPr="00FA7F3B">
        <w:rPr>
          <w:rFonts w:ascii="Times New Roman" w:hAnsi="Times New Roman" w:cs="Times New Roman"/>
          <w:i/>
          <w:sz w:val="28"/>
          <w:szCs w:val="28"/>
          <w:vertAlign w:val="subscript"/>
          <w:lang w:val="en-US"/>
        </w:rPr>
        <w:t>i</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b/>
          <w:sz w:val="28"/>
          <w:szCs w:val="28"/>
        </w:rPr>
        <w:t xml:space="preserve">  </w:t>
      </w:r>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где</w:t>
      </w:r>
    </w:p>
    <w:p w:rsidR="00F31301" w:rsidRPr="00FA7F3B" w:rsidRDefault="00F31301" w:rsidP="00F31301">
      <w:pPr>
        <w:shd w:val="clear" w:color="auto" w:fill="FFFFFF"/>
        <w:spacing w:after="0"/>
        <w:ind w:right="22" w:firstLine="677"/>
        <w:jc w:val="both"/>
        <w:rPr>
          <w:rFonts w:ascii="Times New Roman" w:hAnsi="Times New Roman" w:cs="Times New Roman"/>
          <w:sz w:val="28"/>
          <w:szCs w:val="28"/>
        </w:rPr>
      </w:pPr>
      <w:proofErr w:type="gramStart"/>
      <w:r w:rsidRPr="00FA7F3B">
        <w:rPr>
          <w:rFonts w:ascii="Times New Roman" w:hAnsi="Times New Roman" w:cs="Times New Roman"/>
          <w:sz w:val="28"/>
          <w:szCs w:val="28"/>
        </w:rPr>
        <w:t>З</w:t>
      </w:r>
      <w:proofErr w:type="gramEnd"/>
      <w:r w:rsidRPr="00FA7F3B">
        <w:rPr>
          <w:rFonts w:ascii="Times New Roman" w:hAnsi="Times New Roman" w:cs="Times New Roman"/>
          <w:sz w:val="28"/>
          <w:szCs w:val="28"/>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гу</w:t>
      </w:r>
      <w:proofErr w:type="spellEnd"/>
      <w:r w:rsidRPr="00FA7F3B">
        <w:rPr>
          <w:rFonts w:ascii="Times New Roman" w:hAnsi="Times New Roman" w:cs="Times New Roman"/>
          <w:i/>
          <w:sz w:val="28"/>
          <w:szCs w:val="28"/>
        </w:rPr>
        <w:t xml:space="preserve"> </w:t>
      </w:r>
      <w:r w:rsidRPr="00FA7F3B">
        <w:rPr>
          <w:rFonts w:ascii="Times New Roman" w:hAnsi="Times New Roman" w:cs="Times New Roman"/>
          <w:b/>
          <w:bCs/>
          <w:spacing w:val="-4"/>
          <w:sz w:val="28"/>
          <w:szCs w:val="28"/>
        </w:rPr>
        <w:t xml:space="preserve"> - </w:t>
      </w:r>
      <w:r w:rsidRPr="00FA7F3B">
        <w:rPr>
          <w:rFonts w:ascii="Times New Roman" w:hAnsi="Times New Roman" w:cs="Times New Roman"/>
          <w:bCs/>
          <w:spacing w:val="-4"/>
          <w:sz w:val="28"/>
          <w:szCs w:val="28"/>
        </w:rPr>
        <w:t>н</w:t>
      </w:r>
      <w:r w:rsidRPr="00FA7F3B">
        <w:rPr>
          <w:rFonts w:ascii="Times New Roman" w:hAnsi="Times New Roman" w:cs="Times New Roman"/>
          <w:spacing w:val="-2"/>
          <w:sz w:val="28"/>
          <w:szCs w:val="28"/>
        </w:rPr>
        <w:t xml:space="preserve">ормативные затраты на оказание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-той государственной услуги</w:t>
      </w: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на </w:t>
      </w:r>
      <w:r w:rsidRPr="00FA7F3B">
        <w:rPr>
          <w:rFonts w:ascii="Times New Roman" w:hAnsi="Times New Roman" w:cs="Times New Roman"/>
          <w:sz w:val="28"/>
          <w:szCs w:val="28"/>
        </w:rPr>
        <w:t>соответствующий финансовый год;</w:t>
      </w:r>
    </w:p>
    <w:p w:rsidR="00F31301" w:rsidRPr="00FA7F3B" w:rsidRDefault="00F31301" w:rsidP="00F31301">
      <w:pPr>
        <w:shd w:val="clear" w:color="auto" w:fill="FFFFFF"/>
        <w:spacing w:after="0"/>
        <w:ind w:right="22" w:firstLine="677"/>
        <w:jc w:val="both"/>
        <w:rPr>
          <w:rFonts w:ascii="Times New Roman" w:hAnsi="Times New Roman" w:cs="Times New Roman"/>
          <w:sz w:val="28"/>
          <w:szCs w:val="28"/>
        </w:rPr>
      </w:pPr>
      <w:r w:rsidRPr="00FA7F3B">
        <w:rPr>
          <w:rFonts w:ascii="Times New Roman" w:hAnsi="Times New Roman" w:cs="Times New Roman"/>
          <w:bCs/>
          <w:spacing w:val="-4"/>
          <w:sz w:val="28"/>
          <w:szCs w:val="28"/>
        </w:rPr>
        <w:t>НЗ</w:t>
      </w:r>
      <w:r w:rsidRPr="00FA7F3B">
        <w:rPr>
          <w:rFonts w:ascii="Times New Roman" w:hAnsi="Times New Roman" w:cs="Times New Roman"/>
          <w:sz w:val="28"/>
          <w:szCs w:val="28"/>
          <w:vertAlign w:val="superscript"/>
        </w:rPr>
        <w:t xml:space="preserve"> </w:t>
      </w:r>
      <w:proofErr w:type="spellStart"/>
      <w:proofErr w:type="gramStart"/>
      <w:r w:rsidRPr="00FA7F3B">
        <w:rPr>
          <w:rFonts w:ascii="Times New Roman" w:hAnsi="Times New Roman" w:cs="Times New Roman"/>
          <w:sz w:val="28"/>
          <w:szCs w:val="28"/>
          <w:vertAlign w:val="superscript"/>
          <w:lang w:val="en-US"/>
        </w:rPr>
        <w:t>i</w:t>
      </w:r>
      <w:proofErr w:type="gramEnd"/>
      <w:r w:rsidRPr="00FA7F3B">
        <w:rPr>
          <w:rFonts w:ascii="Times New Roman" w:hAnsi="Times New Roman" w:cs="Times New Roman"/>
          <w:sz w:val="28"/>
          <w:szCs w:val="28"/>
          <w:vertAlign w:val="subscript"/>
        </w:rPr>
        <w:t>очр</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sz w:val="28"/>
          <w:szCs w:val="28"/>
          <w:vertAlign w:val="superscript"/>
        </w:rPr>
        <w:t>_</w:t>
      </w: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нормативные затраты на оказание единицы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F31301" w:rsidRPr="00FA7F3B" w:rsidRDefault="00F31301" w:rsidP="00F31301">
      <w:pPr>
        <w:shd w:val="clear" w:color="auto" w:fill="FFFFFF"/>
        <w:spacing w:after="0"/>
        <w:ind w:right="22" w:firstLine="677"/>
        <w:jc w:val="both"/>
        <w:rPr>
          <w:rFonts w:ascii="Times New Roman" w:hAnsi="Times New Roman" w:cs="Times New Roman"/>
          <w:sz w:val="28"/>
          <w:szCs w:val="28"/>
        </w:rPr>
      </w:pPr>
      <w:proofErr w:type="gramStart"/>
      <w:r w:rsidRPr="00FA7F3B">
        <w:rPr>
          <w:rFonts w:ascii="Times New Roman" w:hAnsi="Times New Roman" w:cs="Times New Roman"/>
          <w:i/>
          <w:iCs/>
          <w:sz w:val="28"/>
          <w:szCs w:val="28"/>
          <w:lang w:val="en-US"/>
        </w:rPr>
        <w:t>K</w:t>
      </w:r>
      <w:r w:rsidRPr="00FA7F3B">
        <w:rPr>
          <w:rFonts w:ascii="Times New Roman" w:hAnsi="Times New Roman" w:cs="Times New Roman"/>
          <w:i/>
          <w:iCs/>
          <w:sz w:val="28"/>
          <w:szCs w:val="28"/>
          <w:vertAlign w:val="subscript"/>
          <w:lang w:val="en-US"/>
        </w:rPr>
        <w:t>i</w:t>
      </w:r>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 xml:space="preserve">- объем </w:t>
      </w:r>
      <w:proofErr w:type="spellStart"/>
      <w:r w:rsidRPr="00FA7F3B">
        <w:rPr>
          <w:rFonts w:ascii="Times New Roman" w:hAnsi="Times New Roman" w:cs="Times New Roman"/>
          <w:sz w:val="28"/>
          <w:szCs w:val="28"/>
          <w:lang w:val="en-US"/>
        </w:rPr>
        <w:t>i</w:t>
      </w:r>
      <w:proofErr w:type="spellEnd"/>
      <w:r w:rsidRPr="00FA7F3B">
        <w:rPr>
          <w:rFonts w:ascii="Times New Roman" w:hAnsi="Times New Roman" w:cs="Times New Roman"/>
          <w:sz w:val="28"/>
          <w:szCs w:val="28"/>
        </w:rPr>
        <w:t>-той государственной услуги в соответствии с государственным (муниципальным) заданием.</w:t>
      </w:r>
      <w:proofErr w:type="gramEnd"/>
    </w:p>
    <w:p w:rsidR="00F31301" w:rsidRPr="00FA7F3B" w:rsidRDefault="00F31301" w:rsidP="00F31301">
      <w:pPr>
        <w:shd w:val="clear" w:color="auto" w:fill="FFFFFF"/>
        <w:tabs>
          <w:tab w:val="left" w:pos="994"/>
        </w:tabs>
        <w:spacing w:after="0"/>
        <w:ind w:right="14" w:firstLine="698"/>
        <w:jc w:val="both"/>
        <w:rPr>
          <w:rFonts w:ascii="Times New Roman" w:hAnsi="Times New Roman" w:cs="Times New Roman"/>
          <w:spacing w:val="-4"/>
          <w:sz w:val="28"/>
          <w:szCs w:val="28"/>
        </w:rPr>
      </w:pPr>
      <w:r w:rsidRPr="00FA7F3B">
        <w:rPr>
          <w:rFonts w:ascii="Times New Roman" w:hAnsi="Times New Roman" w:cs="Times New Roman"/>
          <w:spacing w:val="-2"/>
          <w:sz w:val="28"/>
          <w:szCs w:val="28"/>
        </w:rPr>
        <w:t xml:space="preserve">Нормативные затраты на оказание единицы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 xml:space="preserve">-той государственной услуги образовательной </w:t>
      </w:r>
      <w:r w:rsidRPr="00FA7F3B">
        <w:rPr>
          <w:rFonts w:ascii="Times New Roman" w:hAnsi="Times New Roman" w:cs="Times New Roman"/>
          <w:spacing w:val="-4"/>
          <w:sz w:val="28"/>
          <w:szCs w:val="28"/>
        </w:rPr>
        <w:t>организации на соответствующий финансовый год определяются по формуле:</w:t>
      </w:r>
    </w:p>
    <w:p w:rsidR="00F31301" w:rsidRPr="00FA7F3B" w:rsidRDefault="00F31301" w:rsidP="00F31301">
      <w:pPr>
        <w:shd w:val="clear" w:color="auto" w:fill="FFFFFF"/>
        <w:tabs>
          <w:tab w:val="left" w:pos="994"/>
        </w:tabs>
        <w:spacing w:after="0"/>
        <w:ind w:right="14" w:firstLine="698"/>
        <w:jc w:val="both"/>
        <w:rPr>
          <w:rFonts w:ascii="Times New Roman" w:hAnsi="Times New Roman" w:cs="Times New Roman"/>
          <w:sz w:val="28"/>
          <w:szCs w:val="28"/>
        </w:rPr>
      </w:pPr>
      <w:r w:rsidRPr="00FA7F3B">
        <w:rPr>
          <w:rFonts w:ascii="Times New Roman" w:hAnsi="Times New Roman" w:cs="Times New Roman"/>
          <w:b/>
          <w:bCs/>
          <w:i/>
          <w:spacing w:val="-4"/>
          <w:sz w:val="28"/>
          <w:szCs w:val="28"/>
        </w:rPr>
        <w:t xml:space="preserve">                   </w:t>
      </w:r>
      <w:r w:rsidRPr="00FA7F3B">
        <w:rPr>
          <w:rFonts w:ascii="Times New Roman" w:hAnsi="Times New Roman" w:cs="Times New Roman"/>
          <w:b/>
          <w:bCs/>
          <w:i/>
          <w:spacing w:val="-4"/>
          <w:sz w:val="28"/>
          <w:szCs w:val="28"/>
        </w:rPr>
        <w:tab/>
        <w:t>НЗ</w:t>
      </w:r>
      <w:r w:rsidRPr="00FA7F3B">
        <w:rPr>
          <w:rFonts w:ascii="Times New Roman" w:hAnsi="Times New Roman" w:cs="Times New Roman"/>
          <w:i/>
          <w:sz w:val="28"/>
          <w:szCs w:val="28"/>
          <w:vertAlign w:val="superscript"/>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очр</w:t>
      </w:r>
      <w:proofErr w:type="spellEnd"/>
      <w:r w:rsidRPr="00FA7F3B">
        <w:rPr>
          <w:rFonts w:ascii="Times New Roman" w:hAnsi="Times New Roman" w:cs="Times New Roman"/>
          <w:i/>
          <w:sz w:val="28"/>
          <w:szCs w:val="28"/>
          <w:vertAlign w:val="subscript"/>
        </w:rPr>
        <w:t>=</w:t>
      </w:r>
      <w:r w:rsidRPr="00FA7F3B">
        <w:rPr>
          <w:rFonts w:ascii="Times New Roman" w:hAnsi="Times New Roman" w:cs="Times New Roman"/>
          <w:b/>
          <w:bCs/>
          <w:i/>
          <w:spacing w:val="-4"/>
          <w:sz w:val="28"/>
          <w:szCs w:val="28"/>
        </w:rPr>
        <w:t xml:space="preserve"> НЗ</w:t>
      </w:r>
      <w:r w:rsidRPr="00FA7F3B">
        <w:rPr>
          <w:rFonts w:ascii="Times New Roman" w:hAnsi="Times New Roman" w:cs="Times New Roman"/>
          <w:i/>
          <w:sz w:val="28"/>
          <w:szCs w:val="28"/>
          <w:vertAlign w:val="subscript"/>
        </w:rPr>
        <w:t xml:space="preserve"> </w:t>
      </w:r>
      <w:proofErr w:type="spellStart"/>
      <w:r w:rsidRPr="00FA7F3B">
        <w:rPr>
          <w:rFonts w:ascii="Times New Roman" w:hAnsi="Times New Roman" w:cs="Times New Roman"/>
          <w:i/>
          <w:sz w:val="28"/>
          <w:szCs w:val="28"/>
          <w:vertAlign w:val="subscript"/>
        </w:rPr>
        <w:t>гу</w:t>
      </w:r>
      <w:proofErr w:type="spellEnd"/>
      <w:r w:rsidRPr="00FA7F3B">
        <w:rPr>
          <w:rFonts w:ascii="Times New Roman" w:hAnsi="Times New Roman" w:cs="Times New Roman"/>
          <w:i/>
          <w:sz w:val="28"/>
          <w:szCs w:val="28"/>
          <w:vertAlign w:val="subscript"/>
        </w:rPr>
        <w:t>+</w:t>
      </w:r>
      <w:r w:rsidRPr="00FA7F3B">
        <w:rPr>
          <w:rFonts w:ascii="Times New Roman" w:hAnsi="Times New Roman" w:cs="Times New Roman"/>
          <w:b/>
          <w:bCs/>
          <w:i/>
          <w:spacing w:val="-4"/>
          <w:sz w:val="28"/>
          <w:szCs w:val="28"/>
        </w:rPr>
        <w:t xml:space="preserve"> НЗ</w:t>
      </w:r>
      <w:r w:rsidRPr="00FA7F3B">
        <w:rPr>
          <w:rFonts w:ascii="Times New Roman" w:hAnsi="Times New Roman" w:cs="Times New Roman"/>
          <w:i/>
          <w:sz w:val="28"/>
          <w:szCs w:val="28"/>
          <w:vertAlign w:val="superscript"/>
        </w:rPr>
        <w:t xml:space="preserve"> </w:t>
      </w:r>
      <w:r w:rsidRPr="00FA7F3B">
        <w:rPr>
          <w:rFonts w:ascii="Times New Roman" w:hAnsi="Times New Roman" w:cs="Times New Roman"/>
          <w:i/>
          <w:sz w:val="28"/>
          <w:szCs w:val="28"/>
          <w:vertAlign w:val="subscript"/>
        </w:rPr>
        <w:t>он</w:t>
      </w:r>
      <w:proofErr w:type="gramStart"/>
      <w:r w:rsidRPr="00FA7F3B">
        <w:rPr>
          <w:rFonts w:ascii="Times New Roman" w:hAnsi="Times New Roman" w:cs="Times New Roman"/>
          <w:i/>
          <w:sz w:val="28"/>
          <w:szCs w:val="28"/>
          <w:vertAlign w:val="subscript"/>
        </w:rPr>
        <w:t xml:space="preserve">    </w:t>
      </w:r>
      <w:r w:rsidRPr="00FA7F3B">
        <w:rPr>
          <w:rFonts w:ascii="Times New Roman" w:hAnsi="Times New Roman" w:cs="Times New Roman"/>
          <w:i/>
          <w:iCs/>
          <w:sz w:val="28"/>
          <w:szCs w:val="28"/>
        </w:rPr>
        <w:t>,</w:t>
      </w:r>
      <w:proofErr w:type="gramEnd"/>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где</w:t>
      </w:r>
    </w:p>
    <w:p w:rsidR="00F31301" w:rsidRPr="00FA7F3B" w:rsidRDefault="00F31301" w:rsidP="00F31301">
      <w:pPr>
        <w:shd w:val="clear" w:color="auto" w:fill="FFFFFF"/>
        <w:spacing w:after="0"/>
        <w:ind w:right="14" w:firstLine="670"/>
        <w:jc w:val="both"/>
        <w:rPr>
          <w:rFonts w:ascii="Times New Roman" w:hAnsi="Times New Roman" w:cs="Times New Roman"/>
          <w:b/>
          <w:bCs/>
          <w:spacing w:val="-4"/>
          <w:sz w:val="28"/>
          <w:szCs w:val="28"/>
        </w:rPr>
      </w:pPr>
      <w:r w:rsidRPr="00FA7F3B">
        <w:rPr>
          <w:rFonts w:ascii="Times New Roman" w:hAnsi="Times New Roman" w:cs="Times New Roman"/>
          <w:bCs/>
          <w:spacing w:val="-4"/>
          <w:sz w:val="28"/>
          <w:szCs w:val="28"/>
        </w:rPr>
        <w:t>НЗ</w:t>
      </w:r>
      <w:r w:rsidRPr="00FA7F3B">
        <w:rPr>
          <w:rFonts w:ascii="Times New Roman" w:hAnsi="Times New Roman" w:cs="Times New Roman"/>
          <w:i/>
          <w:sz w:val="28"/>
          <w:szCs w:val="28"/>
          <w:vertAlign w:val="superscript"/>
        </w:rPr>
        <w:t xml:space="preserve"> </w:t>
      </w:r>
      <w:proofErr w:type="spellStart"/>
      <w:proofErr w:type="gramStart"/>
      <w:r w:rsidRPr="00FA7F3B">
        <w:rPr>
          <w:rFonts w:ascii="Times New Roman" w:hAnsi="Times New Roman" w:cs="Times New Roman"/>
          <w:i/>
          <w:sz w:val="28"/>
          <w:szCs w:val="28"/>
          <w:vertAlign w:val="superscript"/>
          <w:lang w:val="en-US"/>
        </w:rPr>
        <w:t>i</w:t>
      </w:r>
      <w:proofErr w:type="gramEnd"/>
      <w:r w:rsidRPr="00FA7F3B">
        <w:rPr>
          <w:rFonts w:ascii="Times New Roman" w:hAnsi="Times New Roman" w:cs="Times New Roman"/>
          <w:i/>
          <w:sz w:val="28"/>
          <w:szCs w:val="28"/>
          <w:vertAlign w:val="subscript"/>
        </w:rPr>
        <w:t>очр</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spacing w:val="-2"/>
          <w:sz w:val="28"/>
          <w:szCs w:val="28"/>
        </w:rPr>
        <w:t xml:space="preserve"> нормативные затраты на оказание единицы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 xml:space="preserve">-той государственной услуги образовательной </w:t>
      </w:r>
      <w:r w:rsidRPr="00FA7F3B">
        <w:rPr>
          <w:rFonts w:ascii="Times New Roman" w:hAnsi="Times New Roman" w:cs="Times New Roman"/>
          <w:spacing w:val="-4"/>
          <w:sz w:val="28"/>
          <w:szCs w:val="28"/>
        </w:rPr>
        <w:t>организации на соответствующий финансовый год;</w:t>
      </w:r>
    </w:p>
    <w:p w:rsidR="00F31301" w:rsidRPr="00FA7F3B" w:rsidRDefault="00F31301" w:rsidP="00F31301">
      <w:pPr>
        <w:shd w:val="clear" w:color="auto" w:fill="FFFFFF"/>
        <w:spacing w:after="0"/>
        <w:ind w:right="14" w:firstLine="670"/>
        <w:jc w:val="both"/>
        <w:rPr>
          <w:rFonts w:ascii="Times New Roman" w:hAnsi="Times New Roman" w:cs="Times New Roman"/>
          <w:sz w:val="28"/>
          <w:szCs w:val="28"/>
        </w:rPr>
      </w:pPr>
      <w:r w:rsidRPr="00FA7F3B">
        <w:rPr>
          <w:rFonts w:ascii="Times New Roman" w:hAnsi="Times New Roman" w:cs="Times New Roman"/>
          <w:bCs/>
          <w:spacing w:val="-4"/>
          <w:sz w:val="28"/>
          <w:szCs w:val="28"/>
        </w:rPr>
        <w:t>НЗ</w:t>
      </w:r>
      <w:r w:rsidRPr="00FA7F3B">
        <w:rPr>
          <w:rFonts w:ascii="Times New Roman" w:hAnsi="Times New Roman" w:cs="Times New Roman"/>
          <w:sz w:val="28"/>
          <w:szCs w:val="28"/>
          <w:vertAlign w:val="superscript"/>
        </w:rPr>
        <w:t xml:space="preserve"> </w:t>
      </w:r>
      <w:proofErr w:type="spellStart"/>
      <w:r w:rsidRPr="00FA7F3B">
        <w:rPr>
          <w:rFonts w:ascii="Times New Roman" w:hAnsi="Times New Roman" w:cs="Times New Roman"/>
          <w:sz w:val="28"/>
          <w:szCs w:val="28"/>
          <w:vertAlign w:val="subscript"/>
        </w:rPr>
        <w:t>гу</w:t>
      </w:r>
      <w:proofErr w:type="spellEnd"/>
      <w:r w:rsidRPr="00FA7F3B">
        <w:rPr>
          <w:rFonts w:ascii="Times New Roman" w:hAnsi="Times New Roman" w:cs="Times New Roman"/>
          <w:spacing w:val="-3"/>
          <w:sz w:val="28"/>
          <w:szCs w:val="28"/>
        </w:rPr>
        <w:t xml:space="preserve"> - нормативные затраты, непосредственно связанные с оказанием </w:t>
      </w:r>
      <w:r w:rsidRPr="00FA7F3B">
        <w:rPr>
          <w:rFonts w:ascii="Times New Roman" w:hAnsi="Times New Roman" w:cs="Times New Roman"/>
          <w:sz w:val="28"/>
          <w:szCs w:val="28"/>
        </w:rPr>
        <w:t>государственной услуги;</w:t>
      </w:r>
    </w:p>
    <w:p w:rsidR="00F31301" w:rsidRPr="00FA7F3B" w:rsidRDefault="00F31301" w:rsidP="00F31301">
      <w:pPr>
        <w:shd w:val="clear" w:color="auto" w:fill="FFFFFF"/>
        <w:spacing w:after="0"/>
        <w:ind w:right="7" w:firstLine="670"/>
        <w:jc w:val="both"/>
        <w:rPr>
          <w:rFonts w:ascii="Times New Roman" w:hAnsi="Times New Roman" w:cs="Times New Roman"/>
          <w:sz w:val="28"/>
          <w:szCs w:val="28"/>
        </w:rPr>
      </w:pPr>
      <w:r w:rsidRPr="00FA7F3B">
        <w:rPr>
          <w:rFonts w:ascii="Times New Roman" w:hAnsi="Times New Roman" w:cs="Times New Roman"/>
          <w:sz w:val="28"/>
          <w:szCs w:val="28"/>
        </w:rPr>
        <w:t xml:space="preserve">НЗ </w:t>
      </w:r>
      <w:r w:rsidRPr="00FA7F3B">
        <w:rPr>
          <w:rFonts w:ascii="Times New Roman" w:hAnsi="Times New Roman" w:cs="Times New Roman"/>
          <w:sz w:val="28"/>
          <w:szCs w:val="28"/>
          <w:vertAlign w:val="subscript"/>
        </w:rPr>
        <w:t>он</w:t>
      </w:r>
      <w:r w:rsidRPr="00FA7F3B">
        <w:rPr>
          <w:rFonts w:ascii="Times New Roman" w:hAnsi="Times New Roman" w:cs="Times New Roman"/>
          <w:sz w:val="28"/>
          <w:szCs w:val="28"/>
        </w:rPr>
        <w:t xml:space="preserve"> - нормативные затраты на общехозяйственные нужды.</w:t>
      </w:r>
    </w:p>
    <w:p w:rsidR="00F31301" w:rsidRPr="00FA7F3B" w:rsidRDefault="00F31301" w:rsidP="00F31301">
      <w:pPr>
        <w:shd w:val="clear" w:color="auto" w:fill="FFFFFF"/>
        <w:tabs>
          <w:tab w:val="left" w:pos="1058"/>
        </w:tabs>
        <w:spacing w:after="0"/>
        <w:ind w:right="7" w:firstLine="684"/>
        <w:jc w:val="both"/>
        <w:rPr>
          <w:rFonts w:ascii="Times New Roman" w:hAnsi="Times New Roman" w:cs="Times New Roman"/>
          <w:sz w:val="28"/>
          <w:szCs w:val="28"/>
        </w:rPr>
      </w:pPr>
      <w:r w:rsidRPr="00FA7F3B">
        <w:rPr>
          <w:rFonts w:ascii="Times New Roman" w:hAnsi="Times New Roman" w:cs="Times New Roman"/>
          <w:spacing w:val="-4"/>
          <w:sz w:val="28"/>
          <w:szCs w:val="28"/>
        </w:rPr>
        <w:t>Нормативные затраты, непосредственно связанные с оказанием</w:t>
      </w:r>
      <w:r w:rsidRPr="00FA7F3B">
        <w:rPr>
          <w:rFonts w:ascii="Times New Roman" w:hAnsi="Times New Roman" w:cs="Times New Roman"/>
          <w:spacing w:val="-4"/>
          <w:sz w:val="28"/>
          <w:szCs w:val="28"/>
        </w:rPr>
        <w:br/>
      </w:r>
      <w:r w:rsidRPr="00FA7F3B">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FA7F3B">
        <w:rPr>
          <w:rFonts w:ascii="Times New Roman" w:hAnsi="Times New Roman" w:cs="Times New Roman"/>
          <w:sz w:val="28"/>
          <w:szCs w:val="28"/>
        </w:rPr>
        <w:t>по формуле:</w:t>
      </w:r>
    </w:p>
    <w:p w:rsidR="00F31301" w:rsidRPr="00FA7F3B" w:rsidRDefault="00F31301" w:rsidP="00F31301">
      <w:pPr>
        <w:shd w:val="clear" w:color="auto" w:fill="FFFFFF"/>
        <w:spacing w:after="0"/>
        <w:ind w:left="851" w:firstLine="1282"/>
        <w:jc w:val="both"/>
        <w:rPr>
          <w:rFonts w:ascii="Times New Roman" w:hAnsi="Times New Roman" w:cs="Times New Roman"/>
          <w:i/>
          <w:iCs/>
          <w:sz w:val="28"/>
          <w:szCs w:val="28"/>
        </w:rPr>
      </w:pPr>
      <w:r w:rsidRPr="00FA7F3B">
        <w:rPr>
          <w:rFonts w:ascii="Times New Roman" w:hAnsi="Times New Roman" w:cs="Times New Roman"/>
          <w:b/>
          <w:bCs/>
          <w:i/>
          <w:spacing w:val="-4"/>
          <w:sz w:val="28"/>
          <w:szCs w:val="28"/>
        </w:rPr>
        <w:t>НЗ</w:t>
      </w:r>
      <w:r w:rsidRPr="00FA7F3B">
        <w:rPr>
          <w:rFonts w:ascii="Times New Roman" w:hAnsi="Times New Roman" w:cs="Times New Roman"/>
          <w:i/>
          <w:sz w:val="28"/>
          <w:szCs w:val="28"/>
          <w:vertAlign w:val="superscript"/>
        </w:rPr>
        <w:t xml:space="preserve"> </w:t>
      </w:r>
      <w:proofErr w:type="spellStart"/>
      <w:r w:rsidRPr="00FA7F3B">
        <w:rPr>
          <w:rFonts w:ascii="Times New Roman" w:hAnsi="Times New Roman" w:cs="Times New Roman"/>
          <w:b/>
          <w:sz w:val="28"/>
          <w:szCs w:val="28"/>
          <w:vertAlign w:val="subscript"/>
        </w:rPr>
        <w:t>гу</w:t>
      </w:r>
      <w:proofErr w:type="spellEnd"/>
      <w:r w:rsidRPr="00FA7F3B">
        <w:rPr>
          <w:rFonts w:ascii="Times New Roman" w:hAnsi="Times New Roman" w:cs="Times New Roman"/>
          <w:iCs/>
          <w:sz w:val="28"/>
          <w:szCs w:val="28"/>
        </w:rPr>
        <w:t xml:space="preserve"> </w:t>
      </w:r>
      <w:r w:rsidRPr="00FA7F3B">
        <w:rPr>
          <w:rFonts w:ascii="Times New Roman" w:hAnsi="Times New Roman" w:cs="Times New Roman"/>
          <w:i/>
          <w:iCs/>
          <w:sz w:val="28"/>
          <w:szCs w:val="28"/>
        </w:rPr>
        <w:t xml:space="preserve">= </w:t>
      </w:r>
      <w:r w:rsidRPr="00FA7F3B">
        <w:rPr>
          <w:rFonts w:ascii="Times New Roman" w:hAnsi="Times New Roman" w:cs="Times New Roman"/>
          <w:b/>
          <w:i/>
          <w:iCs/>
          <w:sz w:val="28"/>
          <w:szCs w:val="28"/>
        </w:rPr>
        <w:t>НЗ</w:t>
      </w:r>
      <w:r w:rsidRPr="00FA7F3B">
        <w:rPr>
          <w:rFonts w:ascii="Times New Roman" w:hAnsi="Times New Roman" w:cs="Times New Roman"/>
          <w:b/>
          <w:i/>
          <w:iCs/>
          <w:sz w:val="28"/>
          <w:szCs w:val="28"/>
          <w:vertAlign w:val="subscript"/>
          <w:lang w:val="en-US"/>
        </w:rPr>
        <w:t>o</w:t>
      </w:r>
      <w:proofErr w:type="spellStart"/>
      <w:r w:rsidRPr="00FA7F3B">
        <w:rPr>
          <w:rFonts w:ascii="Times New Roman" w:hAnsi="Times New Roman" w:cs="Times New Roman"/>
          <w:b/>
          <w:i/>
          <w:iCs/>
          <w:sz w:val="28"/>
          <w:szCs w:val="28"/>
          <w:vertAlign w:val="subscript"/>
        </w:rPr>
        <w:t>тгу</w:t>
      </w:r>
      <w:proofErr w:type="spellEnd"/>
      <w:r w:rsidRPr="00FA7F3B">
        <w:rPr>
          <w:rFonts w:ascii="Times New Roman" w:hAnsi="Times New Roman" w:cs="Times New Roman"/>
          <w:b/>
          <w:i/>
          <w:iCs/>
          <w:sz w:val="28"/>
          <w:szCs w:val="28"/>
          <w:vertAlign w:val="subscript"/>
        </w:rPr>
        <w:t xml:space="preserve"> +</w:t>
      </w:r>
      <w:r w:rsidRPr="00FA7F3B">
        <w:rPr>
          <w:rFonts w:ascii="Times New Roman" w:hAnsi="Times New Roman" w:cs="Times New Roman"/>
          <w:b/>
          <w:i/>
          <w:iCs/>
          <w:sz w:val="28"/>
          <w:szCs w:val="28"/>
        </w:rPr>
        <w:t xml:space="preserve"> НЗ </w:t>
      </w:r>
      <w:r w:rsidRPr="00FA7F3B">
        <w:rPr>
          <w:rFonts w:ascii="Times New Roman" w:hAnsi="Times New Roman" w:cs="Times New Roman"/>
          <w:b/>
          <w:i/>
          <w:iCs/>
          <w:sz w:val="28"/>
          <w:szCs w:val="28"/>
          <w:vertAlign w:val="superscript"/>
          <w:lang w:val="en-US"/>
        </w:rPr>
        <w:t>j</w:t>
      </w:r>
      <w:r w:rsidRPr="00FA7F3B">
        <w:rPr>
          <w:rFonts w:ascii="Times New Roman" w:hAnsi="Times New Roman" w:cs="Times New Roman"/>
          <w:b/>
          <w:i/>
          <w:iCs/>
          <w:sz w:val="28"/>
          <w:szCs w:val="28"/>
          <w:vertAlign w:val="subscript"/>
        </w:rPr>
        <w:t>м</w:t>
      </w:r>
      <w:r w:rsidRPr="00FA7F3B">
        <w:rPr>
          <w:rFonts w:ascii="Times New Roman" w:hAnsi="Times New Roman" w:cs="Times New Roman"/>
          <w:b/>
          <w:i/>
          <w:iCs/>
          <w:sz w:val="28"/>
          <w:szCs w:val="28"/>
          <w:vertAlign w:val="subscript"/>
          <w:lang w:val="en-US"/>
        </w:rPr>
        <w:t>p</w:t>
      </w:r>
      <w:r w:rsidRPr="00FA7F3B">
        <w:rPr>
          <w:rFonts w:ascii="Times New Roman" w:hAnsi="Times New Roman" w:cs="Times New Roman"/>
          <w:b/>
          <w:i/>
          <w:iCs/>
          <w:sz w:val="28"/>
          <w:szCs w:val="28"/>
          <w:vertAlign w:val="subscript"/>
        </w:rPr>
        <w:t xml:space="preserve"> +  </w:t>
      </w:r>
      <w:r w:rsidRPr="00FA7F3B">
        <w:rPr>
          <w:rFonts w:ascii="Times New Roman" w:hAnsi="Times New Roman" w:cs="Times New Roman"/>
          <w:b/>
          <w:i/>
          <w:iCs/>
          <w:sz w:val="28"/>
          <w:szCs w:val="28"/>
        </w:rPr>
        <w:t xml:space="preserve">НЗ </w:t>
      </w:r>
      <w:r w:rsidRPr="00FA7F3B">
        <w:rPr>
          <w:rFonts w:ascii="Times New Roman" w:hAnsi="Times New Roman" w:cs="Times New Roman"/>
          <w:b/>
          <w:i/>
          <w:iCs/>
          <w:sz w:val="28"/>
          <w:szCs w:val="28"/>
          <w:vertAlign w:val="superscript"/>
          <w:lang w:val="en-US"/>
        </w:rPr>
        <w:t>j</w:t>
      </w:r>
      <w:proofErr w:type="spellStart"/>
      <w:r w:rsidRPr="00FA7F3B">
        <w:rPr>
          <w:rFonts w:ascii="Times New Roman" w:hAnsi="Times New Roman" w:cs="Times New Roman"/>
          <w:b/>
          <w:i/>
          <w:iCs/>
          <w:sz w:val="28"/>
          <w:szCs w:val="28"/>
          <w:vertAlign w:val="subscript"/>
        </w:rPr>
        <w:t>пп</w:t>
      </w:r>
      <w:proofErr w:type="spellEnd"/>
      <w:proofErr w:type="gramStart"/>
      <w:r w:rsidRPr="00FA7F3B">
        <w:rPr>
          <w:rFonts w:ascii="Times New Roman" w:hAnsi="Times New Roman" w:cs="Times New Roman"/>
          <w:b/>
          <w:i/>
          <w:iCs/>
          <w:sz w:val="28"/>
          <w:szCs w:val="28"/>
          <w:vertAlign w:val="subscript"/>
        </w:rPr>
        <w:t xml:space="preserve">     </w:t>
      </w:r>
      <w:r w:rsidRPr="00FA7F3B">
        <w:rPr>
          <w:rFonts w:ascii="Times New Roman" w:hAnsi="Times New Roman" w:cs="Times New Roman"/>
          <w:i/>
          <w:iCs/>
          <w:sz w:val="28"/>
          <w:szCs w:val="28"/>
        </w:rPr>
        <w:t>,</w:t>
      </w:r>
      <w:proofErr w:type="gramEnd"/>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 xml:space="preserve">где                            </w:t>
      </w:r>
    </w:p>
    <w:p w:rsidR="00F31301" w:rsidRPr="00FA7F3B" w:rsidRDefault="00F31301" w:rsidP="00F31301">
      <w:pPr>
        <w:shd w:val="clear" w:color="auto" w:fill="FFFFFF"/>
        <w:spacing w:after="0"/>
        <w:jc w:val="both"/>
        <w:rPr>
          <w:rFonts w:ascii="Times New Roman" w:hAnsi="Times New Roman" w:cs="Times New Roman"/>
          <w:sz w:val="28"/>
          <w:szCs w:val="28"/>
        </w:rPr>
      </w:pPr>
      <w:r w:rsidRPr="00FA7F3B">
        <w:rPr>
          <w:rFonts w:ascii="Times New Roman" w:hAnsi="Times New Roman" w:cs="Times New Roman"/>
          <w:sz w:val="28"/>
          <w:szCs w:val="28"/>
        </w:rPr>
        <w:t xml:space="preserve">         </w:t>
      </w:r>
      <w:proofErr w:type="spellStart"/>
      <w:r w:rsidRPr="00FA7F3B">
        <w:rPr>
          <w:rFonts w:ascii="Times New Roman" w:hAnsi="Times New Roman" w:cs="Times New Roman"/>
          <w:spacing w:val="-4"/>
          <w:sz w:val="28"/>
          <w:szCs w:val="28"/>
        </w:rPr>
        <w:t>НЗ</w:t>
      </w:r>
      <w:r w:rsidRPr="00FA7F3B">
        <w:rPr>
          <w:rFonts w:ascii="Times New Roman" w:hAnsi="Times New Roman" w:cs="Times New Roman"/>
          <w:spacing w:val="-4"/>
          <w:sz w:val="28"/>
          <w:szCs w:val="28"/>
          <w:vertAlign w:val="subscript"/>
        </w:rPr>
        <w:t>гу</w:t>
      </w:r>
      <w:proofErr w:type="spellEnd"/>
      <w:r w:rsidRPr="00FA7F3B">
        <w:rPr>
          <w:rFonts w:ascii="Times New Roman" w:hAnsi="Times New Roman" w:cs="Times New Roman"/>
          <w:spacing w:val="-4"/>
          <w:sz w:val="28"/>
          <w:szCs w:val="28"/>
          <w:vertAlign w:val="subscript"/>
        </w:rPr>
        <w:t xml:space="preserve"> </w:t>
      </w:r>
      <w:r w:rsidRPr="00FA7F3B">
        <w:rPr>
          <w:rFonts w:ascii="Times New Roman" w:hAnsi="Times New Roman" w:cs="Times New Roman"/>
          <w:sz w:val="28"/>
          <w:szCs w:val="28"/>
        </w:rPr>
        <w:t>- н</w:t>
      </w:r>
      <w:r w:rsidRPr="00FA7F3B">
        <w:rPr>
          <w:rFonts w:ascii="Times New Roman" w:hAnsi="Times New Roman" w:cs="Times New Roman"/>
          <w:spacing w:val="-4"/>
          <w:sz w:val="28"/>
          <w:szCs w:val="28"/>
        </w:rPr>
        <w:t>ормативные затраты, непосредственно связанные с оказанием</w:t>
      </w:r>
      <w:r w:rsidRPr="00FA7F3B">
        <w:rPr>
          <w:rFonts w:ascii="Times New Roman" w:hAnsi="Times New Roman" w:cs="Times New Roman"/>
          <w:spacing w:val="-4"/>
          <w:sz w:val="28"/>
          <w:szCs w:val="28"/>
        </w:rPr>
        <w:br/>
      </w:r>
      <w:r w:rsidRPr="00FA7F3B">
        <w:rPr>
          <w:rFonts w:ascii="Times New Roman" w:hAnsi="Times New Roman" w:cs="Times New Roman"/>
          <w:spacing w:val="-1"/>
          <w:sz w:val="28"/>
          <w:szCs w:val="28"/>
        </w:rPr>
        <w:t>государственной услуги на соответствующий финансовый год;</w:t>
      </w:r>
    </w:p>
    <w:p w:rsidR="00F31301" w:rsidRPr="00FA7F3B" w:rsidRDefault="00F31301" w:rsidP="00F31301">
      <w:pPr>
        <w:shd w:val="clear" w:color="auto" w:fill="FFFFFF"/>
        <w:spacing w:after="0"/>
        <w:ind w:firstLine="708"/>
        <w:jc w:val="both"/>
        <w:rPr>
          <w:rFonts w:ascii="Times New Roman" w:hAnsi="Times New Roman" w:cs="Times New Roman"/>
          <w:sz w:val="28"/>
          <w:szCs w:val="28"/>
        </w:rPr>
      </w:pPr>
      <w:r w:rsidRPr="00FA7F3B">
        <w:rPr>
          <w:rFonts w:ascii="Times New Roman" w:hAnsi="Times New Roman" w:cs="Times New Roman"/>
          <w:iCs/>
          <w:spacing w:val="-3"/>
          <w:sz w:val="28"/>
          <w:szCs w:val="28"/>
        </w:rPr>
        <w:t>НЗ</w:t>
      </w:r>
      <w:proofErr w:type="gramStart"/>
      <w:r w:rsidRPr="00FA7F3B">
        <w:rPr>
          <w:rFonts w:ascii="Times New Roman" w:hAnsi="Times New Roman" w:cs="Times New Roman"/>
          <w:iCs/>
          <w:spacing w:val="-3"/>
          <w:sz w:val="28"/>
          <w:szCs w:val="28"/>
          <w:vertAlign w:val="subscript"/>
          <w:lang w:val="en-US"/>
        </w:rPr>
        <w:t>om</w:t>
      </w:r>
      <w:proofErr w:type="gramEnd"/>
      <w:r w:rsidRPr="00FA7F3B">
        <w:rPr>
          <w:rFonts w:ascii="Times New Roman" w:hAnsi="Times New Roman" w:cs="Times New Roman"/>
          <w:iCs/>
          <w:spacing w:val="-3"/>
          <w:sz w:val="28"/>
          <w:szCs w:val="28"/>
          <w:vertAlign w:val="subscript"/>
        </w:rPr>
        <w:t>г</w:t>
      </w:r>
      <w:r w:rsidRPr="00FA7F3B">
        <w:rPr>
          <w:rFonts w:ascii="Times New Roman" w:hAnsi="Times New Roman" w:cs="Times New Roman"/>
          <w:iCs/>
          <w:spacing w:val="-3"/>
          <w:sz w:val="28"/>
          <w:szCs w:val="28"/>
          <w:vertAlign w:val="subscript"/>
          <w:lang w:val="en-US"/>
        </w:rPr>
        <w:t>y</w:t>
      </w:r>
      <w:r w:rsidRPr="00FA7F3B">
        <w:rPr>
          <w:rFonts w:ascii="Times New Roman" w:hAnsi="Times New Roman" w:cs="Times New Roman"/>
          <w:i/>
          <w:iCs/>
          <w:spacing w:val="-3"/>
          <w:sz w:val="28"/>
          <w:szCs w:val="28"/>
          <w:vertAlign w:val="subscript"/>
        </w:rPr>
        <w:t xml:space="preserve">  </w:t>
      </w:r>
      <w:r w:rsidRPr="00FA7F3B">
        <w:rPr>
          <w:rFonts w:ascii="Times New Roman" w:hAnsi="Times New Roman" w:cs="Times New Roman"/>
          <w:i/>
          <w:iCs/>
          <w:spacing w:val="-3"/>
          <w:sz w:val="28"/>
          <w:szCs w:val="28"/>
        </w:rPr>
        <w:t xml:space="preserve"> </w:t>
      </w:r>
      <w:r w:rsidRPr="00FA7F3B">
        <w:rPr>
          <w:rFonts w:ascii="Times New Roman" w:hAnsi="Times New Roman" w:cs="Times New Roman"/>
          <w:spacing w:val="-3"/>
          <w:sz w:val="28"/>
          <w:szCs w:val="28"/>
        </w:rPr>
        <w:t>- нормативные затраты  на оплату труда и начисления на</w:t>
      </w:r>
      <w:r w:rsidRPr="00FA7F3B">
        <w:rPr>
          <w:rFonts w:ascii="Times New Roman" w:hAnsi="Times New Roman" w:cs="Times New Roman"/>
          <w:i/>
          <w:iCs/>
          <w:spacing w:val="-3"/>
          <w:sz w:val="28"/>
          <w:szCs w:val="28"/>
        </w:rPr>
        <w:t xml:space="preserve"> </w:t>
      </w:r>
      <w:r w:rsidRPr="00FA7F3B">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F31301" w:rsidRPr="00FA7F3B" w:rsidRDefault="00F31301" w:rsidP="00F31301">
      <w:pPr>
        <w:shd w:val="clear" w:color="auto" w:fill="FFFFFF"/>
        <w:spacing w:after="0"/>
        <w:ind w:firstLine="708"/>
        <w:jc w:val="both"/>
        <w:rPr>
          <w:rFonts w:ascii="Times New Roman" w:hAnsi="Times New Roman" w:cs="Times New Roman"/>
          <w:sz w:val="28"/>
          <w:szCs w:val="28"/>
        </w:rPr>
      </w:pPr>
      <w:r w:rsidRPr="00FA7F3B">
        <w:rPr>
          <w:rFonts w:ascii="Times New Roman" w:hAnsi="Times New Roman" w:cs="Times New Roman"/>
          <w:spacing w:val="-4"/>
          <w:sz w:val="28"/>
          <w:szCs w:val="28"/>
        </w:rPr>
        <w:t xml:space="preserve">НЗ </w:t>
      </w:r>
      <w:r w:rsidRPr="00FA7F3B">
        <w:rPr>
          <w:rFonts w:ascii="Times New Roman" w:hAnsi="Times New Roman" w:cs="Times New Roman"/>
          <w:spacing w:val="-4"/>
          <w:sz w:val="28"/>
          <w:szCs w:val="28"/>
          <w:vertAlign w:val="superscript"/>
          <w:lang w:val="en-US"/>
        </w:rPr>
        <w:t>j</w:t>
      </w:r>
      <w:proofErr w:type="gramStart"/>
      <w:r w:rsidRPr="00FA7F3B">
        <w:rPr>
          <w:rFonts w:ascii="Times New Roman" w:hAnsi="Times New Roman" w:cs="Times New Roman"/>
          <w:spacing w:val="-4"/>
          <w:sz w:val="28"/>
          <w:szCs w:val="28"/>
          <w:vertAlign w:val="subscript"/>
        </w:rPr>
        <w:t>м</w:t>
      </w:r>
      <w:proofErr w:type="gramEnd"/>
      <w:r w:rsidRPr="00FA7F3B">
        <w:rPr>
          <w:rFonts w:ascii="Times New Roman" w:hAnsi="Times New Roman" w:cs="Times New Roman"/>
          <w:spacing w:val="-4"/>
          <w:sz w:val="28"/>
          <w:szCs w:val="28"/>
          <w:vertAlign w:val="subscript"/>
          <w:lang w:val="en-US"/>
        </w:rPr>
        <w:t>p</w:t>
      </w:r>
      <w:r w:rsidRPr="00FA7F3B">
        <w:rPr>
          <w:rFonts w:ascii="Times New Roman" w:hAnsi="Times New Roman" w:cs="Times New Roman"/>
          <w:spacing w:val="-4"/>
          <w:sz w:val="28"/>
          <w:szCs w:val="28"/>
        </w:rPr>
        <w:t xml:space="preserve"> - </w:t>
      </w:r>
      <w:r w:rsidRPr="00FA7F3B">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A7F3B">
        <w:rPr>
          <w:rFonts w:ascii="Times New Roman" w:hAnsi="Times New Roman" w:cs="Times New Roman"/>
          <w:sz w:val="28"/>
          <w:szCs w:val="28"/>
        </w:rPr>
        <w:t>на</w:t>
      </w:r>
      <w:r w:rsidRPr="00FA7F3B">
        <w:rPr>
          <w:rFonts w:ascii="Times New Roman" w:hAnsi="Times New Roman" w:cs="Times New Roman"/>
          <w:spacing w:val="-1"/>
          <w:sz w:val="28"/>
          <w:szCs w:val="28"/>
        </w:rPr>
        <w:t xml:space="preserve"> учебники, учебные пособия, учебно-методические материалы, </w:t>
      </w:r>
      <w:r w:rsidRPr="00FA7F3B">
        <w:rPr>
          <w:rFonts w:ascii="Times New Roman" w:hAnsi="Times New Roman" w:cs="Times New Roman"/>
          <w:spacing w:val="-2"/>
          <w:sz w:val="28"/>
          <w:szCs w:val="28"/>
        </w:rPr>
        <w:t xml:space="preserve">специальное оборудование, специальные технические средства, </w:t>
      </w:r>
      <w:proofErr w:type="spellStart"/>
      <w:r w:rsidRPr="00FA7F3B">
        <w:rPr>
          <w:rFonts w:ascii="Times New Roman" w:hAnsi="Times New Roman" w:cs="Times New Roman"/>
          <w:spacing w:val="-2"/>
          <w:sz w:val="28"/>
          <w:szCs w:val="28"/>
        </w:rPr>
        <w:t>ассистивные</w:t>
      </w:r>
      <w:proofErr w:type="spellEnd"/>
      <w:r w:rsidRPr="00FA7F3B">
        <w:rPr>
          <w:rFonts w:ascii="Times New Roman" w:hAnsi="Times New Roman" w:cs="Times New Roman"/>
          <w:spacing w:val="-2"/>
          <w:sz w:val="28"/>
          <w:szCs w:val="28"/>
        </w:rPr>
        <w:t xml:space="preserve"> устройства, специальные компьютерные программы и другие </w:t>
      </w:r>
      <w:r w:rsidRPr="00FA7F3B">
        <w:rPr>
          <w:rFonts w:ascii="Times New Roman" w:hAnsi="Times New Roman" w:cs="Times New Roman"/>
          <w:spacing w:val="-1"/>
          <w:sz w:val="28"/>
          <w:szCs w:val="28"/>
        </w:rPr>
        <w:t>средства обучения и воспитания по АООП типа j (в соответствии</w:t>
      </w:r>
      <w:r w:rsidRPr="00FA7F3B">
        <w:rPr>
          <w:rFonts w:ascii="Times New Roman" w:hAnsi="Times New Roman" w:cs="Times New Roman"/>
          <w:sz w:val="28"/>
          <w:szCs w:val="28"/>
        </w:rPr>
        <w:t xml:space="preserve"> с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
    <w:p w:rsidR="00F31301" w:rsidRPr="00FA7F3B" w:rsidRDefault="00F31301" w:rsidP="00F31301">
      <w:pPr>
        <w:shd w:val="clear" w:color="auto" w:fill="FFFFFF"/>
        <w:spacing w:after="0"/>
        <w:ind w:firstLine="708"/>
        <w:jc w:val="both"/>
        <w:rPr>
          <w:rFonts w:ascii="Times New Roman" w:hAnsi="Times New Roman" w:cs="Times New Roman"/>
          <w:sz w:val="28"/>
          <w:szCs w:val="28"/>
        </w:rPr>
      </w:pPr>
      <w:r w:rsidRPr="00FA7F3B">
        <w:rPr>
          <w:rFonts w:ascii="Times New Roman" w:hAnsi="Times New Roman" w:cs="Times New Roman"/>
          <w:spacing w:val="-4"/>
          <w:sz w:val="28"/>
          <w:szCs w:val="28"/>
        </w:rPr>
        <w:t xml:space="preserve">НЗ </w:t>
      </w:r>
      <w:proofErr w:type="gramStart"/>
      <w:r w:rsidRPr="00FA7F3B">
        <w:rPr>
          <w:rFonts w:ascii="Times New Roman" w:hAnsi="Times New Roman" w:cs="Times New Roman"/>
          <w:spacing w:val="-4"/>
          <w:sz w:val="28"/>
          <w:szCs w:val="28"/>
          <w:vertAlign w:val="superscript"/>
          <w:lang w:val="en-US"/>
        </w:rPr>
        <w:t>j</w:t>
      </w:r>
      <w:proofErr w:type="spellStart"/>
      <w:proofErr w:type="gramEnd"/>
      <w:r w:rsidRPr="00FA7F3B">
        <w:rPr>
          <w:rFonts w:ascii="Times New Roman" w:hAnsi="Times New Roman" w:cs="Times New Roman"/>
          <w:spacing w:val="-4"/>
          <w:sz w:val="28"/>
          <w:szCs w:val="28"/>
          <w:vertAlign w:val="subscript"/>
        </w:rPr>
        <w:t>пп</w:t>
      </w:r>
      <w:proofErr w:type="spellEnd"/>
      <w:r w:rsidRPr="00FA7F3B">
        <w:rPr>
          <w:rFonts w:ascii="Times New Roman" w:hAnsi="Times New Roman" w:cs="Times New Roman"/>
          <w:spacing w:val="-4"/>
          <w:sz w:val="28"/>
          <w:szCs w:val="28"/>
        </w:rPr>
        <w:t xml:space="preserve"> - </w:t>
      </w:r>
      <w:r w:rsidRPr="00FA7F3B">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A7F3B">
        <w:rPr>
          <w:rFonts w:ascii="Times New Roman" w:hAnsi="Times New Roman" w:cs="Times New Roman"/>
          <w:sz w:val="28"/>
          <w:szCs w:val="28"/>
        </w:rPr>
        <w:t xml:space="preserve">  с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w:t>
      </w:r>
      <w:r w:rsidRPr="00FA7F3B">
        <w:rPr>
          <w:rFonts w:ascii="Times New Roman" w:hAnsi="Times New Roman" w:cs="Times New Roman"/>
          <w:spacing w:val="-1"/>
          <w:sz w:val="28"/>
          <w:szCs w:val="28"/>
        </w:rPr>
        <w:t>по АООП типа j</w:t>
      </w:r>
      <w:r w:rsidRPr="00FA7F3B">
        <w:rPr>
          <w:rFonts w:ascii="Times New Roman" w:hAnsi="Times New Roman" w:cs="Times New Roman"/>
          <w:sz w:val="28"/>
          <w:szCs w:val="28"/>
        </w:rPr>
        <w:t>).</w:t>
      </w:r>
    </w:p>
    <w:p w:rsidR="00F31301" w:rsidRPr="00FA7F3B" w:rsidRDefault="00F31301" w:rsidP="00F31301">
      <w:pPr>
        <w:shd w:val="clear" w:color="auto" w:fill="FFFFFF"/>
        <w:spacing w:after="0"/>
        <w:ind w:right="-1" w:firstLine="708"/>
        <w:jc w:val="both"/>
        <w:rPr>
          <w:rFonts w:ascii="Times New Roman" w:hAnsi="Times New Roman" w:cs="Times New Roman"/>
          <w:sz w:val="28"/>
          <w:szCs w:val="28"/>
        </w:rPr>
      </w:pPr>
      <w:r w:rsidRPr="00FA7F3B">
        <w:rPr>
          <w:rFonts w:ascii="Times New Roman" w:hAnsi="Times New Roman" w:cs="Times New Roman"/>
          <w:spacing w:val="-4"/>
          <w:sz w:val="28"/>
          <w:szCs w:val="28"/>
        </w:rPr>
        <w:t xml:space="preserve">При расчете нормативных затрат на оплату труда и начисления на </w:t>
      </w:r>
      <w:r w:rsidRPr="00FA7F3B">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FA7F3B">
        <w:rPr>
          <w:rFonts w:ascii="Times New Roman" w:hAnsi="Times New Roman" w:cs="Times New Roman"/>
          <w:spacing w:val="-1"/>
          <w:sz w:val="28"/>
          <w:szCs w:val="28"/>
        </w:rPr>
        <w:t xml:space="preserve">работников, которые </w:t>
      </w:r>
      <w:r w:rsidRPr="00FA7F3B">
        <w:rPr>
          <w:rFonts w:ascii="Times New Roman" w:hAnsi="Times New Roman" w:cs="Times New Roman"/>
          <w:spacing w:val="-1"/>
          <w:sz w:val="28"/>
          <w:szCs w:val="28"/>
        </w:rPr>
        <w:lastRenderedPageBreak/>
        <w:t>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31301" w:rsidRPr="00FA7F3B" w:rsidRDefault="00F31301" w:rsidP="00F31301">
      <w:pPr>
        <w:shd w:val="clear" w:color="auto" w:fill="FFFFFF"/>
        <w:spacing w:after="0"/>
        <w:ind w:right="-1" w:firstLine="708"/>
        <w:jc w:val="both"/>
        <w:rPr>
          <w:rFonts w:ascii="Times New Roman" w:hAnsi="Times New Roman" w:cs="Times New Roman"/>
          <w:sz w:val="28"/>
          <w:szCs w:val="28"/>
        </w:rPr>
      </w:pPr>
      <w:r w:rsidRPr="00FA7F3B">
        <w:rPr>
          <w:rFonts w:ascii="Times New Roman" w:hAnsi="Times New Roman" w:cs="Times New Roman"/>
          <w:sz w:val="28"/>
          <w:szCs w:val="28"/>
        </w:rPr>
        <w:t xml:space="preserve">Нормативные затраты на оплату труда и начисления на выплаты по </w:t>
      </w:r>
      <w:r w:rsidRPr="00FA7F3B">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FA7F3B">
        <w:rPr>
          <w:rFonts w:ascii="Times New Roman" w:hAnsi="Times New Roman" w:cs="Times New Roman"/>
          <w:sz w:val="28"/>
          <w:szCs w:val="28"/>
        </w:rPr>
        <w:t xml:space="preserve">времени персонала на количество единиц времени, необходимых для </w:t>
      </w:r>
      <w:r w:rsidRPr="00FA7F3B">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FA7F3B">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A7F3B">
        <w:rPr>
          <w:rFonts w:ascii="Times New Roman" w:hAnsi="Times New Roman" w:cs="Times New Roman"/>
          <w:spacing w:val="-1"/>
          <w:sz w:val="28"/>
          <w:szCs w:val="28"/>
        </w:rPr>
        <w:t xml:space="preserve">работу в районах Крайнего Севера и приравненных к ним местностях, </w:t>
      </w:r>
      <w:r w:rsidRPr="00FA7F3B">
        <w:rPr>
          <w:rFonts w:ascii="Times New Roman" w:hAnsi="Times New Roman" w:cs="Times New Roman"/>
          <w:sz w:val="28"/>
          <w:szCs w:val="28"/>
        </w:rPr>
        <w:t>установленных законодательством.</w:t>
      </w:r>
    </w:p>
    <w:p w:rsidR="00F31301" w:rsidRPr="00FA7F3B" w:rsidRDefault="00F31301" w:rsidP="00F31301">
      <w:pPr>
        <w:shd w:val="clear" w:color="auto" w:fill="FFFFFF"/>
        <w:tabs>
          <w:tab w:val="left" w:pos="709"/>
          <w:tab w:val="left" w:pos="1224"/>
        </w:tabs>
        <w:spacing w:after="0"/>
        <w:ind w:right="-1" w:firstLine="567"/>
        <w:jc w:val="both"/>
        <w:rPr>
          <w:rFonts w:ascii="Times New Roman" w:hAnsi="Times New Roman" w:cs="Times New Roman"/>
          <w:sz w:val="28"/>
          <w:szCs w:val="28"/>
        </w:rPr>
      </w:pPr>
      <w:r w:rsidRPr="00FA7F3B">
        <w:rPr>
          <w:rFonts w:ascii="Times New Roman" w:hAnsi="Times New Roman" w:cs="Times New Roman"/>
          <w:spacing w:val="-2"/>
          <w:sz w:val="28"/>
          <w:szCs w:val="28"/>
        </w:rPr>
        <w:t>Нормативные затраты на расходные материалы в соответствии со</w:t>
      </w:r>
      <w:r w:rsidRPr="00FA7F3B">
        <w:rPr>
          <w:rFonts w:ascii="Times New Roman" w:hAnsi="Times New Roman" w:cs="Times New Roman"/>
          <w:spacing w:val="-2"/>
          <w:sz w:val="28"/>
          <w:szCs w:val="28"/>
        </w:rPr>
        <w:br/>
        <w:t>стандартами качества оказания услуги рассчитываются как произведение</w:t>
      </w:r>
      <w:r w:rsidRPr="00FA7F3B">
        <w:rPr>
          <w:rFonts w:ascii="Times New Roman" w:hAnsi="Times New Roman" w:cs="Times New Roman"/>
          <w:spacing w:val="-2"/>
          <w:sz w:val="28"/>
          <w:szCs w:val="28"/>
        </w:rPr>
        <w:br/>
        <w:t>стоимости учебных материалов на их количество, необходимое для оказания</w:t>
      </w:r>
      <w:r w:rsidRPr="00FA7F3B">
        <w:rPr>
          <w:rFonts w:ascii="Times New Roman" w:hAnsi="Times New Roman" w:cs="Times New Roman"/>
          <w:spacing w:val="-2"/>
          <w:sz w:val="28"/>
          <w:szCs w:val="28"/>
        </w:rPr>
        <w:br/>
      </w:r>
      <w:r w:rsidRPr="00FA7F3B">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FA7F3B">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31301" w:rsidRPr="00FA7F3B" w:rsidRDefault="00F31301" w:rsidP="00F31301">
      <w:pPr>
        <w:spacing w:after="0"/>
        <w:ind w:firstLine="540"/>
        <w:jc w:val="both"/>
        <w:rPr>
          <w:rFonts w:ascii="Times New Roman" w:hAnsi="Times New Roman" w:cs="Times New Roman"/>
          <w:color w:val="auto"/>
          <w:sz w:val="28"/>
          <w:szCs w:val="28"/>
        </w:rPr>
      </w:pPr>
      <w:r w:rsidRPr="00FA7F3B">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spacing w:after="0"/>
        <w:ind w:firstLine="540"/>
        <w:jc w:val="both"/>
        <w:rPr>
          <w:rFonts w:ascii="Times New Roman" w:hAnsi="Times New Roman" w:cs="Times New Roman"/>
          <w:sz w:val="28"/>
          <w:szCs w:val="28"/>
        </w:rPr>
      </w:pPr>
      <w:r w:rsidRPr="00FA7F3B">
        <w:rPr>
          <w:rFonts w:ascii="Times New Roman" w:hAnsi="Times New Roman" w:cs="Times New Roman"/>
          <w:sz w:val="28"/>
          <w:szCs w:val="28"/>
        </w:rPr>
        <w:t xml:space="preserve">реализация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может</w:t>
      </w:r>
      <w:r w:rsidRPr="00FA7F3B">
        <w:rPr>
          <w:rFonts w:ascii="Times New Roman" w:hAnsi="Times New Roman" w:cs="Times New Roman"/>
          <w:sz w:val="28"/>
          <w:szCs w:val="28"/>
        </w:rPr>
        <w:t xml:space="preserve"> определяться по формуле:</w:t>
      </w:r>
    </w:p>
    <w:p w:rsidR="00F31301" w:rsidRPr="00FA7F3B" w:rsidRDefault="00F31301" w:rsidP="00F31301">
      <w:pPr>
        <w:spacing w:after="0"/>
        <w:ind w:firstLine="540"/>
        <w:jc w:val="both"/>
        <w:rPr>
          <w:rFonts w:ascii="Times New Roman" w:hAnsi="Times New Roman" w:cs="Times New Roman"/>
          <w:b/>
          <w:i/>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отгу</w:t>
      </w:r>
      <w:proofErr w:type="spellEnd"/>
      <w:r w:rsidRPr="00FA7F3B">
        <w:rPr>
          <w:rFonts w:ascii="Times New Roman" w:hAnsi="Times New Roman" w:cs="Times New Roman"/>
          <w:b/>
          <w:bCs/>
          <w:i/>
          <w:sz w:val="28"/>
          <w:szCs w:val="28"/>
        </w:rPr>
        <w:t xml:space="preserve"> = ЗП</w:t>
      </w:r>
      <w:r w:rsidRPr="00FA7F3B">
        <w:rPr>
          <w:rFonts w:ascii="Times New Roman" w:hAnsi="Times New Roman" w:cs="Times New Roman"/>
          <w:b/>
          <w:bCs/>
          <w:i/>
          <w:sz w:val="28"/>
          <w:szCs w:val="28"/>
          <w:vertAlign w:val="superscript"/>
        </w:rPr>
        <w:t xml:space="preserve"> рег</w:t>
      </w:r>
      <w:r w:rsidRPr="00FA7F3B">
        <w:rPr>
          <w:rFonts w:ascii="Times New Roman" w:hAnsi="Times New Roman" w:cs="Times New Roman"/>
          <w:b/>
          <w:bCs/>
          <w:i/>
          <w:sz w:val="28"/>
          <w:szCs w:val="28"/>
          <w:vertAlign w:val="subscript"/>
        </w:rPr>
        <w:t>-1</w:t>
      </w:r>
      <w:r w:rsidRPr="00FA7F3B">
        <w:rPr>
          <w:rFonts w:ascii="Times New Roman" w:hAnsi="Times New Roman" w:cs="Times New Roman"/>
          <w:b/>
          <w:bCs/>
          <w:i/>
          <w:sz w:val="28"/>
          <w:szCs w:val="28"/>
        </w:rPr>
        <w:t xml:space="preserve"> * 12 * </w:t>
      </w:r>
      <w:proofErr w:type="spellStart"/>
      <w:r w:rsidRPr="00FA7F3B">
        <w:rPr>
          <w:rFonts w:ascii="Times New Roman" w:hAnsi="Times New Roman" w:cs="Times New Roman"/>
          <w:b/>
          <w:bCs/>
          <w:i/>
          <w:sz w:val="28"/>
          <w:szCs w:val="28"/>
        </w:rPr>
        <w:t>К</w:t>
      </w:r>
      <w:r w:rsidRPr="00FA7F3B">
        <w:rPr>
          <w:rFonts w:ascii="Times New Roman" w:hAnsi="Times New Roman" w:cs="Times New Roman"/>
          <w:b/>
          <w:bCs/>
          <w:i/>
          <w:sz w:val="28"/>
          <w:szCs w:val="28"/>
          <w:vertAlign w:val="superscript"/>
        </w:rPr>
        <w:t>овз</w:t>
      </w:r>
      <w:proofErr w:type="spellEnd"/>
      <w:r w:rsidRPr="00FA7F3B">
        <w:rPr>
          <w:rFonts w:ascii="Times New Roman" w:hAnsi="Times New Roman" w:cs="Times New Roman"/>
          <w:b/>
          <w:bCs/>
          <w:i/>
          <w:sz w:val="28"/>
          <w:szCs w:val="28"/>
        </w:rPr>
        <w:t xml:space="preserve"> * К</w:t>
      </w:r>
      <w:proofErr w:type="gramStart"/>
      <w:r w:rsidRPr="00FA7F3B">
        <w:rPr>
          <w:rFonts w:ascii="Times New Roman" w:hAnsi="Times New Roman" w:cs="Times New Roman"/>
          <w:b/>
          <w:bCs/>
          <w:i/>
          <w:sz w:val="28"/>
          <w:szCs w:val="28"/>
          <w:vertAlign w:val="superscript"/>
        </w:rPr>
        <w:t>1</w:t>
      </w:r>
      <w:proofErr w:type="gramEnd"/>
      <w:r w:rsidRPr="00FA7F3B">
        <w:rPr>
          <w:rFonts w:ascii="Times New Roman" w:hAnsi="Times New Roman" w:cs="Times New Roman"/>
          <w:b/>
          <w:bCs/>
          <w:i/>
          <w:sz w:val="28"/>
          <w:szCs w:val="28"/>
        </w:rPr>
        <w:t xml:space="preserve"> * К</w:t>
      </w:r>
      <w:r w:rsidRPr="00FA7F3B">
        <w:rPr>
          <w:rFonts w:ascii="Times New Roman" w:hAnsi="Times New Roman" w:cs="Times New Roman"/>
          <w:b/>
          <w:bCs/>
          <w:i/>
          <w:sz w:val="28"/>
          <w:szCs w:val="28"/>
          <w:vertAlign w:val="superscript"/>
        </w:rPr>
        <w:t>2</w:t>
      </w:r>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i/>
          <w:sz w:val="28"/>
          <w:szCs w:val="28"/>
        </w:rPr>
        <w:t xml:space="preserve">, </w:t>
      </w:r>
      <w:r w:rsidRPr="00FA7F3B">
        <w:rPr>
          <w:rFonts w:ascii="Times New Roman" w:hAnsi="Times New Roman" w:cs="Times New Roman"/>
          <w:b/>
          <w:bCs/>
          <w:i/>
          <w:iCs/>
          <w:sz w:val="28"/>
          <w:szCs w:val="28"/>
        </w:rPr>
        <w:t>где:</w:t>
      </w:r>
    </w:p>
    <w:p w:rsidR="00F31301" w:rsidRPr="00FA7F3B" w:rsidRDefault="00F31301" w:rsidP="00F31301">
      <w:pPr>
        <w:spacing w:after="0"/>
        <w:ind w:firstLine="540"/>
        <w:jc w:val="both"/>
        <w:rPr>
          <w:rFonts w:ascii="Times New Roman" w:hAnsi="Times New Roman" w:cs="Times New Roman"/>
          <w:i/>
          <w:color w:val="auto"/>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отгу</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w:t>
      </w:r>
      <w:r w:rsidRPr="00FA7F3B">
        <w:rPr>
          <w:rFonts w:ascii="Times New Roman" w:hAnsi="Times New Roman" w:cs="Times New Roman"/>
          <w:bCs/>
          <w:sz w:val="28"/>
          <w:szCs w:val="28"/>
        </w:rPr>
        <w:t>н</w:t>
      </w:r>
      <w:r w:rsidRPr="00FA7F3B">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FA7F3B">
        <w:rPr>
          <w:rFonts w:ascii="Times New Roman" w:hAnsi="Times New Roman" w:cs="Times New Roman"/>
          <w:color w:val="auto"/>
          <w:sz w:val="28"/>
          <w:szCs w:val="28"/>
        </w:rPr>
        <w:t>обучающимся</w:t>
      </w:r>
      <w:proofErr w:type="gramEnd"/>
      <w:r w:rsidRPr="00FA7F3B">
        <w:rPr>
          <w:rFonts w:ascii="Times New Roman" w:hAnsi="Times New Roman" w:cs="Times New Roman"/>
          <w:color w:val="auto"/>
          <w:sz w:val="28"/>
          <w:szCs w:val="28"/>
        </w:rPr>
        <w:t xml:space="preserve">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ЗП</w:t>
      </w:r>
      <w:r w:rsidRPr="00FA7F3B">
        <w:rPr>
          <w:rFonts w:ascii="Times New Roman" w:hAnsi="Times New Roman" w:cs="Times New Roman"/>
          <w:b/>
          <w:bCs/>
          <w:i/>
          <w:sz w:val="28"/>
          <w:szCs w:val="28"/>
          <w:vertAlign w:val="superscript"/>
        </w:rPr>
        <w:t xml:space="preserve"> рег</w:t>
      </w:r>
      <w:r w:rsidRPr="00FA7F3B">
        <w:rPr>
          <w:rFonts w:ascii="Times New Roman" w:hAnsi="Times New Roman" w:cs="Times New Roman"/>
          <w:b/>
          <w:bCs/>
          <w:i/>
          <w:sz w:val="28"/>
          <w:szCs w:val="28"/>
          <w:vertAlign w:val="subscript"/>
        </w:rPr>
        <w:t>-1</w:t>
      </w:r>
      <w:r w:rsidRPr="00FA7F3B">
        <w:rPr>
          <w:rFonts w:ascii="Times New Roman" w:hAnsi="Times New Roman" w:cs="Times New Roman"/>
          <w:b/>
          <w:bCs/>
          <w:i/>
          <w:sz w:val="28"/>
          <w:szCs w:val="28"/>
        </w:rPr>
        <w:t xml:space="preserve"> </w:t>
      </w:r>
      <w:r w:rsidRPr="00FA7F3B">
        <w:rPr>
          <w:rFonts w:ascii="Times New Roman" w:hAnsi="Times New Roman" w:cs="Times New Roman"/>
          <w:bCs/>
          <w:i/>
          <w:sz w:val="28"/>
          <w:szCs w:val="28"/>
        </w:rPr>
        <w:t xml:space="preserve">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i/>
          <w:sz w:val="28"/>
          <w:szCs w:val="28"/>
        </w:rPr>
        <w:t xml:space="preserve">12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количество месяцев в году;</w:t>
      </w:r>
    </w:p>
    <w:p w:rsidR="00F31301" w:rsidRPr="00FA7F3B" w:rsidRDefault="00F31301" w:rsidP="00F31301">
      <w:pPr>
        <w:tabs>
          <w:tab w:val="left" w:pos="709"/>
        </w:tabs>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i/>
          <w:sz w:val="28"/>
          <w:szCs w:val="28"/>
        </w:rPr>
        <w:t>K</w:t>
      </w:r>
      <w:proofErr w:type="gramEnd"/>
      <w:r w:rsidRPr="00FA7F3B">
        <w:rPr>
          <w:rFonts w:ascii="Times New Roman" w:hAnsi="Times New Roman" w:cs="Times New Roman"/>
          <w:i/>
          <w:sz w:val="28"/>
          <w:szCs w:val="28"/>
          <w:vertAlign w:val="superscript"/>
        </w:rPr>
        <w:t>ОВЗ</w:t>
      </w:r>
      <w:r w:rsidRPr="00FA7F3B">
        <w:rPr>
          <w:rFonts w:ascii="Times New Roman" w:hAnsi="Times New Roman" w:cs="Times New Roman"/>
          <w:i/>
          <w:sz w:val="28"/>
          <w:szCs w:val="28"/>
        </w:rPr>
        <w:t xml:space="preserve"> – </w:t>
      </w:r>
      <w:r w:rsidRPr="00FA7F3B">
        <w:rPr>
          <w:rFonts w:ascii="Times New Roman" w:hAnsi="Times New Roman" w:cs="Times New Roman"/>
          <w:sz w:val="28"/>
          <w:szCs w:val="28"/>
        </w:rPr>
        <w:t xml:space="preserve">коэффициент, учитывающий специфику образовательной программы или категорию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(при их наличии);</w:t>
      </w:r>
    </w:p>
    <w:p w:rsidR="00F31301" w:rsidRPr="00FA7F3B" w:rsidRDefault="00F31301" w:rsidP="00F31301">
      <w:pPr>
        <w:spacing w:after="0"/>
        <w:ind w:firstLine="709"/>
        <w:jc w:val="both"/>
        <w:rPr>
          <w:rFonts w:ascii="Times New Roman" w:hAnsi="Times New Roman" w:cs="Times New Roman"/>
          <w:i/>
          <w:sz w:val="28"/>
          <w:szCs w:val="28"/>
        </w:rPr>
      </w:pPr>
      <w:proofErr w:type="gramStart"/>
      <w:r w:rsidRPr="00FA7F3B">
        <w:rPr>
          <w:rFonts w:ascii="Times New Roman" w:hAnsi="Times New Roman" w:cs="Times New Roman"/>
          <w:bCs/>
          <w:i/>
          <w:iCs/>
          <w:sz w:val="28"/>
          <w:szCs w:val="28"/>
          <w:lang w:val="en-US"/>
        </w:rPr>
        <w:t>K</w:t>
      </w:r>
      <w:r w:rsidRPr="00FA7F3B">
        <w:rPr>
          <w:rFonts w:ascii="Times New Roman" w:hAnsi="Times New Roman" w:cs="Times New Roman"/>
          <w:bCs/>
          <w:i/>
          <w:iCs/>
          <w:sz w:val="28"/>
          <w:szCs w:val="28"/>
          <w:vertAlign w:val="superscript"/>
        </w:rPr>
        <w:t>1</w:t>
      </w:r>
      <w:r w:rsidRPr="00FA7F3B">
        <w:rPr>
          <w:rFonts w:ascii="Times New Roman" w:hAnsi="Times New Roman" w:cs="Times New Roman"/>
          <w:bCs/>
          <w:i/>
          <w:sz w:val="28"/>
          <w:szCs w:val="28"/>
        </w:rPr>
        <w:t xml:space="preserve">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коэффициент страховых взносов на выплаты по оплате труда.</w:t>
      </w:r>
      <w:proofErr w:type="gramEnd"/>
      <w:r w:rsidRPr="00FA7F3B">
        <w:rPr>
          <w:rFonts w:ascii="Times New Roman" w:hAnsi="Times New Roman" w:cs="Times New Roman"/>
          <w:sz w:val="28"/>
          <w:szCs w:val="28"/>
        </w:rPr>
        <w:t xml:space="preserve"> Значение коэффициента – 1,302;</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Cs/>
          <w:i/>
          <w:iCs/>
          <w:sz w:val="28"/>
          <w:szCs w:val="28"/>
          <w:lang w:val="en-US"/>
        </w:rPr>
        <w:t>K</w:t>
      </w:r>
      <w:r w:rsidRPr="00FA7F3B">
        <w:rPr>
          <w:rFonts w:ascii="Times New Roman" w:hAnsi="Times New Roman" w:cs="Times New Roman"/>
          <w:bCs/>
          <w:i/>
          <w:iCs/>
          <w:sz w:val="28"/>
          <w:szCs w:val="28"/>
          <w:vertAlign w:val="superscript"/>
        </w:rPr>
        <w:t>2</w:t>
      </w:r>
      <w:r w:rsidRPr="00FA7F3B">
        <w:rPr>
          <w:rFonts w:ascii="Times New Roman" w:hAnsi="Times New Roman" w:cs="Times New Roman"/>
          <w:bCs/>
          <w:i/>
          <w:sz w:val="28"/>
          <w:szCs w:val="28"/>
        </w:rPr>
        <w:t xml:space="preserve">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w:t>
      </w:r>
      <w:r w:rsidRPr="00FA7F3B">
        <w:rPr>
          <w:rFonts w:ascii="Times New Roman" w:hAnsi="Times New Roman" w:cs="Times New Roman"/>
          <w:sz w:val="28"/>
          <w:szCs w:val="28"/>
        </w:rPr>
        <w:lastRenderedPageBreak/>
        <w:t>содержание имущества. Нормативные затраты на общехозяйственные нужды определяются по формуле:</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он</w:t>
      </w:r>
      <w:proofErr w:type="spellEnd"/>
      <w:r w:rsidRPr="00FA7F3B">
        <w:rPr>
          <w:rFonts w:ascii="Times New Roman" w:hAnsi="Times New Roman" w:cs="Times New Roman"/>
          <w:b/>
          <w:bCs/>
          <w:i/>
          <w:sz w:val="28"/>
          <w:szCs w:val="28"/>
          <w:vertAlign w:val="subscript"/>
        </w:rPr>
        <w:t>=</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отпп</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w:t>
      </w: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ком</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perscript"/>
        </w:rPr>
        <w:t xml:space="preserve"> </w:t>
      </w:r>
      <w:proofErr w:type="spellStart"/>
      <w:r w:rsidRPr="00FA7F3B">
        <w:rPr>
          <w:rFonts w:ascii="Times New Roman" w:hAnsi="Times New Roman" w:cs="Times New Roman"/>
          <w:b/>
          <w:bCs/>
          <w:i/>
          <w:sz w:val="28"/>
          <w:szCs w:val="28"/>
          <w:vertAlign w:val="subscript"/>
        </w:rPr>
        <w:t>пк</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bscript"/>
        </w:rPr>
        <w:t xml:space="preserve">ни </w:t>
      </w:r>
      <w:r w:rsidRPr="00FA7F3B">
        <w:rPr>
          <w:rFonts w:ascii="Times New Roman" w:hAnsi="Times New Roman" w:cs="Times New Roman"/>
          <w:b/>
          <w:bCs/>
          <w:i/>
          <w:sz w:val="28"/>
          <w:szCs w:val="28"/>
        </w:rPr>
        <w:t xml:space="preserve">+ </w:t>
      </w: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ди</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w:t>
      </w: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вс</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тр</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пр</w:t>
      </w:r>
      <w:proofErr w:type="spellEnd"/>
      <w:proofErr w:type="gramStart"/>
      <w:r w:rsidRPr="00FA7F3B">
        <w:rPr>
          <w:rFonts w:ascii="Times New Roman" w:hAnsi="Times New Roman" w:cs="Times New Roman"/>
          <w:sz w:val="28"/>
          <w:szCs w:val="28"/>
        </w:rPr>
        <w:t xml:space="preserve"> ,</w:t>
      </w:r>
      <w:proofErr w:type="gramEnd"/>
      <w:r w:rsidRPr="00FA7F3B">
        <w:rPr>
          <w:rFonts w:ascii="Times New Roman" w:hAnsi="Times New Roman" w:cs="Times New Roman"/>
          <w:sz w:val="28"/>
          <w:szCs w:val="28"/>
        </w:rPr>
        <w:t xml:space="preserve"> где</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
          <w:bCs/>
          <w:i/>
          <w:sz w:val="28"/>
          <w:szCs w:val="28"/>
        </w:rPr>
        <w:t xml:space="preserve">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отпп</w:t>
      </w:r>
      <w:proofErr w:type="spellEnd"/>
      <w:r w:rsidRPr="00FA7F3B">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 xml:space="preserve">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perscript"/>
        </w:rPr>
        <w:t xml:space="preserve"> </w:t>
      </w:r>
      <w:proofErr w:type="spellStart"/>
      <w:r w:rsidRPr="00FA7F3B">
        <w:rPr>
          <w:rFonts w:ascii="Times New Roman" w:hAnsi="Times New Roman" w:cs="Times New Roman"/>
          <w:b/>
          <w:bCs/>
          <w:i/>
          <w:sz w:val="28"/>
          <w:szCs w:val="28"/>
          <w:vertAlign w:val="subscript"/>
        </w:rPr>
        <w:t>пк</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ком</w:t>
      </w:r>
      <w:proofErr w:type="spellEnd"/>
      <w:r w:rsidRPr="00FA7F3B">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
          <w:bCs/>
          <w:i/>
          <w:sz w:val="28"/>
          <w:szCs w:val="28"/>
        </w:rPr>
        <w:t xml:space="preserve">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bscript"/>
        </w:rPr>
        <w:t>ни</w:t>
      </w:r>
      <w:r w:rsidRPr="00FA7F3B">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FA7F3B">
        <w:rPr>
          <w:rFonts w:ascii="Times New Roman" w:hAnsi="Times New Roman" w:cs="Times New Roman"/>
          <w:sz w:val="28"/>
          <w:szCs w:val="28"/>
        </w:rPr>
        <w:t xml:space="preserve">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ди</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вс</w:t>
      </w:r>
      <w:proofErr w:type="spellEnd"/>
      <w:r w:rsidRPr="00FA7F3B">
        <w:rPr>
          <w:rFonts w:ascii="Times New Roman" w:hAnsi="Times New Roman" w:cs="Times New Roman"/>
          <w:sz w:val="28"/>
          <w:szCs w:val="28"/>
        </w:rPr>
        <w:t xml:space="preserve"> - нормативные затраты на приобретение услуг связи;</w:t>
      </w:r>
    </w:p>
    <w:p w:rsidR="00F31301" w:rsidRPr="00FA7F3B" w:rsidRDefault="00F31301" w:rsidP="00F31301">
      <w:pPr>
        <w:tabs>
          <w:tab w:val="left" w:pos="8222"/>
        </w:tabs>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 xml:space="preserve">НЗ </w:t>
      </w:r>
      <w:proofErr w:type="gramStart"/>
      <w:r w:rsidRPr="00FA7F3B">
        <w:rPr>
          <w:rFonts w:ascii="Times New Roman" w:hAnsi="Times New Roman" w:cs="Times New Roman"/>
          <w:b/>
          <w:bCs/>
          <w:i/>
          <w:sz w:val="28"/>
          <w:szCs w:val="28"/>
          <w:vertAlign w:val="superscript"/>
          <w:lang w:val="en-US"/>
        </w:rPr>
        <w:t>j</w:t>
      </w:r>
      <w:proofErr w:type="spellStart"/>
      <w:proofErr w:type="gramEnd"/>
      <w:r w:rsidRPr="00FA7F3B">
        <w:rPr>
          <w:rFonts w:ascii="Times New Roman" w:hAnsi="Times New Roman" w:cs="Times New Roman"/>
          <w:b/>
          <w:bCs/>
          <w:i/>
          <w:sz w:val="28"/>
          <w:szCs w:val="28"/>
          <w:vertAlign w:val="subscript"/>
        </w:rPr>
        <w:t>тр</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sz w:val="28"/>
          <w:szCs w:val="28"/>
        </w:rPr>
        <w:t xml:space="preserve">- нормативные затраты на приобретение транспортных услуг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
    <w:p w:rsidR="00F31301" w:rsidRPr="00FA7F3B" w:rsidRDefault="00F31301" w:rsidP="00F31301">
      <w:pPr>
        <w:tabs>
          <w:tab w:val="left" w:pos="8222"/>
        </w:tabs>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 xml:space="preserve">НЗ </w:t>
      </w:r>
      <w:proofErr w:type="gramStart"/>
      <w:r w:rsidRPr="00FA7F3B">
        <w:rPr>
          <w:rFonts w:ascii="Times New Roman" w:hAnsi="Times New Roman" w:cs="Times New Roman"/>
          <w:b/>
          <w:bCs/>
          <w:i/>
          <w:sz w:val="28"/>
          <w:szCs w:val="28"/>
          <w:vertAlign w:val="superscript"/>
          <w:lang w:val="en-US"/>
        </w:rPr>
        <w:t>j</w:t>
      </w:r>
      <w:proofErr w:type="spellStart"/>
      <w:proofErr w:type="gramEnd"/>
      <w:r w:rsidRPr="00FA7F3B">
        <w:rPr>
          <w:rFonts w:ascii="Times New Roman" w:hAnsi="Times New Roman" w:cs="Times New Roman"/>
          <w:b/>
          <w:bCs/>
          <w:i/>
          <w:sz w:val="28"/>
          <w:szCs w:val="28"/>
          <w:vertAlign w:val="subscript"/>
        </w:rPr>
        <w:t>пр</w:t>
      </w:r>
      <w:proofErr w:type="spellEnd"/>
      <w:r w:rsidRPr="00FA7F3B">
        <w:rPr>
          <w:rFonts w:ascii="Times New Roman" w:hAnsi="Times New Roman" w:cs="Times New Roman"/>
          <w:sz w:val="28"/>
          <w:szCs w:val="28"/>
        </w:rPr>
        <w:t xml:space="preserve"> - прочие нормативные затраты на общехозяйственные нужды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
    <w:p w:rsidR="00F31301" w:rsidRPr="00FA7F3B" w:rsidRDefault="00F31301" w:rsidP="00F31301">
      <w:pPr>
        <w:tabs>
          <w:tab w:val="left" w:pos="8222"/>
        </w:tabs>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FA7F3B">
        <w:rPr>
          <w:rFonts w:ascii="Times New Roman" w:hAnsi="Times New Roman" w:cs="Times New Roman"/>
          <w:spacing w:val="-2"/>
          <w:sz w:val="28"/>
          <w:szCs w:val="28"/>
        </w:rPr>
        <w:t xml:space="preserve"> включая ассистента, медицинских работников, необходимых для сопровождения </w:t>
      </w:r>
      <w:r w:rsidR="002845A6">
        <w:rPr>
          <w:rFonts w:ascii="Times New Roman" w:hAnsi="Times New Roman" w:cs="Times New Roman"/>
          <w:spacing w:val="-2"/>
          <w:sz w:val="28"/>
          <w:szCs w:val="28"/>
        </w:rPr>
        <w:t>учащихся</w:t>
      </w:r>
      <w:r w:rsidRPr="00FA7F3B">
        <w:rPr>
          <w:rFonts w:ascii="Times New Roman" w:hAnsi="Times New Roman" w:cs="Times New Roman"/>
          <w:spacing w:val="-2"/>
          <w:sz w:val="28"/>
          <w:szCs w:val="28"/>
        </w:rPr>
        <w:t xml:space="preserve"> с ОВЗ, инженера по обслуживанию специальных технических средств и </w:t>
      </w:r>
      <w:proofErr w:type="spellStart"/>
      <w:r w:rsidRPr="00FA7F3B">
        <w:rPr>
          <w:rFonts w:ascii="Times New Roman" w:hAnsi="Times New Roman" w:cs="Times New Roman"/>
          <w:spacing w:val="-2"/>
          <w:sz w:val="28"/>
          <w:szCs w:val="28"/>
        </w:rPr>
        <w:t>ассистивных</w:t>
      </w:r>
      <w:proofErr w:type="spellEnd"/>
      <w:r w:rsidRPr="00FA7F3B">
        <w:rPr>
          <w:rFonts w:ascii="Times New Roman" w:hAnsi="Times New Roman" w:cs="Times New Roman"/>
          <w:spacing w:val="-2"/>
          <w:sz w:val="28"/>
          <w:szCs w:val="28"/>
        </w:rPr>
        <w:t xml:space="preserve"> устройств)</w:t>
      </w:r>
      <w:r w:rsidRPr="00FA7F3B">
        <w:rPr>
          <w:rFonts w:ascii="Times New Roman" w:hAnsi="Times New Roman" w:cs="Times New Roman"/>
          <w:sz w:val="28"/>
          <w:szCs w:val="28"/>
        </w:rPr>
        <w:t xml:space="preserve"> определяются  исходя из </w:t>
      </w:r>
      <w:r w:rsidRPr="00FA7F3B">
        <w:rPr>
          <w:rFonts w:ascii="Times New Roman" w:hAnsi="Times New Roman" w:cs="Times New Roman"/>
          <w:sz w:val="28"/>
          <w:szCs w:val="28"/>
        </w:rPr>
        <w:lastRenderedPageBreak/>
        <w:t>количества</w:t>
      </w:r>
      <w:proofErr w:type="gramEnd"/>
      <w:r w:rsidRPr="00FA7F3B">
        <w:rPr>
          <w:rFonts w:ascii="Times New Roman" w:hAnsi="Times New Roman" w:cs="Times New Roman"/>
          <w:sz w:val="28"/>
          <w:szCs w:val="28"/>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2) нормативные затраты на горячее водоснабжение;</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содержание недвижимого имущества включают в себя: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аренду недвижимого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прочие нормативные затраты на содержание недвижимого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31301" w:rsidRPr="00051ADD" w:rsidRDefault="00F31301" w:rsidP="00051ADD">
      <w:pPr>
        <w:shd w:val="clear" w:color="auto" w:fill="FFFFFF"/>
        <w:autoSpaceDE w:val="0"/>
        <w:autoSpaceDN w:val="0"/>
        <w:adjustRightInd w:val="0"/>
        <w:spacing w:after="0"/>
        <w:ind w:firstLine="709"/>
        <w:jc w:val="center"/>
        <w:rPr>
          <w:rFonts w:ascii="Times New Roman" w:hAnsi="Times New Roman" w:cs="Times New Roman"/>
          <w:color w:val="0070C0"/>
          <w:sz w:val="28"/>
          <w:szCs w:val="28"/>
        </w:rPr>
      </w:pPr>
      <w:r w:rsidRPr="00051ADD">
        <w:rPr>
          <w:rFonts w:ascii="Times New Roman" w:hAnsi="Times New Roman" w:cs="Times New Roman"/>
          <w:b/>
          <w:color w:val="0070C0"/>
          <w:kern w:val="28"/>
          <w:sz w:val="28"/>
          <w:szCs w:val="28"/>
        </w:rPr>
        <w:t>Материально-технические условия</w:t>
      </w:r>
    </w:p>
    <w:p w:rsidR="00F31301" w:rsidRPr="00FA7F3B" w:rsidRDefault="00F31301" w:rsidP="00F31301">
      <w:pPr>
        <w:pStyle w:val="14TexstOSNOVA1012"/>
        <w:spacing w:line="276" w:lineRule="auto"/>
        <w:ind w:firstLine="709"/>
        <w:rPr>
          <w:rFonts w:ascii="Times New Roman" w:hAnsi="Times New Roman" w:cs="Times New Roman"/>
          <w:caps/>
          <w:color w:val="auto"/>
          <w:sz w:val="28"/>
          <w:szCs w:val="28"/>
        </w:rPr>
      </w:pPr>
      <w:r w:rsidRPr="00FA7F3B">
        <w:rPr>
          <w:rFonts w:ascii="Times New Roman" w:hAnsi="Times New Roman" w:cs="Times New Roman"/>
          <w:color w:val="auto"/>
          <w:sz w:val="28"/>
          <w:szCs w:val="28"/>
        </w:rPr>
        <w:t xml:space="preserve">Материально-техническое обеспечение начального общего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должно отвечать не только общим, но и их особым образовательным </w:t>
      </w:r>
      <w:r w:rsidRPr="00FA7F3B">
        <w:rPr>
          <w:rFonts w:ascii="Times New Roman" w:hAnsi="Times New Roman" w:cs="Times New Roman"/>
          <w:color w:val="auto"/>
          <w:sz w:val="28"/>
          <w:szCs w:val="28"/>
        </w:rPr>
        <w:lastRenderedPageBreak/>
        <w:t xml:space="preserve">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A7F3B">
        <w:rPr>
          <w:rFonts w:ascii="Times New Roman" w:hAnsi="Times New Roman" w:cs="Times New Roman"/>
          <w:color w:val="auto"/>
          <w:sz w:val="28"/>
          <w:szCs w:val="28"/>
        </w:rPr>
        <w:t>к</w:t>
      </w:r>
      <w:proofErr w:type="gramEnd"/>
      <w:r w:rsidRPr="00FA7F3B">
        <w:rPr>
          <w:rFonts w:ascii="Times New Roman" w:hAnsi="Times New Roman" w:cs="Times New Roman"/>
          <w:color w:val="auto"/>
          <w:sz w:val="28"/>
          <w:szCs w:val="28"/>
        </w:rPr>
        <w:t>:</w:t>
      </w:r>
    </w:p>
    <w:p w:rsidR="00F31301" w:rsidRPr="00FA7F3B" w:rsidRDefault="00F31301" w:rsidP="00F31301">
      <w:pPr>
        <w:pStyle w:val="14TexstOSNOVA1012"/>
        <w:numPr>
          <w:ilvl w:val="0"/>
          <w:numId w:val="25"/>
        </w:numPr>
        <w:suppressAutoHyphens/>
        <w:autoSpaceDN/>
        <w:adjustRightInd/>
        <w:spacing w:line="276" w:lineRule="auto"/>
        <w:ind w:left="0" w:firstLine="705"/>
        <w:rPr>
          <w:rFonts w:ascii="Times New Roman" w:hAnsi="Times New Roman" w:cs="Times New Roman"/>
          <w:caps/>
          <w:color w:val="auto"/>
          <w:sz w:val="28"/>
          <w:szCs w:val="28"/>
        </w:rPr>
      </w:pPr>
      <w:r w:rsidRPr="00FA7F3B">
        <w:rPr>
          <w:rFonts w:ascii="Times New Roman" w:hAnsi="Times New Roman" w:cs="Times New Roman"/>
          <w:color w:val="auto"/>
          <w:sz w:val="28"/>
          <w:szCs w:val="28"/>
        </w:rPr>
        <w:t xml:space="preserve">организации пространства, в котором обучается ребёнок с </w:t>
      </w:r>
      <w:r w:rsidRPr="00FA7F3B">
        <w:rPr>
          <w:rFonts w:ascii="Times New Roman" w:hAnsi="Times New Roman" w:cs="Times New Roman"/>
          <w:caps/>
          <w:color w:val="auto"/>
          <w:sz w:val="28"/>
          <w:szCs w:val="28"/>
        </w:rPr>
        <w:t>ЗПР;</w:t>
      </w:r>
    </w:p>
    <w:p w:rsidR="00F31301" w:rsidRPr="00FA7F3B" w:rsidRDefault="00F31301" w:rsidP="00F31301">
      <w:pPr>
        <w:pStyle w:val="14TexstOSNOVA1012"/>
        <w:numPr>
          <w:ilvl w:val="0"/>
          <w:numId w:val="25"/>
        </w:numPr>
        <w:suppressAutoHyphens/>
        <w:autoSpaceDN/>
        <w:adjustRightInd/>
        <w:spacing w:line="276" w:lineRule="auto"/>
        <w:ind w:left="0" w:firstLine="705"/>
        <w:rPr>
          <w:rFonts w:ascii="Times New Roman" w:hAnsi="Times New Roman" w:cs="Times New Roman"/>
          <w:caps/>
          <w:color w:val="auto"/>
          <w:sz w:val="28"/>
          <w:szCs w:val="28"/>
        </w:rPr>
      </w:pPr>
      <w:r w:rsidRPr="00FA7F3B">
        <w:rPr>
          <w:rFonts w:ascii="Times New Roman" w:hAnsi="Times New Roman" w:cs="Times New Roman"/>
          <w:color w:val="auto"/>
          <w:sz w:val="28"/>
          <w:szCs w:val="28"/>
        </w:rPr>
        <w:t>организации временного режима обучения</w:t>
      </w:r>
      <w:r w:rsidRPr="00FA7F3B">
        <w:rPr>
          <w:rFonts w:ascii="Times New Roman" w:hAnsi="Times New Roman" w:cs="Times New Roman"/>
          <w:caps/>
          <w:color w:val="auto"/>
          <w:sz w:val="28"/>
          <w:szCs w:val="28"/>
        </w:rPr>
        <w:t>;</w:t>
      </w:r>
    </w:p>
    <w:p w:rsidR="00F31301" w:rsidRPr="00FA7F3B" w:rsidRDefault="00F31301" w:rsidP="00F31301">
      <w:pPr>
        <w:pStyle w:val="14TexstOSNOVA1012"/>
        <w:numPr>
          <w:ilvl w:val="0"/>
          <w:numId w:val="25"/>
        </w:numPr>
        <w:suppressAutoHyphens/>
        <w:autoSpaceDN/>
        <w:adjustRightInd/>
        <w:spacing w:line="276" w:lineRule="auto"/>
        <w:ind w:left="0" w:firstLine="705"/>
        <w:rPr>
          <w:rFonts w:ascii="Times New Roman" w:hAnsi="Times New Roman" w:cs="Times New Roman"/>
          <w:caps/>
          <w:color w:val="auto"/>
          <w:sz w:val="28"/>
          <w:szCs w:val="28"/>
        </w:rPr>
      </w:pPr>
      <w:r w:rsidRPr="00FA7F3B">
        <w:rPr>
          <w:rFonts w:ascii="Times New Roman" w:hAnsi="Times New Roman" w:cs="Times New Roman"/>
          <w:color w:val="auto"/>
          <w:sz w:val="28"/>
          <w:szCs w:val="28"/>
        </w:rPr>
        <w:t xml:space="preserve">техническим средствам обучения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w:t>
      </w:r>
      <w:r w:rsidRPr="00FA7F3B">
        <w:rPr>
          <w:rFonts w:ascii="Times New Roman" w:hAnsi="Times New Roman" w:cs="Times New Roman"/>
          <w:caps/>
          <w:color w:val="auto"/>
          <w:sz w:val="28"/>
          <w:szCs w:val="28"/>
        </w:rPr>
        <w:t>ЗПР;</w:t>
      </w:r>
    </w:p>
    <w:p w:rsidR="00F31301" w:rsidRPr="00FA7F3B" w:rsidRDefault="00F31301" w:rsidP="00F31301">
      <w:pPr>
        <w:pStyle w:val="14TexstOSNOVA1012"/>
        <w:numPr>
          <w:ilvl w:val="0"/>
          <w:numId w:val="25"/>
        </w:numPr>
        <w:suppressAutoHyphens/>
        <w:autoSpaceDN/>
        <w:adjustRightInd/>
        <w:spacing w:line="276" w:lineRule="auto"/>
        <w:ind w:left="0" w:firstLine="705"/>
        <w:rPr>
          <w:rFonts w:ascii="Times New Roman" w:hAnsi="Times New Roman" w:cs="Times New Roman"/>
          <w:b/>
          <w:i/>
          <w:color w:val="auto"/>
          <w:sz w:val="28"/>
          <w:szCs w:val="28"/>
        </w:rPr>
      </w:pPr>
      <w:r w:rsidRPr="00FA7F3B">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w:t>
      </w:r>
      <w:r w:rsidRPr="00FA7F3B">
        <w:rPr>
          <w:rFonts w:ascii="Times New Roman" w:hAnsi="Times New Roman" w:cs="Times New Roman"/>
          <w:caps/>
          <w:color w:val="auto"/>
          <w:sz w:val="28"/>
          <w:szCs w:val="28"/>
        </w:rPr>
        <w:t xml:space="preserve">ЗПР </w:t>
      </w:r>
      <w:r w:rsidRPr="00FA7F3B">
        <w:rPr>
          <w:rFonts w:ascii="Times New Roman" w:hAnsi="Times New Roman" w:cs="Times New Roman"/>
          <w:color w:val="auto"/>
          <w:sz w:val="28"/>
          <w:szCs w:val="28"/>
        </w:rPr>
        <w:t>и позволяющих реализовывать выбранный вариант программы</w:t>
      </w:r>
      <w:r w:rsidRPr="00FA7F3B">
        <w:rPr>
          <w:rFonts w:ascii="Times New Roman" w:hAnsi="Times New Roman" w:cs="Times New Roman"/>
          <w:caps/>
          <w:color w:val="auto"/>
          <w:sz w:val="28"/>
          <w:szCs w:val="28"/>
        </w:rPr>
        <w:t>.</w:t>
      </w:r>
    </w:p>
    <w:p w:rsidR="00F31301" w:rsidRPr="00051ADD" w:rsidRDefault="00F31301" w:rsidP="00F31301">
      <w:pPr>
        <w:pStyle w:val="18TexstSPISOK1"/>
        <w:spacing w:line="276" w:lineRule="auto"/>
        <w:ind w:left="0" w:firstLine="0"/>
        <w:jc w:val="center"/>
        <w:rPr>
          <w:rFonts w:ascii="Times New Roman" w:hAnsi="Times New Roman" w:cs="Times New Roman"/>
          <w:b/>
          <w:color w:val="0070C0"/>
          <w:sz w:val="28"/>
          <w:szCs w:val="28"/>
        </w:rPr>
      </w:pPr>
      <w:r w:rsidRPr="00051ADD">
        <w:rPr>
          <w:rFonts w:ascii="Times New Roman" w:hAnsi="Times New Roman" w:cs="Times New Roman"/>
          <w:b/>
          <w:i/>
          <w:color w:val="0070C0"/>
          <w:sz w:val="28"/>
          <w:szCs w:val="28"/>
        </w:rPr>
        <w:t>Требования к организации пространства</w:t>
      </w:r>
    </w:p>
    <w:p w:rsidR="00F31301" w:rsidRPr="00FA7F3B" w:rsidRDefault="00F31301" w:rsidP="00F31301">
      <w:pPr>
        <w:pStyle w:val="18TexstSPISOK1"/>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pacing w:val="2"/>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FA7F3B">
        <w:rPr>
          <w:rFonts w:ascii="Times New Roman" w:hAnsi="Times New Roman" w:cs="Times New Roman"/>
          <w:color w:val="auto"/>
          <w:spacing w:val="2"/>
          <w:sz w:val="28"/>
          <w:szCs w:val="28"/>
        </w:rPr>
        <w:t>внеучебных</w:t>
      </w:r>
      <w:proofErr w:type="spellEnd"/>
      <w:r w:rsidRPr="00FA7F3B">
        <w:rPr>
          <w:rFonts w:ascii="Times New Roman" w:hAnsi="Times New Roman" w:cs="Times New Roman"/>
          <w:color w:val="auto"/>
          <w:spacing w:val="2"/>
          <w:sz w:val="28"/>
          <w:szCs w:val="28"/>
        </w:rPr>
        <w:t xml:space="preserve"> помещениях.</w:t>
      </w:r>
    </w:p>
    <w:p w:rsidR="00F31301" w:rsidRPr="00FA7F3B" w:rsidRDefault="00F31301" w:rsidP="00F31301">
      <w:pPr>
        <w:pStyle w:val="18TexstSPISOK1"/>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на перемене и во второй половине дня, желательно наличие игрового </w:t>
      </w:r>
      <w:r w:rsidRPr="00FA7F3B">
        <w:rPr>
          <w:rFonts w:ascii="Times New Roman" w:hAnsi="Times New Roman" w:cs="Times New Roman"/>
          <w:color w:val="auto"/>
          <w:sz w:val="28"/>
          <w:szCs w:val="28"/>
          <w:lang w:eastAsia="en-US"/>
        </w:rPr>
        <w:t>помещения.</w:t>
      </w:r>
    </w:p>
    <w:p w:rsidR="00F31301" w:rsidRPr="00FA7F3B" w:rsidRDefault="00F31301" w:rsidP="00F31301">
      <w:pPr>
        <w:pStyle w:val="ad"/>
        <w:spacing w:after="0"/>
        <w:ind w:firstLine="709"/>
        <w:jc w:val="both"/>
        <w:rPr>
          <w:rFonts w:ascii="Times New Roman" w:hAnsi="Times New Roman"/>
          <w:color w:val="auto"/>
          <w:sz w:val="28"/>
          <w:szCs w:val="28"/>
        </w:rPr>
      </w:pPr>
      <w:proofErr w:type="gramStart"/>
      <w:r w:rsidRPr="00FA7F3B">
        <w:rPr>
          <w:rFonts w:ascii="Times New Roman" w:hAnsi="Times New Roman"/>
          <w:color w:val="auto"/>
          <w:sz w:val="28"/>
          <w:szCs w:val="28"/>
        </w:rPr>
        <w:t xml:space="preserve">Для </w:t>
      </w:r>
      <w:r w:rsidR="002845A6">
        <w:rPr>
          <w:rFonts w:ascii="Times New Roman" w:hAnsi="Times New Roman"/>
          <w:color w:val="auto"/>
          <w:sz w:val="28"/>
          <w:szCs w:val="28"/>
        </w:rPr>
        <w:t>учащихся</w:t>
      </w:r>
      <w:r w:rsidRPr="00FA7F3B">
        <w:rPr>
          <w:rFonts w:ascii="Times New Roman" w:hAnsi="Times New Roman"/>
          <w:color w:val="auto"/>
          <w:sz w:val="28"/>
          <w:szCs w:val="28"/>
        </w:rPr>
        <w:t xml:space="preserve">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FA7F3B">
        <w:rPr>
          <w:rFonts w:ascii="Times New Roman" w:hAnsi="Times New Roman"/>
          <w:iCs/>
          <w:color w:val="auto"/>
          <w:sz w:val="28"/>
          <w:szCs w:val="28"/>
        </w:rPr>
        <w:t>стенды</w:t>
      </w:r>
      <w:r w:rsidRPr="00FA7F3B">
        <w:rPr>
          <w:rFonts w:ascii="Times New Roman" w:hAnsi="Times New Roman"/>
          <w:color w:val="auto"/>
          <w:sz w:val="28"/>
          <w:szCs w:val="28"/>
        </w:rPr>
        <w:t xml:space="preserve"> с представленным на них наглядным материалом о </w:t>
      </w:r>
      <w:proofErr w:type="spellStart"/>
      <w:r w:rsidRPr="00FA7F3B">
        <w:rPr>
          <w:rFonts w:ascii="Times New Roman" w:hAnsi="Times New Roman"/>
          <w:color w:val="auto"/>
          <w:sz w:val="28"/>
          <w:szCs w:val="28"/>
        </w:rPr>
        <w:t>внутришкольных</w:t>
      </w:r>
      <w:proofErr w:type="spellEnd"/>
      <w:r w:rsidRPr="00FA7F3B">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F31301" w:rsidRPr="00FA7F3B" w:rsidRDefault="00F31301" w:rsidP="00F31301">
      <w:pPr>
        <w:pStyle w:val="ad"/>
        <w:spacing w:after="0"/>
        <w:ind w:firstLine="709"/>
        <w:jc w:val="both"/>
        <w:rPr>
          <w:rFonts w:ascii="Times New Roman" w:hAnsi="Times New Roman"/>
          <w:color w:val="auto"/>
          <w:sz w:val="28"/>
          <w:szCs w:val="28"/>
          <w:lang w:eastAsia="ru-RU"/>
        </w:rPr>
      </w:pPr>
      <w:r w:rsidRPr="00FA7F3B">
        <w:rPr>
          <w:rFonts w:ascii="Times New Roman" w:hAnsi="Times New Roman"/>
          <w:iCs/>
          <w:color w:val="auto"/>
          <w:sz w:val="28"/>
          <w:szCs w:val="28"/>
        </w:rPr>
        <w:t xml:space="preserve">Организация рабочего пространства обучающегося с </w:t>
      </w:r>
      <w:r w:rsidRPr="00FA7F3B">
        <w:rPr>
          <w:rFonts w:ascii="Times New Roman" w:hAnsi="Times New Roman"/>
          <w:color w:val="auto"/>
          <w:sz w:val="28"/>
          <w:szCs w:val="28"/>
        </w:rPr>
        <w:t>задержкой психического развития</w:t>
      </w:r>
      <w:r w:rsidRPr="00FA7F3B">
        <w:rPr>
          <w:rFonts w:ascii="Times New Roman" w:hAnsi="Times New Roman"/>
          <w:iCs/>
          <w:color w:val="auto"/>
          <w:sz w:val="28"/>
          <w:szCs w:val="28"/>
        </w:rPr>
        <w:t xml:space="preserve"> в классе</w:t>
      </w:r>
      <w:r w:rsidRPr="00FA7F3B">
        <w:rPr>
          <w:rFonts w:ascii="Times New Roman" w:hAnsi="Times New Roman"/>
          <w:b/>
          <w:i/>
          <w:iCs/>
          <w:color w:val="auto"/>
          <w:sz w:val="28"/>
          <w:szCs w:val="28"/>
        </w:rPr>
        <w:t xml:space="preserve"> </w:t>
      </w:r>
      <w:r w:rsidRPr="00FA7F3B">
        <w:rPr>
          <w:rFonts w:ascii="Times New Roman" w:hAnsi="Times New Roman"/>
          <w:color w:val="auto"/>
          <w:sz w:val="28"/>
          <w:szCs w:val="28"/>
        </w:rPr>
        <w:t>предполагает выбор парты и партнера. При реализации АООП НОО необходимо о</w:t>
      </w:r>
      <w:r w:rsidRPr="00FA7F3B">
        <w:rPr>
          <w:rFonts w:ascii="Times New Roman" w:hAnsi="Times New Roman"/>
          <w:color w:val="auto"/>
          <w:sz w:val="28"/>
          <w:szCs w:val="28"/>
          <w:lang w:eastAsia="ru-RU"/>
        </w:rPr>
        <w:t xml:space="preserve">беспечение </w:t>
      </w:r>
      <w:proofErr w:type="gramStart"/>
      <w:r w:rsidRPr="00FA7F3B">
        <w:rPr>
          <w:rFonts w:ascii="Times New Roman" w:hAnsi="Times New Roman"/>
          <w:color w:val="auto"/>
          <w:sz w:val="28"/>
          <w:szCs w:val="28"/>
          <w:lang w:eastAsia="ru-RU"/>
        </w:rPr>
        <w:t>обучающемуся</w:t>
      </w:r>
      <w:proofErr w:type="gramEnd"/>
      <w:r w:rsidRPr="00FA7F3B">
        <w:rPr>
          <w:rFonts w:ascii="Times New Roman" w:hAnsi="Times New Roman"/>
          <w:color w:val="auto"/>
          <w:sz w:val="28"/>
          <w:szCs w:val="28"/>
          <w:lang w:eastAsia="ru-RU"/>
        </w:rPr>
        <w:t xml:space="preserve"> с ЗПР возможности постоянно находиться в зоне внимания педагога.</w:t>
      </w:r>
    </w:p>
    <w:p w:rsidR="00F31301" w:rsidRPr="00051ADD" w:rsidRDefault="00F31301" w:rsidP="00F31301">
      <w:pPr>
        <w:pStyle w:val="18TexstSPISOK1"/>
        <w:spacing w:line="276" w:lineRule="auto"/>
        <w:ind w:left="0" w:firstLine="709"/>
        <w:jc w:val="center"/>
        <w:rPr>
          <w:rFonts w:ascii="Times New Roman" w:hAnsi="Times New Roman" w:cs="Times New Roman"/>
          <w:b/>
          <w:color w:val="0070C0"/>
          <w:sz w:val="28"/>
          <w:szCs w:val="28"/>
        </w:rPr>
      </w:pPr>
      <w:r w:rsidRPr="00051ADD">
        <w:rPr>
          <w:rFonts w:ascii="Times New Roman" w:hAnsi="Times New Roman" w:cs="Times New Roman"/>
          <w:b/>
          <w:i/>
          <w:color w:val="0070C0"/>
          <w:sz w:val="28"/>
          <w:szCs w:val="28"/>
        </w:rPr>
        <w:t>Требования к организации временного режима обучения</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t xml:space="preserve">Временной режим образования </w:t>
      </w:r>
      <w:r w:rsidR="002845A6">
        <w:rPr>
          <w:color w:val="auto"/>
          <w:sz w:val="28"/>
          <w:szCs w:val="28"/>
        </w:rPr>
        <w:t>учащихся</w:t>
      </w:r>
      <w:r w:rsidRPr="00FA7F3B">
        <w:rPr>
          <w:color w:val="auto"/>
          <w:sz w:val="28"/>
          <w:szCs w:val="28"/>
        </w:rPr>
        <w:t xml:space="preserve">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Сроки освоения АООП НОО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для варианта 7.1 составляют 4 года (1-4 классы).</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Устанавливается следующая продолжительность учебного года:</w:t>
      </w:r>
      <w:r w:rsidRPr="00FA7F3B">
        <w:rPr>
          <w:rFonts w:ascii="Times New Roman" w:hAnsi="Times New Roman" w:cs="Times New Roman"/>
          <w:color w:val="auto"/>
          <w:sz w:val="28"/>
          <w:szCs w:val="28"/>
        </w:rPr>
        <w:br/>
        <w:t xml:space="preserve">1 классы – 33 </w:t>
      </w:r>
      <w:proofErr w:type="gramStart"/>
      <w:r w:rsidRPr="00FA7F3B">
        <w:rPr>
          <w:rFonts w:ascii="Times New Roman" w:hAnsi="Times New Roman" w:cs="Times New Roman"/>
          <w:color w:val="auto"/>
          <w:sz w:val="28"/>
          <w:szCs w:val="28"/>
        </w:rPr>
        <w:t>учебных</w:t>
      </w:r>
      <w:proofErr w:type="gramEnd"/>
      <w:r w:rsidRPr="00FA7F3B">
        <w:rPr>
          <w:rFonts w:ascii="Times New Roman" w:hAnsi="Times New Roman" w:cs="Times New Roman"/>
          <w:color w:val="auto"/>
          <w:sz w:val="28"/>
          <w:szCs w:val="28"/>
        </w:rPr>
        <w:t xml:space="preserve"> недели; 2 </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4</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классы – 34 учебных недели.</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 xml:space="preserve">Для профилактики переутомления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 годовом календарном учебном плане рекомендуется предусмотреть равномерное распределение периодов учебного времени и каникул. </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устанавливается с учетом их повышенной утомляемости в соответствии с требованиями к </w:t>
      </w:r>
      <w:proofErr w:type="spellStart"/>
      <w:r w:rsidRPr="00FA7F3B">
        <w:rPr>
          <w:rFonts w:ascii="Times New Roman" w:hAnsi="Times New Roman" w:cs="Times New Roman"/>
          <w:sz w:val="28"/>
          <w:szCs w:val="28"/>
        </w:rPr>
        <w:t>здоровьесбережению</w:t>
      </w:r>
      <w:proofErr w:type="spellEnd"/>
      <w:r w:rsidRPr="00FA7F3B">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в двигательной активности). Целесообразно </w:t>
      </w:r>
      <w:proofErr w:type="gramStart"/>
      <w:r w:rsidRPr="00FA7F3B">
        <w:rPr>
          <w:rFonts w:ascii="Times New Roman" w:hAnsi="Times New Roman" w:cs="Times New Roman"/>
          <w:sz w:val="28"/>
          <w:szCs w:val="28"/>
        </w:rPr>
        <w:t>обучение по режиму</w:t>
      </w:r>
      <w:proofErr w:type="gramEnd"/>
      <w:r w:rsidRPr="00FA7F3B">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31301" w:rsidRPr="00FA7F3B" w:rsidRDefault="00F31301" w:rsidP="00F31301">
      <w:pPr>
        <w:pStyle w:val="Standard"/>
        <w:spacing w:line="276" w:lineRule="auto"/>
        <w:ind w:firstLine="709"/>
        <w:jc w:val="both"/>
        <w:rPr>
          <w:rFonts w:ascii="Times New Roman" w:hAnsi="Times New Roman" w:cs="Times New Roman"/>
          <w:i/>
          <w:sz w:val="28"/>
          <w:szCs w:val="28"/>
        </w:rPr>
      </w:pPr>
      <w:r w:rsidRPr="00FA7F3B">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1 классов – не должно превышать 4 уроков и один день в неделю – не более 5 уроков, за счет урока физической культуры;</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2 </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4</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классов – не более 5 уроков.</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Продолжительность учебных занятий не превышает 40 минут. </w:t>
      </w:r>
      <w:proofErr w:type="gramStart"/>
      <w:r w:rsidRPr="00FA7F3B">
        <w:rPr>
          <w:rFonts w:ascii="Times New Roman" w:hAnsi="Times New Roman" w:cs="Times New Roman"/>
          <w:sz w:val="28"/>
          <w:szCs w:val="28"/>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051ADD">
        <w:rPr>
          <w:rFonts w:ascii="Times New Roman" w:hAnsi="Times New Roman" w:cs="Times New Roman"/>
          <w:sz w:val="28"/>
          <w:szCs w:val="28"/>
        </w:rPr>
        <w:t>.</w:t>
      </w:r>
      <w:proofErr w:type="gramEnd"/>
      <w:r w:rsidR="00051ADD">
        <w:rPr>
          <w:rFonts w:ascii="Times New Roman" w:hAnsi="Times New Roman" w:cs="Times New Roman"/>
          <w:sz w:val="28"/>
          <w:szCs w:val="28"/>
        </w:rPr>
        <w:t xml:space="preserve"> </w:t>
      </w:r>
      <w:r w:rsidR="00051ADD" w:rsidRPr="00FA7F3B">
        <w:rPr>
          <w:rFonts w:ascii="Times New Roman" w:hAnsi="Times New Roman" w:cs="Times New Roman"/>
          <w:sz w:val="28"/>
          <w:szCs w:val="28"/>
        </w:rPr>
        <w:t xml:space="preserve"> </w:t>
      </w:r>
      <w:proofErr w:type="gramStart"/>
      <w:r w:rsidRPr="00FA7F3B">
        <w:rPr>
          <w:rFonts w:ascii="Times New Roman" w:hAnsi="Times New Roman" w:cs="Times New Roman"/>
          <w:sz w:val="28"/>
          <w:szCs w:val="28"/>
        </w:rPr>
        <w:t>Продолжительность перемен между уроками составляет не менее 10 минут, большой перемены (после 2-го или 3-го уроков) - 20 - 30 минут.</w:t>
      </w:r>
      <w:proofErr w:type="gramEnd"/>
      <w:r w:rsidRPr="00FA7F3B">
        <w:rPr>
          <w:rFonts w:ascii="Times New Roman" w:hAnsi="Times New Roman" w:cs="Times New Roman"/>
          <w:sz w:val="28"/>
          <w:szCs w:val="28"/>
        </w:rPr>
        <w:t xml:space="preserve">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lastRenderedPageBreak/>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 xml:space="preserve">в котором обучаются дети с </w:t>
      </w:r>
      <w:r w:rsidRPr="00FA7F3B">
        <w:rPr>
          <w:rFonts w:ascii="Times New Roman" w:hAnsi="Times New Roman" w:cs="Times New Roman"/>
          <w:caps/>
          <w:color w:val="auto"/>
          <w:sz w:val="28"/>
          <w:szCs w:val="28"/>
        </w:rPr>
        <w:t>ЗПР</w:t>
      </w:r>
      <w:r w:rsidRPr="00FA7F3B">
        <w:rPr>
          <w:rFonts w:ascii="Times New Roman" w:hAnsi="Times New Roman" w:cs="Times New Roman"/>
          <w:color w:val="auto"/>
          <w:sz w:val="28"/>
          <w:szCs w:val="28"/>
        </w:rPr>
        <w:t>, осваивающие вариант 7.1</w:t>
      </w:r>
      <w:r w:rsidRPr="00FA7F3B">
        <w:rPr>
          <w:rFonts w:ascii="Times New Roman" w:hAnsi="Times New Roman" w:cs="Times New Roman"/>
          <w:caps/>
          <w:color w:val="auto"/>
          <w:sz w:val="28"/>
          <w:szCs w:val="28"/>
        </w:rPr>
        <w:t xml:space="preserve"> АООП НОО,</w:t>
      </w:r>
      <w:r w:rsidRPr="00FA7F3B">
        <w:rPr>
          <w:rFonts w:ascii="Times New Roman" w:hAnsi="Times New Roman" w:cs="Times New Roman"/>
          <w:color w:val="auto"/>
          <w:sz w:val="28"/>
          <w:szCs w:val="28"/>
        </w:rPr>
        <w:t xml:space="preserve"> не должна превышать 25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число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w:t>
      </w:r>
      <w:r w:rsidRPr="00FA7F3B">
        <w:rPr>
          <w:rFonts w:ascii="Times New Roman" w:hAnsi="Times New Roman" w:cs="Times New Roman"/>
          <w:caps/>
          <w:color w:val="auto"/>
          <w:sz w:val="28"/>
          <w:szCs w:val="28"/>
        </w:rPr>
        <w:t xml:space="preserve"> ЗПР </w:t>
      </w:r>
      <w:r w:rsidRPr="00FA7F3B">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F31301" w:rsidRPr="00051ADD" w:rsidRDefault="00F31301" w:rsidP="00F31301">
      <w:pPr>
        <w:pStyle w:val="18TexstSPISOK1"/>
        <w:spacing w:line="276" w:lineRule="auto"/>
        <w:ind w:left="0" w:firstLine="0"/>
        <w:jc w:val="center"/>
        <w:rPr>
          <w:rFonts w:ascii="Times New Roman" w:hAnsi="Times New Roman" w:cs="Times New Roman"/>
          <w:b/>
          <w:color w:val="0070C0"/>
          <w:sz w:val="28"/>
          <w:szCs w:val="28"/>
        </w:rPr>
      </w:pPr>
      <w:r w:rsidRPr="00051ADD">
        <w:rPr>
          <w:rFonts w:ascii="Times New Roman" w:hAnsi="Times New Roman" w:cs="Times New Roman"/>
          <w:b/>
          <w:i/>
          <w:color w:val="0070C0"/>
          <w:sz w:val="28"/>
          <w:szCs w:val="28"/>
        </w:rPr>
        <w:t>Требования к техническим средствам обучения</w:t>
      </w:r>
    </w:p>
    <w:p w:rsidR="00F31301" w:rsidRPr="00FA7F3B" w:rsidRDefault="00F31301" w:rsidP="00F31301">
      <w:pPr>
        <w:pStyle w:val="Default"/>
        <w:spacing w:line="276" w:lineRule="auto"/>
        <w:ind w:firstLine="708"/>
        <w:jc w:val="both"/>
        <w:rPr>
          <w:sz w:val="28"/>
          <w:szCs w:val="28"/>
        </w:rPr>
      </w:pPr>
      <w:r w:rsidRPr="00FA7F3B">
        <w:rPr>
          <w:sz w:val="28"/>
          <w:szCs w:val="28"/>
        </w:rPr>
        <w:t>Технические средства обучения (</w:t>
      </w:r>
      <w:r w:rsidRPr="00FA7F3B">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r w:rsidR="002845A6">
        <w:rPr>
          <w:color w:val="auto"/>
          <w:sz w:val="28"/>
          <w:szCs w:val="28"/>
        </w:rPr>
        <w:t>учащихся</w:t>
      </w:r>
      <w:r w:rsidRPr="00FA7F3B">
        <w:rPr>
          <w:color w:val="auto"/>
          <w:sz w:val="28"/>
          <w:szCs w:val="28"/>
        </w:rPr>
        <w:t xml:space="preserve"> с ЗПР, способствуют мотивации учебной деятельности, развивают познавательную активность </w:t>
      </w:r>
      <w:r w:rsidR="002845A6">
        <w:rPr>
          <w:color w:val="auto"/>
          <w:sz w:val="28"/>
          <w:szCs w:val="28"/>
        </w:rPr>
        <w:t>учащихся</w:t>
      </w:r>
      <w:r w:rsidRPr="00FA7F3B">
        <w:rPr>
          <w:color w:val="auto"/>
          <w:sz w:val="28"/>
          <w:szCs w:val="28"/>
        </w:rPr>
        <w:t xml:space="preserve">. </w:t>
      </w:r>
      <w:proofErr w:type="gramStart"/>
      <w:r w:rsidRPr="00FA7F3B">
        <w:rPr>
          <w:sz w:val="28"/>
          <w:szCs w:val="28"/>
        </w:rPr>
        <w:t xml:space="preserve">К техническим средствам обучения </w:t>
      </w:r>
      <w:r w:rsidR="002845A6">
        <w:rPr>
          <w:sz w:val="28"/>
          <w:szCs w:val="28"/>
        </w:rPr>
        <w:t>учащихся</w:t>
      </w:r>
      <w:r w:rsidRPr="00FA7F3B">
        <w:rPr>
          <w:sz w:val="28"/>
          <w:szCs w:val="28"/>
        </w:rPr>
        <w:t xml:space="preserve"> с ЗПР, ориентированным на их особые образовательные потребности, относятся: компьютеры c колонками и выходом в </w:t>
      </w:r>
      <w:proofErr w:type="spellStart"/>
      <w:r w:rsidRPr="00FA7F3B">
        <w:rPr>
          <w:sz w:val="28"/>
          <w:szCs w:val="28"/>
        </w:rPr>
        <w:t>Internet</w:t>
      </w:r>
      <w:proofErr w:type="spellEnd"/>
      <w:r w:rsidRPr="00FA7F3B">
        <w:rPr>
          <w:sz w:val="28"/>
          <w:szCs w:val="28"/>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F31301" w:rsidRPr="00051ADD" w:rsidRDefault="00F31301" w:rsidP="00F31301">
      <w:pPr>
        <w:pStyle w:val="18TexstSPISOK1"/>
        <w:spacing w:line="276" w:lineRule="auto"/>
        <w:ind w:left="0" w:firstLine="709"/>
        <w:jc w:val="center"/>
        <w:rPr>
          <w:rFonts w:ascii="Times New Roman" w:hAnsi="Times New Roman" w:cs="Times New Roman"/>
          <w:b/>
          <w:color w:val="0070C0"/>
          <w:sz w:val="28"/>
          <w:szCs w:val="28"/>
        </w:rPr>
      </w:pPr>
      <w:r w:rsidRPr="00051ADD">
        <w:rPr>
          <w:rFonts w:ascii="Times New Roman" w:hAnsi="Times New Roman" w:cs="Times New Roman"/>
          <w:b/>
          <w:i/>
          <w:color w:val="0070C0"/>
          <w:sz w:val="28"/>
          <w:szCs w:val="28"/>
        </w:rPr>
        <w:t>Учебный и дидактический материал</w:t>
      </w:r>
    </w:p>
    <w:p w:rsidR="00F31301" w:rsidRPr="00FA7F3B" w:rsidRDefault="00F31301" w:rsidP="00F31301">
      <w:pPr>
        <w:pStyle w:val="18TexstSPISOK1"/>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F31301" w:rsidRPr="00FA7F3B" w:rsidRDefault="00F31301" w:rsidP="00F31301">
      <w:pPr>
        <w:pStyle w:val="18TexstSPISOK1"/>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Особые образовательные потребности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A7F3B">
        <w:rPr>
          <w:rFonts w:ascii="Times New Roman" w:hAnsi="Times New Roman" w:cs="Times New Roman"/>
          <w:caps/>
          <w:color w:val="auto"/>
          <w:sz w:val="28"/>
          <w:szCs w:val="28"/>
        </w:rPr>
        <w:t>.</w:t>
      </w: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sidRPr="00FA7F3B">
        <w:rPr>
          <w:rFonts w:ascii="Times New Roman" w:hAnsi="Times New Roman" w:cs="Times New Roman"/>
          <w:color w:val="auto"/>
          <w:sz w:val="28"/>
          <w:szCs w:val="28"/>
        </w:rPr>
        <w:t>на</w:t>
      </w:r>
      <w:proofErr w:type="gramEnd"/>
      <w:r w:rsidRPr="00FA7F3B">
        <w:rPr>
          <w:rFonts w:ascii="Times New Roman" w:hAnsi="Times New Roman" w:cs="Times New Roman"/>
          <w:color w:val="auto"/>
          <w:sz w:val="28"/>
          <w:szCs w:val="28"/>
        </w:rPr>
        <w:t xml:space="preserve"> </w:t>
      </w:r>
      <w:proofErr w:type="gramStart"/>
      <w:r w:rsidRPr="00FA7F3B">
        <w:rPr>
          <w:rFonts w:ascii="Times New Roman" w:hAnsi="Times New Roman" w:cs="Times New Roman"/>
          <w:color w:val="auto"/>
          <w:sz w:val="28"/>
          <w:szCs w:val="28"/>
        </w:rPr>
        <w:t>обучающегося</w:t>
      </w:r>
      <w:proofErr w:type="gramEnd"/>
      <w:r w:rsidRPr="00FA7F3B">
        <w:rPr>
          <w:rFonts w:ascii="Times New Roman" w:hAnsi="Times New Roman" w:cs="Times New Roman"/>
          <w:color w:val="auto"/>
          <w:sz w:val="28"/>
          <w:szCs w:val="28"/>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lastRenderedPageBreak/>
        <w:t xml:space="preserve">Предусматривается материально-техническая поддержка, в том числе </w:t>
      </w:r>
      <w:r w:rsidRPr="00FA7F3B">
        <w:rPr>
          <w:rFonts w:ascii="Times New Roman" w:hAnsi="Times New Roman" w:cs="Times New Roman"/>
          <w:b/>
          <w:sz w:val="28"/>
          <w:szCs w:val="28"/>
        </w:rPr>
        <w:t>сетевая</w:t>
      </w:r>
      <w:r w:rsidRPr="00FA7F3B">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FA7F3B">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051ADD">
        <w:rPr>
          <w:rFonts w:ascii="Times New Roman" w:hAnsi="Times New Roman" w:cs="Times New Roman"/>
          <w:b/>
          <w:i/>
          <w:color w:val="0070C0"/>
          <w:sz w:val="28"/>
          <w:szCs w:val="28"/>
        </w:rPr>
        <w:t>Информационное обеспечение</w:t>
      </w:r>
      <w:r w:rsidRPr="00051ADD">
        <w:rPr>
          <w:rFonts w:ascii="Times New Roman" w:hAnsi="Times New Roman" w:cs="Times New Roman"/>
          <w:color w:val="0070C0"/>
          <w:sz w:val="28"/>
          <w:szCs w:val="28"/>
        </w:rPr>
        <w:t xml:space="preserve"> </w:t>
      </w:r>
      <w:r w:rsidRPr="00FA7F3B">
        <w:rPr>
          <w:rFonts w:ascii="Times New Roman" w:hAnsi="Times New Roman" w:cs="Times New Roman"/>
          <w:color w:val="auto"/>
          <w:sz w:val="28"/>
          <w:szCs w:val="28"/>
        </w:rPr>
        <w:t>в</w:t>
      </w:r>
      <w:r w:rsidR="00051ADD">
        <w:rPr>
          <w:rFonts w:ascii="Times New Roman" w:hAnsi="Times New Roman" w:cs="Times New Roman"/>
          <w:color w:val="auto"/>
          <w:sz w:val="28"/>
          <w:szCs w:val="28"/>
        </w:rPr>
        <w:t>ключает необходимую нормативно-</w:t>
      </w:r>
      <w:r w:rsidRPr="00FA7F3B">
        <w:rPr>
          <w:rFonts w:ascii="Times New Roman" w:hAnsi="Times New Roman" w:cs="Times New Roman"/>
          <w:color w:val="auto"/>
          <w:sz w:val="28"/>
          <w:szCs w:val="28"/>
        </w:rPr>
        <w:t xml:space="preserve">правовую базу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характеристики предполагаемых информационных связей участников образовательного процесса и наличие.</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Информационно-методическое обеспечение реализации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w:t>
      </w:r>
      <w:r w:rsidRPr="00FA7F3B">
        <w:rPr>
          <w:rFonts w:ascii="Times New Roman" w:hAnsi="Times New Roman" w:cs="Times New Roman"/>
          <w:iCs/>
          <w:color w:val="auto"/>
          <w:sz w:val="28"/>
          <w:szCs w:val="28"/>
        </w:rPr>
        <w:t xml:space="preserve">направлено на </w:t>
      </w:r>
      <w:r w:rsidRPr="00FA7F3B">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31301" w:rsidRPr="00051ADD" w:rsidRDefault="00F31301" w:rsidP="00F31301">
      <w:pPr>
        <w:pStyle w:val="Standard"/>
        <w:spacing w:line="276" w:lineRule="auto"/>
        <w:ind w:firstLine="709"/>
        <w:jc w:val="both"/>
        <w:rPr>
          <w:rFonts w:ascii="Times New Roman" w:hAnsi="Times New Roman" w:cs="Times New Roman"/>
          <w:b/>
          <w:color w:val="0070C0"/>
          <w:sz w:val="28"/>
          <w:szCs w:val="28"/>
        </w:rPr>
      </w:pPr>
      <w:r w:rsidRPr="00051ADD">
        <w:rPr>
          <w:rFonts w:ascii="Times New Roman" w:hAnsi="Times New Roman" w:cs="Times New Roman"/>
          <w:b/>
          <w:color w:val="0070C0"/>
          <w:sz w:val="28"/>
          <w:szCs w:val="28"/>
        </w:rPr>
        <w:t>Требования к информационно-методическому обеспечению образовательного процесса включают:</w:t>
      </w:r>
    </w:p>
    <w:p w:rsidR="00F31301" w:rsidRPr="00FA7F3B" w:rsidRDefault="00F31301" w:rsidP="00F31301">
      <w:pPr>
        <w:pStyle w:val="af2"/>
        <w:numPr>
          <w:ilvl w:val="0"/>
          <w:numId w:val="27"/>
        </w:numPr>
        <w:tabs>
          <w:tab w:val="left" w:pos="1021"/>
        </w:tabs>
        <w:suppressAutoHyphens/>
        <w:spacing w:line="276" w:lineRule="auto"/>
        <w:ind w:firstLine="709"/>
        <w:contextualSpacing w:val="0"/>
        <w:jc w:val="both"/>
        <w:textAlignment w:val="baseline"/>
        <w:rPr>
          <w:caps w:val="0"/>
          <w:sz w:val="28"/>
          <w:szCs w:val="28"/>
        </w:rPr>
      </w:pPr>
      <w:r w:rsidRPr="00FA7F3B">
        <w:rPr>
          <w:caps w:val="0"/>
          <w:sz w:val="28"/>
          <w:szCs w:val="28"/>
        </w:rPr>
        <w:t xml:space="preserve">Необходимую нормативно-правовую базу образования </w:t>
      </w:r>
      <w:r w:rsidR="002845A6">
        <w:rPr>
          <w:caps w:val="0"/>
          <w:sz w:val="28"/>
          <w:szCs w:val="28"/>
        </w:rPr>
        <w:t>учащихся</w:t>
      </w:r>
      <w:r w:rsidRPr="00FA7F3B">
        <w:rPr>
          <w:caps w:val="0"/>
          <w:sz w:val="28"/>
          <w:szCs w:val="28"/>
        </w:rPr>
        <w:t xml:space="preserve"> с ЗПР.</w:t>
      </w:r>
    </w:p>
    <w:p w:rsidR="00F31301" w:rsidRPr="00FA7F3B" w:rsidRDefault="00F31301" w:rsidP="00F31301">
      <w:pPr>
        <w:pStyle w:val="af2"/>
        <w:numPr>
          <w:ilvl w:val="0"/>
          <w:numId w:val="27"/>
        </w:numPr>
        <w:tabs>
          <w:tab w:val="left" w:pos="1021"/>
        </w:tabs>
        <w:suppressAutoHyphens/>
        <w:spacing w:line="276" w:lineRule="auto"/>
        <w:ind w:firstLine="709"/>
        <w:contextualSpacing w:val="0"/>
        <w:jc w:val="both"/>
        <w:textAlignment w:val="baseline"/>
        <w:rPr>
          <w:sz w:val="28"/>
          <w:szCs w:val="28"/>
        </w:rPr>
      </w:pPr>
      <w:r w:rsidRPr="00FA7F3B">
        <w:rPr>
          <w:caps w:val="0"/>
          <w:sz w:val="28"/>
          <w:szCs w:val="28"/>
        </w:rPr>
        <w:t>Характеристики предполагаемых информационных связей участников образовательных отношений</w:t>
      </w:r>
      <w:r w:rsidRPr="00FA7F3B">
        <w:rPr>
          <w:sz w:val="28"/>
          <w:szCs w:val="28"/>
        </w:rPr>
        <w:t>.</w:t>
      </w:r>
    </w:p>
    <w:p w:rsidR="00F31301" w:rsidRPr="00FA7F3B" w:rsidRDefault="00F31301" w:rsidP="00F31301">
      <w:pPr>
        <w:pStyle w:val="af2"/>
        <w:numPr>
          <w:ilvl w:val="0"/>
          <w:numId w:val="27"/>
        </w:numPr>
        <w:tabs>
          <w:tab w:val="left" w:pos="1021"/>
        </w:tabs>
        <w:suppressAutoHyphens/>
        <w:spacing w:line="276" w:lineRule="auto"/>
        <w:ind w:firstLine="709"/>
        <w:contextualSpacing w:val="0"/>
        <w:jc w:val="both"/>
        <w:textAlignment w:val="baseline"/>
        <w:rPr>
          <w:sz w:val="28"/>
          <w:szCs w:val="28"/>
        </w:rPr>
      </w:pPr>
      <w:r w:rsidRPr="00FA7F3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F31301" w:rsidRPr="00FA7F3B" w:rsidRDefault="00F31301" w:rsidP="00F31301">
      <w:pPr>
        <w:pStyle w:val="Default"/>
        <w:numPr>
          <w:ilvl w:val="0"/>
          <w:numId w:val="27"/>
        </w:numPr>
        <w:tabs>
          <w:tab w:val="left" w:pos="1021"/>
        </w:tabs>
        <w:suppressAutoHyphens/>
        <w:autoSpaceDE/>
        <w:autoSpaceDN/>
        <w:adjustRightInd/>
        <w:spacing w:line="276" w:lineRule="auto"/>
        <w:ind w:firstLine="709"/>
        <w:jc w:val="both"/>
        <w:textAlignment w:val="baseline"/>
        <w:rPr>
          <w:color w:val="auto"/>
          <w:sz w:val="28"/>
          <w:szCs w:val="28"/>
        </w:rPr>
      </w:pPr>
      <w:r w:rsidRPr="00FA7F3B">
        <w:rPr>
          <w:color w:val="auto"/>
          <w:sz w:val="28"/>
          <w:szCs w:val="28"/>
        </w:rPr>
        <w:t>Получения доступа к информационным ресурсам, различными способами, в том числе к электронным обра</w:t>
      </w:r>
      <w:bookmarkStart w:id="11" w:name="_GoBack"/>
      <w:bookmarkEnd w:id="11"/>
      <w:r w:rsidRPr="00FA7F3B">
        <w:rPr>
          <w:color w:val="auto"/>
          <w:sz w:val="28"/>
          <w:szCs w:val="28"/>
        </w:rPr>
        <w:t>зовательным ресурсам, размещенным в федеральных и региональных базах данных.</w:t>
      </w: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p>
    <w:p w:rsidR="00F31301" w:rsidRPr="00FA7F3B" w:rsidRDefault="00F31301" w:rsidP="00F31301">
      <w:pPr>
        <w:tabs>
          <w:tab w:val="left" w:pos="0"/>
          <w:tab w:val="right" w:leader="dot" w:pos="9639"/>
        </w:tabs>
        <w:spacing w:after="0"/>
        <w:ind w:firstLine="709"/>
        <w:jc w:val="both"/>
        <w:rPr>
          <w:rFonts w:ascii="Times New Roman" w:hAnsi="Times New Roman" w:cs="Times New Roman"/>
          <w:color w:val="auto"/>
          <w:sz w:val="28"/>
          <w:szCs w:val="28"/>
        </w:rPr>
      </w:pPr>
    </w:p>
    <w:p w:rsidR="00F31301" w:rsidRPr="00FA7F3B" w:rsidRDefault="00F31301" w:rsidP="00F31301">
      <w:pPr>
        <w:suppressAutoHyphens w:val="0"/>
        <w:spacing w:before="240" w:after="240"/>
        <w:ind w:firstLine="709"/>
        <w:jc w:val="center"/>
        <w:outlineLvl w:val="0"/>
        <w:rPr>
          <w:rFonts w:ascii="Times New Roman" w:hAnsi="Times New Roman" w:cs="Times New Roman"/>
          <w:b/>
          <w:color w:val="auto"/>
          <w:sz w:val="28"/>
          <w:szCs w:val="28"/>
        </w:rPr>
      </w:pPr>
      <w:bookmarkStart w:id="12" w:name="bookmark2"/>
      <w:r w:rsidRPr="00FA7F3B">
        <w:rPr>
          <w:rFonts w:ascii="Times New Roman" w:hAnsi="Times New Roman" w:cs="Times New Roman"/>
          <w:b/>
          <w:color w:val="auto"/>
          <w:sz w:val="28"/>
          <w:szCs w:val="28"/>
        </w:rPr>
        <w:br w:type="page"/>
      </w:r>
      <w:bookmarkStart w:id="13" w:name="_Toc415833123"/>
      <w:r w:rsidRPr="00FA7F3B">
        <w:rPr>
          <w:rFonts w:ascii="Times New Roman" w:hAnsi="Times New Roman" w:cs="Times New Roman"/>
          <w:b/>
          <w:color w:val="auto"/>
          <w:sz w:val="28"/>
          <w:szCs w:val="28"/>
        </w:rPr>
        <w:lastRenderedPageBreak/>
        <w:t xml:space="preserve">3. </w:t>
      </w:r>
      <w:r w:rsidRPr="00FA7F3B">
        <w:rPr>
          <w:rFonts w:ascii="Times New Roman" w:hAnsi="Times New Roman" w:cs="Times New Roman"/>
          <w:b/>
          <w:caps/>
          <w:color w:val="auto"/>
          <w:kern w:val="28"/>
          <w:sz w:val="28"/>
          <w:szCs w:val="28"/>
        </w:rPr>
        <w:t>Примерная а</w:t>
      </w:r>
      <w:r w:rsidRPr="00FA7F3B">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w:t>
      </w:r>
      <w:r w:rsidR="002845A6">
        <w:rPr>
          <w:rFonts w:ascii="Times New Roman" w:hAnsi="Times New Roman" w:cs="Times New Roman"/>
          <w:b/>
          <w:caps/>
          <w:color w:val="auto"/>
          <w:sz w:val="28"/>
          <w:szCs w:val="28"/>
        </w:rPr>
        <w:t>учащихся</w:t>
      </w:r>
      <w:r w:rsidRPr="00FA7F3B">
        <w:rPr>
          <w:rFonts w:ascii="Times New Roman" w:hAnsi="Times New Roman" w:cs="Times New Roman"/>
          <w:b/>
          <w:caps/>
          <w:color w:val="auto"/>
          <w:sz w:val="28"/>
          <w:szCs w:val="28"/>
        </w:rPr>
        <w:t xml:space="preserve"> </w:t>
      </w:r>
      <w:r w:rsidRPr="00FA7F3B">
        <w:rPr>
          <w:rFonts w:ascii="Times New Roman" w:hAnsi="Times New Roman" w:cs="Times New Roman"/>
          <w:b/>
          <w:caps/>
          <w:color w:val="auto"/>
          <w:sz w:val="28"/>
          <w:szCs w:val="28"/>
        </w:rPr>
        <w:br/>
        <w:t>С ЗАДЕРЖКОЙ ПСИХИЧЕСКОГО РАЗВИТИЯ (вариант 7.2)</w:t>
      </w:r>
      <w:bookmarkEnd w:id="13"/>
    </w:p>
    <w:p w:rsidR="00F31301" w:rsidRPr="00FA7F3B" w:rsidRDefault="00F31301" w:rsidP="00F31301">
      <w:pPr>
        <w:spacing w:before="240" w:after="120"/>
        <w:jc w:val="center"/>
        <w:outlineLvl w:val="1"/>
        <w:rPr>
          <w:rFonts w:ascii="Times New Roman" w:hAnsi="Times New Roman" w:cs="Times New Roman"/>
          <w:b/>
          <w:caps/>
          <w:color w:val="auto"/>
          <w:sz w:val="28"/>
          <w:szCs w:val="28"/>
        </w:rPr>
      </w:pPr>
      <w:bookmarkStart w:id="14" w:name="_Toc415833124"/>
      <w:r w:rsidRPr="00FA7F3B">
        <w:rPr>
          <w:rFonts w:ascii="Times New Roman" w:hAnsi="Times New Roman" w:cs="Times New Roman"/>
          <w:b/>
          <w:color w:val="auto"/>
          <w:sz w:val="28"/>
          <w:szCs w:val="28"/>
        </w:rPr>
        <w:t>3.1. Целевой раздел</w:t>
      </w:r>
      <w:bookmarkEnd w:id="12"/>
      <w:bookmarkEnd w:id="14"/>
    </w:p>
    <w:p w:rsidR="00F31301" w:rsidRPr="00FA7F3B" w:rsidRDefault="00F31301" w:rsidP="00F31301">
      <w:pPr>
        <w:spacing w:before="120" w:after="120"/>
        <w:jc w:val="center"/>
        <w:outlineLvl w:val="2"/>
        <w:rPr>
          <w:rFonts w:ascii="Times New Roman" w:hAnsi="Times New Roman" w:cs="Times New Roman"/>
          <w:b/>
          <w:color w:val="auto"/>
          <w:sz w:val="28"/>
          <w:szCs w:val="28"/>
        </w:rPr>
      </w:pPr>
      <w:bookmarkStart w:id="15" w:name="bookmark3"/>
      <w:bookmarkStart w:id="16" w:name="_Toc415833125"/>
      <w:r w:rsidRPr="00FA7F3B">
        <w:rPr>
          <w:rFonts w:ascii="Times New Roman" w:hAnsi="Times New Roman" w:cs="Times New Roman"/>
          <w:b/>
          <w:color w:val="auto"/>
          <w:sz w:val="28"/>
          <w:szCs w:val="28"/>
        </w:rPr>
        <w:t>3.1.1. Пояснительная записка</w:t>
      </w:r>
      <w:bookmarkEnd w:id="15"/>
      <w:bookmarkEnd w:id="16"/>
    </w:p>
    <w:p w:rsidR="00F31301" w:rsidRPr="00FA7F3B" w:rsidRDefault="00F31301" w:rsidP="00F31301">
      <w:pPr>
        <w:pStyle w:val="14TexstOSNOVA1012"/>
        <w:spacing w:line="276" w:lineRule="auto"/>
        <w:ind w:firstLine="709"/>
        <w:rPr>
          <w:rFonts w:ascii="Times New Roman" w:hAnsi="Times New Roman" w:cs="Times New Roman"/>
          <w:b/>
          <w:sz w:val="28"/>
          <w:szCs w:val="28"/>
        </w:rPr>
      </w:pPr>
      <w:r w:rsidRPr="00FA7F3B">
        <w:rPr>
          <w:rFonts w:ascii="Times New Roman" w:hAnsi="Times New Roman" w:cs="Times New Roman"/>
          <w:b/>
          <w:sz w:val="28"/>
          <w:szCs w:val="28"/>
        </w:rPr>
        <w:t xml:space="preserve">Цель реализации адаптированной основной общеобразовательной программы начального общего образования </w:t>
      </w:r>
      <w:r w:rsidR="002845A6">
        <w:rPr>
          <w:rFonts w:ascii="Times New Roman" w:hAnsi="Times New Roman" w:cs="Times New Roman"/>
          <w:b/>
          <w:sz w:val="28"/>
          <w:szCs w:val="28"/>
        </w:rPr>
        <w:t>учащихся</w:t>
      </w:r>
      <w:r w:rsidRPr="00FA7F3B">
        <w:rPr>
          <w:rFonts w:ascii="Times New Roman" w:hAnsi="Times New Roman" w:cs="Times New Roman"/>
          <w:b/>
          <w:sz w:val="28"/>
          <w:szCs w:val="28"/>
        </w:rPr>
        <w:t xml:space="preserve"> с задержкой психического развития</w:t>
      </w:r>
    </w:p>
    <w:p w:rsidR="00F31301" w:rsidRPr="00FA7F3B" w:rsidRDefault="00F31301" w:rsidP="00F31301">
      <w:pPr>
        <w:pStyle w:val="14TexstOSNOVA1012"/>
        <w:spacing w:line="276" w:lineRule="auto"/>
        <w:ind w:firstLine="709"/>
        <w:rPr>
          <w:rStyle w:val="afd"/>
          <w:caps w:val="0"/>
          <w:color w:val="auto"/>
        </w:rPr>
      </w:pPr>
      <w:r w:rsidRPr="00FA7F3B">
        <w:rPr>
          <w:rFonts w:ascii="Times New Roman" w:hAnsi="Times New Roman" w:cs="Times New Roman"/>
          <w:b/>
          <w:color w:val="auto"/>
          <w:sz w:val="28"/>
          <w:szCs w:val="28"/>
        </w:rPr>
        <w:t xml:space="preserve">Цель </w:t>
      </w:r>
      <w:r w:rsidRPr="00FA7F3B">
        <w:rPr>
          <w:rFonts w:ascii="Times New Roman" w:hAnsi="Times New Roman" w:cs="Times New Roman"/>
          <w:color w:val="auto"/>
          <w:sz w:val="28"/>
          <w:szCs w:val="28"/>
        </w:rPr>
        <w:t xml:space="preserve">реализации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r w:rsidRPr="00FA7F3B">
        <w:rPr>
          <w:rStyle w:val="afd"/>
          <w:color w:val="auto"/>
        </w:rPr>
        <w:t xml:space="preserve"> — обеспечение выполнения требований </w:t>
      </w:r>
      <w:r w:rsidRPr="00FA7F3B">
        <w:rPr>
          <w:rFonts w:ascii="Times New Roman" w:hAnsi="Times New Roman" w:cs="Times New Roman"/>
          <w:color w:val="auto"/>
          <w:sz w:val="28"/>
          <w:szCs w:val="28"/>
        </w:rPr>
        <w:t xml:space="preserve">ФГОС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ОВЗ</w:t>
      </w:r>
      <w:r w:rsidRPr="00FA7F3B">
        <w:rPr>
          <w:rStyle w:val="afd"/>
          <w:iCs/>
          <w:color w:val="auto"/>
          <w:lang w:eastAsia="ar-SA"/>
        </w:rPr>
        <w:t xml:space="preserve"> посредством создания условий для </w:t>
      </w:r>
      <w:proofErr w:type="spellStart"/>
      <w:r w:rsidRPr="00FA7F3B">
        <w:rPr>
          <w:rStyle w:val="afd"/>
          <w:iCs/>
          <w:color w:val="auto"/>
          <w:lang w:eastAsia="ar-SA"/>
        </w:rPr>
        <w:t>ма</w:t>
      </w:r>
      <w:r w:rsidRPr="00FA7F3B">
        <w:rPr>
          <w:rFonts w:ascii="Times New Roman" w:hAnsi="Times New Roman" w:cs="Times New Roman"/>
          <w:iCs/>
          <w:color w:val="auto"/>
          <w:kern w:val="1"/>
          <w:sz w:val="28"/>
          <w:szCs w:val="28"/>
        </w:rPr>
        <w:t>ксимального</w:t>
      </w:r>
      <w:proofErr w:type="spellEnd"/>
      <w:r w:rsidRPr="00FA7F3B">
        <w:rPr>
          <w:rFonts w:ascii="Times New Roman" w:hAnsi="Times New Roman" w:cs="Times New Roman"/>
          <w:iCs/>
          <w:color w:val="auto"/>
          <w:kern w:val="1"/>
          <w:sz w:val="28"/>
          <w:szCs w:val="28"/>
        </w:rPr>
        <w:t xml:space="preserve"> удовлетворения особых образовательных потребностей </w:t>
      </w:r>
      <w:r w:rsidR="002845A6">
        <w:rPr>
          <w:rFonts w:ascii="Times New Roman" w:hAnsi="Times New Roman" w:cs="Times New Roman"/>
          <w:iCs/>
          <w:color w:val="auto"/>
          <w:kern w:val="1"/>
          <w:sz w:val="28"/>
          <w:szCs w:val="28"/>
        </w:rPr>
        <w:t>учащихся</w:t>
      </w:r>
      <w:r w:rsidRPr="00FA7F3B">
        <w:rPr>
          <w:rFonts w:ascii="Times New Roman" w:hAnsi="Times New Roman" w:cs="Times New Roman"/>
          <w:iCs/>
          <w:color w:val="auto"/>
          <w:kern w:val="1"/>
          <w:sz w:val="28"/>
          <w:szCs w:val="28"/>
        </w:rPr>
        <w:t xml:space="preserve"> с ЗПР, обеспечивающих усвоение ими социального и культурного опыта</w:t>
      </w:r>
      <w:r w:rsidRPr="00FA7F3B">
        <w:rPr>
          <w:rStyle w:val="afd"/>
          <w:color w:val="auto"/>
        </w:rPr>
        <w:t>.</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 xml:space="preserve">Достижение поставленной цели </w:t>
      </w:r>
      <w:r w:rsidRPr="00FA7F3B">
        <w:rPr>
          <w:rStyle w:val="afd"/>
        </w:rPr>
        <w:t>при разработке и реализации Организацией АООП НОО</w:t>
      </w:r>
      <w:r w:rsidRPr="00FA7F3B">
        <w:rPr>
          <w:rFonts w:ascii="Times New Roman" w:hAnsi="Times New Roman"/>
          <w:sz w:val="28"/>
          <w:szCs w:val="28"/>
        </w:rPr>
        <w:t xml:space="preserve"> </w:t>
      </w:r>
      <w:r w:rsidR="002845A6">
        <w:rPr>
          <w:rFonts w:ascii="Times New Roman" w:hAnsi="Times New Roman"/>
          <w:sz w:val="28"/>
          <w:szCs w:val="28"/>
        </w:rPr>
        <w:t>учащихся</w:t>
      </w:r>
      <w:r w:rsidRPr="00FA7F3B">
        <w:rPr>
          <w:rFonts w:ascii="Times New Roman" w:hAnsi="Times New Roman"/>
          <w:sz w:val="28"/>
          <w:szCs w:val="28"/>
        </w:rPr>
        <w:t xml:space="preserve"> с ЗПР предусматривает решение следующих основных задач:</w:t>
      </w:r>
    </w:p>
    <w:p w:rsidR="00F31301" w:rsidRPr="00FA7F3B" w:rsidRDefault="00F31301" w:rsidP="00F31301">
      <w:pPr>
        <w:pStyle w:val="afc"/>
        <w:spacing w:line="276" w:lineRule="auto"/>
        <w:ind w:firstLine="709"/>
        <w:rPr>
          <w:caps w:val="0"/>
          <w:color w:val="auto"/>
        </w:rPr>
      </w:pPr>
      <w:r w:rsidRPr="00FA7F3B">
        <w:rPr>
          <w:color w:val="auto"/>
        </w:rPr>
        <w:t>• </w:t>
      </w:r>
      <w:r w:rsidRPr="00FA7F3B">
        <w:rPr>
          <w:caps w:val="0"/>
          <w:color w:val="auto"/>
        </w:rPr>
        <w:t xml:space="preserve">формирование общей культуры, обеспечивающей разностороннее развитие личности </w:t>
      </w:r>
      <w:r w:rsidR="002845A6">
        <w:rPr>
          <w:caps w:val="0"/>
          <w:color w:val="auto"/>
        </w:rPr>
        <w:t>учащихся</w:t>
      </w:r>
      <w:r w:rsidRPr="00FA7F3B">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w:t>
      </w:r>
      <w:r w:rsidR="002845A6">
        <w:rPr>
          <w:caps w:val="0"/>
          <w:color w:val="auto"/>
        </w:rPr>
        <w:t>учащихся</w:t>
      </w:r>
      <w:r w:rsidRPr="00FA7F3B">
        <w:rPr>
          <w:caps w:val="0"/>
          <w:color w:val="auto"/>
        </w:rPr>
        <w:t>;</w:t>
      </w:r>
    </w:p>
    <w:p w:rsidR="00F31301" w:rsidRPr="00FA7F3B" w:rsidRDefault="00F31301" w:rsidP="00F31301">
      <w:pPr>
        <w:pStyle w:val="afc"/>
        <w:spacing w:line="276" w:lineRule="auto"/>
        <w:ind w:firstLine="709"/>
      </w:pPr>
      <w:r w:rsidRPr="00FA7F3B">
        <w:t>• </w:t>
      </w:r>
      <w:r w:rsidRPr="00FA7F3B">
        <w:rPr>
          <w:caps w:val="0"/>
        </w:rPr>
        <w:t xml:space="preserve">достижение планируемых результатов освоения АООП НОО </w:t>
      </w:r>
      <w:proofErr w:type="gramStart"/>
      <w:r w:rsidRPr="00FA7F3B">
        <w:rPr>
          <w:caps w:val="0"/>
        </w:rPr>
        <w:t>обучающимися</w:t>
      </w:r>
      <w:proofErr w:type="gramEnd"/>
      <w:r w:rsidRPr="00FA7F3B">
        <w:rPr>
          <w:caps w:val="0"/>
        </w:rPr>
        <w:t xml:space="preserve"> с ЗПР</w:t>
      </w:r>
      <w:r w:rsidRPr="00FA7F3B">
        <w:rPr>
          <w:caps w:val="0"/>
          <w:color w:val="auto"/>
        </w:rPr>
        <w:t xml:space="preserve"> с учетом их особых образовательных потребностей, а также индивидуальных особенностей и возможностей</w:t>
      </w:r>
      <w:r w:rsidRPr="00FA7F3B">
        <w:t>;</w:t>
      </w:r>
    </w:p>
    <w:p w:rsidR="00F31301" w:rsidRPr="00FA7F3B" w:rsidRDefault="00F31301" w:rsidP="00F31301">
      <w:pPr>
        <w:pStyle w:val="afc"/>
        <w:spacing w:line="276" w:lineRule="auto"/>
        <w:ind w:firstLine="709"/>
        <w:rPr>
          <w:color w:val="auto"/>
          <w:u w:color="000000"/>
        </w:rPr>
      </w:pPr>
      <w:r w:rsidRPr="00FA7F3B">
        <w:rPr>
          <w:color w:val="auto"/>
        </w:rPr>
        <w:t>• </w:t>
      </w:r>
      <w:r w:rsidRPr="00FA7F3B">
        <w:rPr>
          <w:caps w:val="0"/>
          <w:color w:val="auto"/>
        </w:rPr>
        <w:t>со</w:t>
      </w:r>
      <w:r w:rsidRPr="00FA7F3B">
        <w:rPr>
          <w:caps w:val="0"/>
          <w:color w:val="auto"/>
          <w:u w:color="000000"/>
        </w:rPr>
        <w:t xml:space="preserve">здание благоприятных условий для удовлетворения особых образовательных потребностей </w:t>
      </w:r>
      <w:r w:rsidR="002845A6">
        <w:rPr>
          <w:caps w:val="0"/>
          <w:color w:val="auto"/>
          <w:u w:color="000000"/>
        </w:rPr>
        <w:t>учащихся</w:t>
      </w:r>
      <w:r w:rsidRPr="00FA7F3B">
        <w:rPr>
          <w:caps w:val="0"/>
          <w:color w:val="auto"/>
          <w:u w:color="000000"/>
        </w:rPr>
        <w:t xml:space="preserve"> с ЗПР</w:t>
      </w:r>
      <w:r w:rsidRPr="00FA7F3B">
        <w:rPr>
          <w:color w:val="auto"/>
          <w:u w:color="000000"/>
        </w:rPr>
        <w:t>;</w:t>
      </w:r>
    </w:p>
    <w:p w:rsidR="00F31301" w:rsidRPr="00FA7F3B" w:rsidRDefault="00F31301" w:rsidP="00F31301">
      <w:pPr>
        <w:pStyle w:val="afc"/>
        <w:spacing w:line="276" w:lineRule="auto"/>
        <w:ind w:firstLine="709"/>
        <w:rPr>
          <w:caps w:val="0"/>
          <w:color w:val="auto"/>
        </w:rPr>
      </w:pPr>
      <w:r w:rsidRPr="00FA7F3B">
        <w:rPr>
          <w:color w:val="auto"/>
        </w:rPr>
        <w:t>• </w:t>
      </w:r>
      <w:r w:rsidRPr="00FA7F3B">
        <w:rPr>
          <w:caps w:val="0"/>
        </w:rPr>
        <w:t xml:space="preserve">минимизация негативного влияния особенностей познавательной деятельности </w:t>
      </w:r>
      <w:r w:rsidR="002845A6">
        <w:rPr>
          <w:caps w:val="0"/>
        </w:rPr>
        <w:t>учащихся</w:t>
      </w:r>
      <w:r w:rsidRPr="00FA7F3B">
        <w:rPr>
          <w:caps w:val="0"/>
        </w:rPr>
        <w:t xml:space="preserve"> с ЗПР для освоения ими АООП НОО;</w:t>
      </w:r>
    </w:p>
    <w:p w:rsidR="00F31301" w:rsidRPr="00FA7F3B" w:rsidRDefault="00F31301" w:rsidP="00F31301">
      <w:pPr>
        <w:pStyle w:val="afc"/>
        <w:spacing w:line="276" w:lineRule="auto"/>
        <w:ind w:firstLine="709"/>
      </w:pPr>
      <w:r w:rsidRPr="00FA7F3B">
        <w:t>• </w:t>
      </w:r>
      <w:r w:rsidRPr="00FA7F3B">
        <w:rPr>
          <w:caps w:val="0"/>
        </w:rPr>
        <w:t>обеспечение доступности получения начального общего образования</w:t>
      </w:r>
      <w:r w:rsidRPr="00FA7F3B">
        <w:t>;</w:t>
      </w:r>
    </w:p>
    <w:p w:rsidR="00F31301" w:rsidRPr="00FA7F3B" w:rsidRDefault="00F31301" w:rsidP="00F31301">
      <w:pPr>
        <w:pStyle w:val="afc"/>
        <w:spacing w:line="276" w:lineRule="auto"/>
        <w:ind w:firstLine="709"/>
      </w:pPr>
      <w:r w:rsidRPr="00FA7F3B">
        <w:t>• </w:t>
      </w:r>
      <w:r w:rsidRPr="00FA7F3B">
        <w:rPr>
          <w:caps w:val="0"/>
        </w:rPr>
        <w:t>обеспечение преемственности начального общего и основного общего образования</w:t>
      </w:r>
      <w:r w:rsidRPr="00FA7F3B">
        <w:t>;</w:t>
      </w:r>
    </w:p>
    <w:p w:rsidR="00F31301" w:rsidRPr="00FA7F3B" w:rsidRDefault="00F31301" w:rsidP="00F31301">
      <w:pPr>
        <w:pStyle w:val="afc"/>
        <w:spacing w:line="276" w:lineRule="auto"/>
        <w:ind w:firstLine="709"/>
      </w:pPr>
      <w:r w:rsidRPr="00FA7F3B">
        <w:t>• </w:t>
      </w:r>
      <w:r w:rsidRPr="00FA7F3B">
        <w:rPr>
          <w:caps w:val="0"/>
        </w:rPr>
        <w:t xml:space="preserve">использование в образовательном процессе современных образовательных технологий </w:t>
      </w:r>
      <w:proofErr w:type="spellStart"/>
      <w:r w:rsidRPr="00FA7F3B">
        <w:rPr>
          <w:caps w:val="0"/>
        </w:rPr>
        <w:t>деятельностного</w:t>
      </w:r>
      <w:proofErr w:type="spellEnd"/>
      <w:r w:rsidRPr="00FA7F3B">
        <w:rPr>
          <w:caps w:val="0"/>
        </w:rPr>
        <w:t xml:space="preserve"> типа</w:t>
      </w:r>
      <w:r w:rsidRPr="00FA7F3B">
        <w:t>;</w:t>
      </w:r>
    </w:p>
    <w:p w:rsidR="00F31301" w:rsidRPr="00FA7F3B" w:rsidRDefault="00F31301" w:rsidP="00F31301">
      <w:pPr>
        <w:pStyle w:val="afc"/>
        <w:spacing w:line="276" w:lineRule="auto"/>
        <w:ind w:firstLine="709"/>
        <w:rPr>
          <w:caps w:val="0"/>
          <w:color w:val="auto"/>
        </w:rPr>
      </w:pPr>
      <w:r w:rsidRPr="00FA7F3B">
        <w:t>• </w:t>
      </w:r>
      <w:r w:rsidRPr="00FA7F3B">
        <w:rPr>
          <w:caps w:val="0"/>
          <w:color w:val="auto"/>
        </w:rPr>
        <w:t xml:space="preserve">выявление и развитие возможностей и способностей </w:t>
      </w:r>
      <w:r w:rsidR="002845A6">
        <w:rPr>
          <w:caps w:val="0"/>
          <w:color w:val="auto"/>
        </w:rPr>
        <w:t>учащихся</w:t>
      </w:r>
      <w:r w:rsidRPr="00FA7F3B">
        <w:rPr>
          <w:caps w:val="0"/>
          <w:color w:val="auto"/>
        </w:rPr>
        <w:t xml:space="preserve">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FA7F3B">
        <w:rPr>
          <w:caps w:val="0"/>
          <w:color w:val="auto"/>
        </w:rPr>
        <w:lastRenderedPageBreak/>
        <w:t>формы на основе сетевого взаимодействия), проведении спортивных, творческих и др. соревнований;</w:t>
      </w:r>
    </w:p>
    <w:p w:rsidR="00F31301" w:rsidRPr="00FA7F3B" w:rsidRDefault="00F31301" w:rsidP="00F31301">
      <w:pPr>
        <w:pStyle w:val="afc"/>
        <w:spacing w:line="276" w:lineRule="auto"/>
        <w:ind w:firstLine="709"/>
      </w:pPr>
      <w:r w:rsidRPr="00FA7F3B">
        <w:t>• </w:t>
      </w:r>
      <w:r w:rsidRPr="00FA7F3B">
        <w:rPr>
          <w:caps w:val="0"/>
        </w:rPr>
        <w:t xml:space="preserve">участие педагогических работников, </w:t>
      </w:r>
      <w:r w:rsidR="002845A6">
        <w:rPr>
          <w:caps w:val="0"/>
        </w:rPr>
        <w:t>учащихся</w:t>
      </w:r>
      <w:r w:rsidRPr="00FA7F3B">
        <w:rPr>
          <w:caps w:val="0"/>
        </w:rPr>
        <w:t xml:space="preserve">, их родителей (законных представителей) и общественности в проектировании и развитии </w:t>
      </w:r>
      <w:proofErr w:type="spellStart"/>
      <w:r w:rsidRPr="00FA7F3B">
        <w:rPr>
          <w:caps w:val="0"/>
        </w:rPr>
        <w:t>внутришкольной</w:t>
      </w:r>
      <w:proofErr w:type="spellEnd"/>
      <w:r w:rsidRPr="00FA7F3B">
        <w:rPr>
          <w:caps w:val="0"/>
        </w:rPr>
        <w:t xml:space="preserve"> социальной среды</w:t>
      </w:r>
      <w:r w:rsidRPr="00FA7F3B">
        <w:t>.</w:t>
      </w:r>
    </w:p>
    <w:p w:rsidR="00F31301" w:rsidRPr="00FA7F3B" w:rsidRDefault="00F31301" w:rsidP="00F31301">
      <w:pPr>
        <w:pStyle w:val="14TexstOSNOVA1012"/>
        <w:spacing w:line="276" w:lineRule="auto"/>
        <w:ind w:firstLine="709"/>
        <w:rPr>
          <w:rFonts w:ascii="Times New Roman" w:hAnsi="Times New Roman" w:cs="Times New Roman"/>
          <w:b/>
          <w:sz w:val="28"/>
          <w:szCs w:val="28"/>
        </w:rPr>
      </w:pPr>
      <w:r w:rsidRPr="00FA7F3B">
        <w:rPr>
          <w:rFonts w:ascii="Times New Roman" w:hAnsi="Times New Roman" w:cs="Times New Roman"/>
          <w:b/>
          <w:color w:val="auto"/>
          <w:sz w:val="28"/>
          <w:szCs w:val="28"/>
        </w:rPr>
        <w:t xml:space="preserve">Принципы и подходы к формированию </w:t>
      </w:r>
      <w:r w:rsidRPr="00FA7F3B">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r w:rsidR="002845A6">
        <w:rPr>
          <w:rFonts w:ascii="Times New Roman" w:hAnsi="Times New Roman" w:cs="Times New Roman"/>
          <w:b/>
          <w:sz w:val="28"/>
          <w:szCs w:val="28"/>
        </w:rPr>
        <w:t>учащихся</w:t>
      </w:r>
      <w:r w:rsidRPr="00FA7F3B">
        <w:rPr>
          <w:rFonts w:ascii="Times New Roman" w:hAnsi="Times New Roman" w:cs="Times New Roman"/>
          <w:b/>
          <w:sz w:val="28"/>
          <w:szCs w:val="28"/>
        </w:rPr>
        <w:t xml:space="preserve"> с задержкой психического развития</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roofErr w:type="gramStart"/>
      <w:r w:rsidRPr="00FA7F3B">
        <w:rPr>
          <w:rFonts w:ascii="Times New Roman" w:hAnsi="Times New Roman" w:cs="Times New Roman"/>
          <w:sz w:val="28"/>
          <w:szCs w:val="28"/>
        </w:rPr>
        <w:t>Представлены</w:t>
      </w:r>
      <w:proofErr w:type="gramEnd"/>
      <w:r w:rsidRPr="00FA7F3B">
        <w:rPr>
          <w:rFonts w:ascii="Times New Roman" w:hAnsi="Times New Roman" w:cs="Times New Roman"/>
          <w:sz w:val="28"/>
          <w:szCs w:val="28"/>
        </w:rPr>
        <w:t xml:space="preserve"> в разделе 1. Общие положения.</w:t>
      </w:r>
    </w:p>
    <w:p w:rsidR="00F31301" w:rsidRPr="00FA7F3B" w:rsidRDefault="00F31301" w:rsidP="00F31301">
      <w:pPr>
        <w:pStyle w:val="14TexstOSNOVA1012"/>
        <w:spacing w:line="276" w:lineRule="auto"/>
        <w:ind w:firstLine="709"/>
        <w:rPr>
          <w:rFonts w:ascii="Times New Roman" w:hAnsi="Times New Roman" w:cs="Times New Roman"/>
          <w:b/>
          <w:color w:val="auto"/>
          <w:sz w:val="28"/>
          <w:szCs w:val="28"/>
        </w:rPr>
      </w:pPr>
      <w:r w:rsidRPr="00FA7F3B">
        <w:rPr>
          <w:rFonts w:ascii="Times New Roman" w:hAnsi="Times New Roman" w:cs="Times New Roman"/>
          <w:b/>
          <w:sz w:val="28"/>
          <w:szCs w:val="28"/>
        </w:rPr>
        <w:t xml:space="preserve">Общая характеристика адаптированной основной общеобразовательной программы начального общего образования </w:t>
      </w:r>
      <w:r w:rsidR="002845A6">
        <w:rPr>
          <w:rFonts w:ascii="Times New Roman" w:hAnsi="Times New Roman" w:cs="Times New Roman"/>
          <w:b/>
          <w:sz w:val="28"/>
          <w:szCs w:val="28"/>
        </w:rPr>
        <w:t>учащихся</w:t>
      </w:r>
      <w:r w:rsidRPr="00FA7F3B">
        <w:rPr>
          <w:rFonts w:ascii="Times New Roman" w:hAnsi="Times New Roman" w:cs="Times New Roman"/>
          <w:b/>
          <w:sz w:val="28"/>
          <w:szCs w:val="28"/>
        </w:rPr>
        <w:t xml:space="preserve"> с задержкой психического развития</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w:t>
      </w:r>
      <w:r w:rsidR="002845A6">
        <w:rPr>
          <w:rFonts w:ascii="Times New Roman" w:hAnsi="Times New Roman" w:cs="Times New Roman"/>
          <w:color w:val="auto"/>
          <w:sz w:val="28"/>
          <w:szCs w:val="28"/>
          <w:u w:color="000000"/>
        </w:rPr>
        <w:t>учащихся</w:t>
      </w:r>
      <w:r w:rsidRPr="00FA7F3B">
        <w:rPr>
          <w:rFonts w:ascii="Times New Roman" w:hAnsi="Times New Roman" w:cs="Times New Roman"/>
          <w:color w:val="auto"/>
          <w:sz w:val="28"/>
          <w:szCs w:val="28"/>
          <w:u w:color="000000"/>
        </w:rPr>
        <w:t xml:space="preserve">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w:t>
      </w:r>
      <w:r w:rsidR="002845A6">
        <w:rPr>
          <w:rFonts w:ascii="Times New Roman" w:hAnsi="Times New Roman" w:cs="Times New Roman"/>
          <w:color w:val="auto"/>
          <w:sz w:val="28"/>
          <w:szCs w:val="28"/>
          <w:u w:color="000000"/>
        </w:rPr>
        <w:t>учащихся</w:t>
      </w:r>
      <w:r w:rsidRPr="00FA7F3B">
        <w:rPr>
          <w:rFonts w:ascii="Times New Roman" w:hAnsi="Times New Roman" w:cs="Times New Roman"/>
          <w:color w:val="auto"/>
          <w:sz w:val="28"/>
          <w:szCs w:val="28"/>
          <w:u w:color="000000"/>
        </w:rPr>
        <w:t xml:space="preserve"> с ограниченными возможностями здоровья к структуре адаптированной основной общеобразовательной программы, </w:t>
      </w:r>
      <w:r w:rsidRPr="00FA7F3B">
        <w:rPr>
          <w:rFonts w:ascii="Times New Roman" w:hAnsi="Times New Roman" w:cs="Times New Roman"/>
          <w:color w:val="auto"/>
          <w:sz w:val="28"/>
          <w:szCs w:val="28"/>
        </w:rPr>
        <w:t>условиям ее реализации и результатам освоения.</w:t>
      </w:r>
    </w:p>
    <w:p w:rsidR="00F31301" w:rsidRPr="00FA7F3B" w:rsidRDefault="00F31301" w:rsidP="00F31301">
      <w:pPr>
        <w:spacing w:after="0"/>
        <w:ind w:firstLine="709"/>
        <w:jc w:val="both"/>
        <w:rPr>
          <w:rFonts w:ascii="Times New Roman" w:hAnsi="Times New Roman" w:cs="Times New Roman"/>
          <w:caps/>
          <w:color w:val="auto"/>
          <w:sz w:val="28"/>
          <w:szCs w:val="28"/>
        </w:rPr>
      </w:pPr>
      <w:r w:rsidRPr="00FA7F3B">
        <w:rPr>
          <w:rFonts w:ascii="Times New Roman" w:hAnsi="Times New Roman" w:cs="Times New Roman"/>
          <w:color w:val="auto"/>
          <w:sz w:val="28"/>
          <w:szCs w:val="28"/>
        </w:rPr>
        <w:t>Вариант 7</w:t>
      </w:r>
      <w:r w:rsidRPr="00FA7F3B">
        <w:rPr>
          <w:rFonts w:ascii="Times New Roman" w:hAnsi="Times New Roman" w:cs="Times New Roman"/>
          <w:caps/>
          <w:color w:val="auto"/>
          <w:sz w:val="28"/>
          <w:szCs w:val="28"/>
        </w:rPr>
        <w:t xml:space="preserve">.2 </w:t>
      </w:r>
      <w:r w:rsidRPr="00FA7F3B">
        <w:rPr>
          <w:rFonts w:ascii="Times New Roman" w:hAnsi="Times New Roman" w:cs="Times New Roman"/>
          <w:color w:val="auto"/>
          <w:sz w:val="28"/>
          <w:szCs w:val="28"/>
        </w:rPr>
        <w:t>предполагает, что обучающийся с</w:t>
      </w:r>
      <w:r w:rsidRPr="00FA7F3B">
        <w:rPr>
          <w:rFonts w:ascii="Times New Roman" w:hAnsi="Times New Roman" w:cs="Times New Roman"/>
          <w:caps/>
          <w:color w:val="auto"/>
          <w:sz w:val="28"/>
          <w:szCs w:val="28"/>
        </w:rPr>
        <w:t xml:space="preserve"> ЗПР </w:t>
      </w:r>
      <w:r w:rsidRPr="00FA7F3B">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eastAsia="Arial Unicode MS" w:hAnsi="Times New Roman" w:cs="Times New Roman"/>
          <w:color w:val="auto"/>
          <w:kern w:val="1"/>
          <w:sz w:val="28"/>
          <w:szCs w:val="28"/>
          <w:lang w:eastAsia="en-US"/>
        </w:rPr>
        <w:t xml:space="preserve">АООП НОО </w:t>
      </w:r>
      <w:r w:rsidR="002845A6">
        <w:rPr>
          <w:rFonts w:ascii="Times New Roman" w:eastAsia="Arial Unicode MS" w:hAnsi="Times New Roman" w:cs="Times New Roman"/>
          <w:color w:val="auto"/>
          <w:kern w:val="1"/>
          <w:sz w:val="28"/>
          <w:szCs w:val="28"/>
          <w:lang w:eastAsia="en-US"/>
        </w:rPr>
        <w:t>учащихся</w:t>
      </w:r>
      <w:r w:rsidRPr="00FA7F3B">
        <w:rPr>
          <w:rFonts w:ascii="Times New Roman" w:eastAsia="Arial Unicode MS" w:hAnsi="Times New Roman" w:cs="Times New Roman"/>
          <w:color w:val="auto"/>
          <w:kern w:val="1"/>
          <w:sz w:val="28"/>
          <w:szCs w:val="28"/>
          <w:lang w:eastAsia="en-US"/>
        </w:rPr>
        <w:t xml:space="preserve"> с ЗПР предполагает </w:t>
      </w:r>
      <w:r w:rsidRPr="00FA7F3B">
        <w:rPr>
          <w:rFonts w:ascii="Times New Roman" w:hAnsi="Times New Roman" w:cs="Times New Roman"/>
          <w:color w:val="auto"/>
          <w:sz w:val="28"/>
          <w:szCs w:val="28"/>
        </w:rPr>
        <w:t xml:space="preserve">обеспечение </w:t>
      </w:r>
      <w:r w:rsidRPr="00FA7F3B">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FA7F3B">
        <w:rPr>
          <w:rFonts w:ascii="Times New Roman" w:hAnsi="Times New Roman" w:cs="Times New Roman"/>
          <w:color w:val="auto"/>
          <w:sz w:val="28"/>
          <w:szCs w:val="28"/>
        </w:rPr>
        <w:t xml:space="preserve"> пролонгированные сроки обучения, </w:t>
      </w:r>
      <w:r w:rsidRPr="00FA7F3B">
        <w:rPr>
          <w:rFonts w:ascii="Times New Roman" w:hAnsi="Times New Roman" w:cs="Times New Roman"/>
          <w:sz w:val="28"/>
          <w:szCs w:val="28"/>
        </w:rPr>
        <w:t xml:space="preserve">проведение индивидуальных и групповых коррекционных занятий, </w:t>
      </w:r>
      <w:r w:rsidRPr="00FA7F3B">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F31301" w:rsidRPr="00FA7F3B" w:rsidRDefault="00F31301" w:rsidP="00F31301">
      <w:pPr>
        <w:spacing w:after="0"/>
        <w:ind w:firstLine="709"/>
        <w:jc w:val="both"/>
        <w:rPr>
          <w:rFonts w:ascii="Times New Roman" w:hAnsi="Times New Roman" w:cs="Times New Roman"/>
          <w:kern w:val="2"/>
          <w:sz w:val="28"/>
          <w:szCs w:val="28"/>
        </w:rPr>
      </w:pPr>
      <w:r w:rsidRPr="00FA7F3B">
        <w:rPr>
          <w:rFonts w:ascii="Times New Roman" w:hAnsi="Times New Roman" w:cs="Times New Roman"/>
          <w:sz w:val="28"/>
          <w:szCs w:val="28"/>
        </w:rPr>
        <w:t xml:space="preserve">Сроки получения начального общего образования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и </w:t>
      </w:r>
      <w:r w:rsidRPr="00FA7F3B">
        <w:rPr>
          <w:rFonts w:ascii="Times New Roman" w:hAnsi="Times New Roman" w:cs="Times New Roman"/>
          <w:kern w:val="2"/>
          <w:sz w:val="28"/>
          <w:szCs w:val="28"/>
        </w:rPr>
        <w:t xml:space="preserve">составляют 5 лет (с обязательным введением первого дополнительного класса). </w:t>
      </w:r>
    </w:p>
    <w:p w:rsidR="00F31301" w:rsidRPr="00FA7F3B" w:rsidRDefault="00F31301" w:rsidP="00F31301">
      <w:pPr>
        <w:pStyle w:val="14TexstOSNOVA1012"/>
        <w:spacing w:line="276" w:lineRule="auto"/>
        <w:ind w:firstLine="709"/>
        <w:rPr>
          <w:rFonts w:ascii="Times New Roman" w:hAnsi="Times New Roman" w:cs="Times New Roman"/>
          <w:sz w:val="28"/>
          <w:szCs w:val="28"/>
        </w:rPr>
      </w:pPr>
      <w:r w:rsidRPr="00FA7F3B">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w:t>
      </w:r>
      <w:r w:rsidRPr="00FA7F3B">
        <w:rPr>
          <w:rFonts w:ascii="Times New Roman" w:hAnsi="Times New Roman" w:cs="Times New Roman"/>
          <w:sz w:val="28"/>
          <w:szCs w:val="28"/>
        </w:rPr>
        <w:lastRenderedPageBreak/>
        <w:t xml:space="preserve">предметам сокращается несущественно за счет устранения избыточных по отношению к основному содержанию требований. </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t xml:space="preserve">Вариант 7.2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A7F3B">
        <w:rPr>
          <w:rStyle w:val="12"/>
          <w:rFonts w:ascii="Times New Roman" w:hAnsi="Times New Roman" w:cs="Times New Roman"/>
          <w:sz w:val="28"/>
          <w:szCs w:val="28"/>
        </w:rPr>
        <w:footnoteReference w:id="1"/>
      </w:r>
      <w:r w:rsidRPr="00FA7F3B">
        <w:rPr>
          <w:rFonts w:ascii="Times New Roman" w:hAnsi="Times New Roman" w:cs="Times New Roman"/>
          <w:sz w:val="28"/>
          <w:szCs w:val="28"/>
        </w:rPr>
        <w:t xml:space="preserve">. </w:t>
      </w:r>
      <w:r w:rsidRPr="00FA7F3B">
        <w:rPr>
          <w:rFonts w:ascii="Times New Roman" w:hAnsi="Times New Roman" w:cs="Times New Roman"/>
          <w:color w:val="auto"/>
          <w:sz w:val="28"/>
          <w:szCs w:val="28"/>
        </w:rPr>
        <w:t xml:space="preserve">Организация должна обеспечить требуемые для данного варианта и категории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условия обучения и воспитания.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Для обеспечения возможности освоения обучающимися с</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A7F3B">
        <w:rPr>
          <w:rStyle w:val="27"/>
          <w:rFonts w:ascii="Times New Roman" w:hAnsi="Times New Roman" w:cs="Times New Roman"/>
          <w:sz w:val="28"/>
          <w:szCs w:val="28"/>
        </w:rPr>
        <w:footnoteReference w:id="2"/>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В процессе всего школьного обучения сохраняется </w:t>
      </w:r>
      <w:r w:rsidRPr="00FA7F3B">
        <w:rPr>
          <w:rFonts w:ascii="Times New Roman" w:hAnsi="Times New Roman" w:cs="Times New Roman"/>
          <w:i/>
          <w:sz w:val="28"/>
          <w:szCs w:val="28"/>
        </w:rPr>
        <w:t>возможность перехода обучающегося с одного варианта программы на другой</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FA7F3B">
        <w:rPr>
          <w:rFonts w:ascii="Times New Roman" w:hAnsi="Times New Roman" w:cs="Times New Roman"/>
          <w:sz w:val="28"/>
          <w:szCs w:val="28"/>
        </w:rPr>
        <w:t>метапредметных</w:t>
      </w:r>
      <w:proofErr w:type="spellEnd"/>
      <w:r w:rsidRPr="00FA7F3B">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F31301" w:rsidRPr="00FA7F3B" w:rsidRDefault="00F31301" w:rsidP="00F31301">
      <w:pPr>
        <w:spacing w:after="0"/>
        <w:ind w:firstLine="709"/>
        <w:jc w:val="both"/>
        <w:rPr>
          <w:rFonts w:ascii="Times New Roman" w:hAnsi="Times New Roman" w:cs="Times New Roman"/>
          <w:iCs/>
          <w:sz w:val="28"/>
          <w:szCs w:val="28"/>
        </w:rPr>
      </w:pPr>
      <w:proofErr w:type="gramStart"/>
      <w:r w:rsidRPr="00FA7F3B">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может </w:t>
      </w:r>
      <w:r w:rsidRPr="00FA7F3B">
        <w:rPr>
          <w:rFonts w:ascii="Times New Roman" w:hAnsi="Times New Roman" w:cs="Times New Roman"/>
          <w:color w:val="auto"/>
          <w:sz w:val="28"/>
          <w:szCs w:val="28"/>
        </w:rPr>
        <w:t>быть специфическое расстройство чтения, письма, арифметических навыков (</w:t>
      </w:r>
      <w:proofErr w:type="spellStart"/>
      <w:r w:rsidRPr="00FA7F3B">
        <w:rPr>
          <w:rFonts w:ascii="Times New Roman" w:hAnsi="Times New Roman" w:cs="Times New Roman"/>
          <w:color w:val="auto"/>
          <w:sz w:val="28"/>
          <w:szCs w:val="28"/>
        </w:rPr>
        <w:t>дислексия</w:t>
      </w:r>
      <w:proofErr w:type="spellEnd"/>
      <w:r w:rsidRPr="00FA7F3B">
        <w:rPr>
          <w:rFonts w:ascii="Times New Roman" w:hAnsi="Times New Roman" w:cs="Times New Roman"/>
          <w:color w:val="auto"/>
          <w:sz w:val="28"/>
          <w:szCs w:val="28"/>
        </w:rPr>
        <w:t xml:space="preserve">, </w:t>
      </w:r>
      <w:proofErr w:type="spellStart"/>
      <w:r w:rsidRPr="00FA7F3B">
        <w:rPr>
          <w:rFonts w:ascii="Times New Roman" w:hAnsi="Times New Roman" w:cs="Times New Roman"/>
          <w:color w:val="auto"/>
          <w:sz w:val="28"/>
          <w:szCs w:val="28"/>
        </w:rPr>
        <w:t>дисграфия</w:t>
      </w:r>
      <w:proofErr w:type="spellEnd"/>
      <w:r w:rsidRPr="00FA7F3B">
        <w:rPr>
          <w:rFonts w:ascii="Times New Roman" w:hAnsi="Times New Roman" w:cs="Times New Roman"/>
          <w:color w:val="auto"/>
          <w:sz w:val="28"/>
          <w:szCs w:val="28"/>
        </w:rPr>
        <w:t xml:space="preserve">, </w:t>
      </w:r>
      <w:proofErr w:type="spellStart"/>
      <w:r w:rsidRPr="00FA7F3B">
        <w:rPr>
          <w:rFonts w:ascii="Times New Roman" w:hAnsi="Times New Roman" w:cs="Times New Roman"/>
          <w:color w:val="auto"/>
          <w:sz w:val="28"/>
          <w:szCs w:val="28"/>
        </w:rPr>
        <w:t>дискалькулия</w:t>
      </w:r>
      <w:proofErr w:type="spellEnd"/>
      <w:r w:rsidRPr="00FA7F3B">
        <w:rPr>
          <w:rFonts w:ascii="Times New Roman" w:hAnsi="Times New Roman" w:cs="Times New Roman"/>
          <w:color w:val="auto"/>
          <w:sz w:val="28"/>
          <w:szCs w:val="28"/>
        </w:rPr>
        <w:t>), а так</w:t>
      </w:r>
      <w:r w:rsidRPr="00FA7F3B">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FA7F3B">
        <w:rPr>
          <w:rFonts w:ascii="Times New Roman" w:hAnsi="Times New Roman" w:cs="Times New Roman"/>
          <w:sz w:val="28"/>
          <w:szCs w:val="28"/>
        </w:rPr>
        <w:t xml:space="preserve">. </w:t>
      </w:r>
      <w:r w:rsidRPr="00FA7F3B">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A7F3B">
        <w:rPr>
          <w:rFonts w:ascii="Times New Roman" w:hAnsi="Times New Roman" w:cs="Times New Roman"/>
          <w:sz w:val="28"/>
          <w:szCs w:val="28"/>
        </w:rPr>
        <w:t xml:space="preserve">специалисты, осуществляющие его </w:t>
      </w:r>
      <w:r w:rsidRPr="00FA7F3B">
        <w:rPr>
          <w:rFonts w:ascii="Times New Roman" w:hAnsi="Times New Roman" w:cs="Times New Roman"/>
          <w:iCs/>
          <w:sz w:val="28"/>
          <w:szCs w:val="28"/>
        </w:rPr>
        <w:t>психолого-педагогическое сопровождение</w:t>
      </w:r>
      <w:r w:rsidRPr="00FA7F3B">
        <w:rPr>
          <w:rFonts w:ascii="Times New Roman" w:hAnsi="Times New Roman" w:cs="Times New Roman"/>
          <w:sz w:val="28"/>
          <w:szCs w:val="28"/>
        </w:rPr>
        <w:t xml:space="preserve">, </w:t>
      </w:r>
      <w:r w:rsidRPr="00FA7F3B">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A7F3B">
        <w:rPr>
          <w:rFonts w:ascii="Times New Roman" w:hAnsi="Times New Roman" w:cs="Times New Roman"/>
          <w:iCs/>
          <w:sz w:val="28"/>
          <w:szCs w:val="28"/>
        </w:rPr>
        <w:t xml:space="preserve">перевода на </w:t>
      </w:r>
      <w:proofErr w:type="gramStart"/>
      <w:r w:rsidRPr="00FA7F3B">
        <w:rPr>
          <w:rFonts w:ascii="Times New Roman" w:hAnsi="Times New Roman" w:cs="Times New Roman"/>
          <w:iCs/>
          <w:sz w:val="28"/>
          <w:szCs w:val="28"/>
        </w:rPr>
        <w:t>обучение</w:t>
      </w:r>
      <w:proofErr w:type="gramEnd"/>
      <w:r w:rsidRPr="00FA7F3B">
        <w:rPr>
          <w:rFonts w:ascii="Times New Roman" w:hAnsi="Times New Roman" w:cs="Times New Roman"/>
          <w:iCs/>
          <w:sz w:val="28"/>
          <w:szCs w:val="28"/>
        </w:rPr>
        <w:t xml:space="preserve"> </w:t>
      </w:r>
      <w:r w:rsidRPr="00FA7F3B">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lastRenderedPageBreak/>
        <w:t xml:space="preserve">Общий подход к оценке знаний и </w:t>
      </w:r>
      <w:r w:rsidRPr="00FA7F3B">
        <w:rPr>
          <w:rFonts w:ascii="Times New Roman" w:hAnsi="Times New Roman" w:cs="Times New Roman"/>
          <w:bCs/>
          <w:color w:val="auto"/>
          <w:sz w:val="28"/>
          <w:szCs w:val="28"/>
        </w:rPr>
        <w:t>умений, составляющих</w:t>
      </w:r>
      <w:r w:rsidRPr="00FA7F3B">
        <w:rPr>
          <w:rFonts w:ascii="Times New Roman" w:hAnsi="Times New Roman" w:cs="Times New Roman"/>
          <w:bCs/>
          <w:i/>
          <w:color w:val="auto"/>
          <w:sz w:val="28"/>
          <w:szCs w:val="28"/>
        </w:rPr>
        <w:t xml:space="preserve"> </w:t>
      </w:r>
      <w:r w:rsidRPr="00FA7F3B">
        <w:rPr>
          <w:rFonts w:ascii="Times New Roman" w:hAnsi="Times New Roman" w:cs="Times New Roman"/>
          <w:bCs/>
          <w:color w:val="auto"/>
          <w:sz w:val="28"/>
          <w:szCs w:val="28"/>
        </w:rPr>
        <w:t>предметные результаты освоения АООП НОО (вариант 7.2), п</w:t>
      </w:r>
      <w:r w:rsidRPr="00FA7F3B">
        <w:rPr>
          <w:rFonts w:ascii="Times New Roman" w:hAnsi="Times New Roman" w:cs="Times New Roman"/>
          <w:bCs/>
          <w:sz w:val="28"/>
          <w:szCs w:val="28"/>
        </w:rPr>
        <w:t xml:space="preserve">редлагается в целом сохранить в его традиционном виде. </w:t>
      </w:r>
      <w:r w:rsidRPr="00FA7F3B">
        <w:rPr>
          <w:rFonts w:ascii="Times New Roman" w:hAnsi="Times New Roman" w:cs="Times New Roman"/>
          <w:sz w:val="28"/>
          <w:szCs w:val="28"/>
        </w:rPr>
        <w:t>При этом</w:t>
      </w:r>
      <w:proofErr w:type="gramStart"/>
      <w:r w:rsidRPr="00FA7F3B">
        <w:rPr>
          <w:rFonts w:ascii="Times New Roman" w:hAnsi="Times New Roman" w:cs="Times New Roman"/>
          <w:sz w:val="28"/>
          <w:szCs w:val="28"/>
        </w:rPr>
        <w:t>,</w:t>
      </w:r>
      <w:proofErr w:type="gramEnd"/>
      <w:r w:rsidRPr="00FA7F3B">
        <w:rPr>
          <w:rFonts w:ascii="Times New Roman" w:hAnsi="Times New Roman" w:cs="Times New Roman"/>
          <w:sz w:val="28"/>
          <w:szCs w:val="28"/>
        </w:rPr>
        <w:t xml:space="preserve"> обучающийся с ЗПР имеет право на прохождение текущей, промежуточной и государственной итоговой аттестации в иных формах</w:t>
      </w:r>
      <w:r w:rsidRPr="00FA7F3B">
        <w:rPr>
          <w:rStyle w:val="12"/>
          <w:rFonts w:ascii="Times New Roman" w:hAnsi="Times New Roman" w:cs="Times New Roman"/>
          <w:sz w:val="28"/>
          <w:szCs w:val="28"/>
        </w:rPr>
        <w:footnoteReference w:id="3"/>
      </w:r>
      <w:r w:rsidRPr="00FA7F3B">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F31301" w:rsidRPr="00FA7F3B" w:rsidRDefault="00F31301" w:rsidP="00F31301">
      <w:pPr>
        <w:pStyle w:val="14TexstOSNOVA1012"/>
        <w:spacing w:line="276" w:lineRule="auto"/>
        <w:ind w:firstLine="709"/>
        <w:rPr>
          <w:rFonts w:ascii="Times New Roman" w:hAnsi="Times New Roman" w:cs="Times New Roman"/>
          <w:sz w:val="28"/>
          <w:szCs w:val="28"/>
        </w:rPr>
      </w:pPr>
      <w:r w:rsidRPr="00FA7F3B">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FA7F3B">
        <w:rPr>
          <w:rFonts w:ascii="Times New Roman" w:hAnsi="Times New Roman" w:cs="Times New Roman"/>
          <w:sz w:val="28"/>
          <w:szCs w:val="28"/>
        </w:rPr>
        <w:t>обучение по</w:t>
      </w:r>
      <w:proofErr w:type="gramEnd"/>
      <w:r w:rsidRPr="00FA7F3B">
        <w:rPr>
          <w:rFonts w:ascii="Times New Roman" w:hAnsi="Times New Roman" w:cs="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r w:rsidRPr="00FA7F3B">
        <w:rPr>
          <w:rStyle w:val="12"/>
          <w:rFonts w:ascii="Times New Roman" w:hAnsi="Times New Roman" w:cs="Times New Roman"/>
          <w:sz w:val="28"/>
          <w:szCs w:val="28"/>
        </w:rPr>
        <w:footnoteReference w:id="4"/>
      </w:r>
      <w:r w:rsidRPr="00FA7F3B">
        <w:rPr>
          <w:rFonts w:ascii="Times New Roman" w:hAnsi="Times New Roman" w:cs="Times New Roman"/>
          <w:sz w:val="28"/>
          <w:szCs w:val="28"/>
        </w:rPr>
        <w:t>.</w:t>
      </w:r>
    </w:p>
    <w:p w:rsidR="00F31301" w:rsidRPr="00FA7F3B" w:rsidRDefault="00F31301" w:rsidP="00F31301">
      <w:pPr>
        <w:pStyle w:val="14TexstOSNOVA1012"/>
        <w:spacing w:line="276" w:lineRule="auto"/>
        <w:ind w:firstLine="709"/>
        <w:rPr>
          <w:rFonts w:ascii="Times New Roman" w:hAnsi="Times New Roman" w:cs="Times New Roman"/>
          <w:b/>
          <w:color w:val="auto"/>
          <w:sz w:val="28"/>
          <w:szCs w:val="28"/>
        </w:rPr>
      </w:pPr>
      <w:r w:rsidRPr="00FA7F3B">
        <w:rPr>
          <w:rFonts w:ascii="Times New Roman" w:hAnsi="Times New Roman" w:cs="Times New Roman"/>
          <w:b/>
          <w:color w:val="auto"/>
          <w:sz w:val="28"/>
          <w:szCs w:val="28"/>
        </w:rPr>
        <w:t xml:space="preserve">Психолого-педагогическая характеристика </w:t>
      </w:r>
      <w:r w:rsidR="002845A6">
        <w:rPr>
          <w:rFonts w:ascii="Times New Roman" w:hAnsi="Times New Roman" w:cs="Times New Roman"/>
          <w:b/>
          <w:color w:val="auto"/>
          <w:sz w:val="28"/>
          <w:szCs w:val="28"/>
        </w:rPr>
        <w:t>учащихся</w:t>
      </w:r>
      <w:r w:rsidRPr="00FA7F3B">
        <w:rPr>
          <w:rFonts w:ascii="Times New Roman" w:hAnsi="Times New Roman" w:cs="Times New Roman"/>
          <w:b/>
          <w:color w:val="auto"/>
          <w:sz w:val="28"/>
          <w:szCs w:val="28"/>
        </w:rPr>
        <w:t xml:space="preserve"> с ЗПР</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b/>
          <w:color w:val="auto"/>
          <w:sz w:val="28"/>
          <w:szCs w:val="28"/>
        </w:rPr>
        <w:t>Обучающиеся с ЗПР</w:t>
      </w:r>
      <w:r w:rsidRPr="00FA7F3B">
        <w:rPr>
          <w:rFonts w:ascii="Times New Roman" w:hAnsi="Times New Roman" w:cs="Times New Roman"/>
          <w:b/>
          <w:bCs/>
          <w:color w:val="auto"/>
          <w:sz w:val="28"/>
          <w:szCs w:val="28"/>
        </w:rPr>
        <w:t xml:space="preserve"> </w:t>
      </w:r>
      <w:r w:rsidRPr="00FA7F3B">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A7F3B">
        <w:rPr>
          <w:rFonts w:ascii="Times New Roman" w:hAnsi="Times New Roman" w:cs="Times New Roman"/>
          <w:color w:val="auto"/>
          <w:sz w:val="28"/>
          <w:szCs w:val="28"/>
          <w:vertAlign w:val="superscript"/>
        </w:rPr>
        <w:footnoteReference w:id="5"/>
      </w:r>
      <w:r w:rsidRPr="00FA7F3B">
        <w:rPr>
          <w:rFonts w:ascii="Times New Roman" w:hAnsi="Times New Roman" w:cs="Times New Roman"/>
          <w:color w:val="auto"/>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iCs/>
          <w:sz w:val="28"/>
          <w:szCs w:val="28"/>
        </w:rPr>
        <w:t xml:space="preserve">Категория </w:t>
      </w:r>
      <w:r w:rsidR="002845A6">
        <w:rPr>
          <w:rFonts w:ascii="Times New Roman" w:hAnsi="Times New Roman" w:cs="Times New Roman"/>
          <w:bCs/>
          <w:iCs/>
          <w:sz w:val="28"/>
          <w:szCs w:val="28"/>
        </w:rPr>
        <w:t>учащихся</w:t>
      </w:r>
      <w:r w:rsidRPr="00FA7F3B">
        <w:rPr>
          <w:rFonts w:ascii="Times New Roman" w:hAnsi="Times New Roman" w:cs="Times New Roman"/>
          <w:bCs/>
          <w:iCs/>
          <w:sz w:val="28"/>
          <w:szCs w:val="28"/>
        </w:rPr>
        <w:t xml:space="preserve"> с </w:t>
      </w:r>
      <w:r w:rsidRPr="00FA7F3B">
        <w:rPr>
          <w:rFonts w:ascii="Times New Roman" w:hAnsi="Times New Roman" w:cs="Times New Roman"/>
          <w:sz w:val="28"/>
          <w:szCs w:val="28"/>
        </w:rPr>
        <w:t>ЗПР –</w:t>
      </w:r>
      <w:r w:rsidRPr="00FA7F3B">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A7F3B">
        <w:rPr>
          <w:rFonts w:ascii="Times New Roman" w:hAnsi="Times New Roman" w:cs="Times New Roman"/>
          <w:b/>
          <w:bCs/>
          <w:sz w:val="28"/>
          <w:szCs w:val="28"/>
        </w:rPr>
        <w:t xml:space="preserve"> </w:t>
      </w:r>
      <w:r w:rsidRPr="00FA7F3B">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являются в разной степени выраженные недостатки в формировании высших психических функций, замедленный </w:t>
      </w:r>
      <w:r w:rsidRPr="00FA7F3B">
        <w:rPr>
          <w:rFonts w:ascii="Times New Roman" w:hAnsi="Times New Roman" w:cs="Times New Roman"/>
          <w:sz w:val="28"/>
          <w:szCs w:val="28"/>
        </w:rPr>
        <w:lastRenderedPageBreak/>
        <w:t xml:space="preserve">темп либо неравномерное становление познавательной деятельности, трудности произвольной </w:t>
      </w:r>
      <w:proofErr w:type="spellStart"/>
      <w:r w:rsidRPr="00FA7F3B">
        <w:rPr>
          <w:rFonts w:ascii="Times New Roman" w:hAnsi="Times New Roman" w:cs="Times New Roman"/>
          <w:sz w:val="28"/>
          <w:szCs w:val="28"/>
        </w:rPr>
        <w:t>саморегуляции</w:t>
      </w:r>
      <w:proofErr w:type="spellEnd"/>
      <w:r w:rsidRPr="00FA7F3B">
        <w:rPr>
          <w:rFonts w:ascii="Times New Roman" w:hAnsi="Times New Roman" w:cs="Times New Roman"/>
          <w:sz w:val="28"/>
          <w:szCs w:val="28"/>
        </w:rPr>
        <w:t xml:space="preserve">. Достаточно часто у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roofErr w:type="gramStart"/>
      <w:r w:rsidRPr="00FA7F3B">
        <w:rPr>
          <w:rFonts w:ascii="Times New Roman" w:hAnsi="Times New Roman" w:cs="Times New Roman"/>
          <w:color w:val="auto"/>
          <w:sz w:val="28"/>
          <w:szCs w:val="28"/>
        </w:rPr>
        <w:t xml:space="preserve">Диапазон различий в развитии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достаточно велик – от практически нормально развивающихся, испытывающих временные и относительно легко устранимые трудности, до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выраженными и сложными по структуре нарушениями когнитивной и аффективно-поведенческой сфер личности.</w:t>
      </w:r>
      <w:proofErr w:type="gramEnd"/>
      <w:r w:rsidRPr="00FA7F3B">
        <w:rPr>
          <w:rFonts w:ascii="Times New Roman" w:hAnsi="Times New Roman" w:cs="Times New Roman"/>
          <w:color w:val="auto"/>
          <w:sz w:val="28"/>
          <w:szCs w:val="28"/>
        </w:rPr>
        <w:t xml:space="preserve"> От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31301" w:rsidRPr="00FA7F3B" w:rsidRDefault="00F31301" w:rsidP="00F31301">
      <w:pPr>
        <w:widowControl w:val="0"/>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Различие структуры нарушения психического развития у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определяет необходимость многообразия специальной поддержки в получении образования и самих образовательных маршрутов, </w:t>
      </w:r>
      <w:r w:rsidRPr="00FA7F3B">
        <w:rPr>
          <w:rFonts w:ascii="Times New Roman" w:hAnsi="Times New Roman" w:cs="Times New Roman"/>
          <w:color w:val="auto"/>
          <w:sz w:val="28"/>
          <w:szCs w:val="28"/>
        </w:rPr>
        <w:t xml:space="preserve">соответствующих возможностям и потребностям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A7F3B">
        <w:rPr>
          <w:rFonts w:ascii="Times New Roman" w:hAnsi="Times New Roman" w:cs="Times New Roman"/>
          <w:sz w:val="28"/>
          <w:szCs w:val="28"/>
        </w:rPr>
        <w:t>.</w:t>
      </w:r>
      <w:proofErr w:type="gramEnd"/>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Дифференциация образовательных программ начального общего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должна соотноситься с дифференциацией этой категории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АООП НОО (вариант 7.2) </w:t>
      </w:r>
      <w:proofErr w:type="gramStart"/>
      <w:r w:rsidRPr="00FA7F3B">
        <w:rPr>
          <w:rFonts w:ascii="Times New Roman" w:hAnsi="Times New Roman" w:cs="Times New Roman"/>
          <w:sz w:val="28"/>
          <w:szCs w:val="28"/>
        </w:rPr>
        <w:t>адресована</w:t>
      </w:r>
      <w:proofErr w:type="gramEnd"/>
      <w:r w:rsidRPr="00FA7F3B">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A7F3B">
        <w:rPr>
          <w:rFonts w:ascii="Times New Roman" w:hAnsi="Times New Roman" w:cs="Times New Roman"/>
          <w:sz w:val="28"/>
          <w:szCs w:val="28"/>
        </w:rPr>
        <w:t>саморегуляция</w:t>
      </w:r>
      <w:proofErr w:type="spellEnd"/>
      <w:r w:rsidRPr="00FA7F3B">
        <w:rPr>
          <w:rFonts w:ascii="Times New Roman" w:hAnsi="Times New Roman" w:cs="Times New Roman"/>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FA7F3B">
        <w:rPr>
          <w:rFonts w:ascii="Times New Roman" w:hAnsi="Times New Roman" w:cs="Times New Roman"/>
          <w:sz w:val="28"/>
          <w:szCs w:val="28"/>
        </w:rPr>
        <w:t>Возможна</w:t>
      </w:r>
      <w:proofErr w:type="gramEnd"/>
      <w:r w:rsidRPr="00FA7F3B">
        <w:rPr>
          <w:rFonts w:ascii="Times New Roman" w:hAnsi="Times New Roman" w:cs="Times New Roman"/>
          <w:sz w:val="28"/>
          <w:szCs w:val="28"/>
        </w:rPr>
        <w:t xml:space="preserve"> </w:t>
      </w:r>
      <w:proofErr w:type="spellStart"/>
      <w:r w:rsidRPr="00FA7F3B">
        <w:rPr>
          <w:rFonts w:ascii="Times New Roman" w:hAnsi="Times New Roman" w:cs="Times New Roman"/>
          <w:sz w:val="28"/>
          <w:szCs w:val="28"/>
        </w:rPr>
        <w:t>неадаптивность</w:t>
      </w:r>
      <w:proofErr w:type="spellEnd"/>
      <w:r w:rsidRPr="00FA7F3B">
        <w:rPr>
          <w:rFonts w:ascii="Times New Roman" w:hAnsi="Times New Roman" w:cs="Times New Roman"/>
          <w:sz w:val="28"/>
          <w:szCs w:val="28"/>
        </w:rPr>
        <w:t xml:space="preserve"> поведения, связанная как с недостаточным </w:t>
      </w:r>
      <w:r w:rsidRPr="00FA7F3B">
        <w:rPr>
          <w:rFonts w:ascii="Times New Roman" w:hAnsi="Times New Roman" w:cs="Times New Roman"/>
          <w:sz w:val="28"/>
          <w:szCs w:val="28"/>
        </w:rPr>
        <w:lastRenderedPageBreak/>
        <w:t xml:space="preserve">пониманием социальных норм, так и с нарушением эмоциональной регуляции, </w:t>
      </w:r>
      <w:proofErr w:type="spellStart"/>
      <w:r w:rsidRPr="00FA7F3B">
        <w:rPr>
          <w:rFonts w:ascii="Times New Roman" w:hAnsi="Times New Roman" w:cs="Times New Roman"/>
          <w:sz w:val="28"/>
          <w:szCs w:val="28"/>
        </w:rPr>
        <w:t>гиперактивностью</w:t>
      </w:r>
      <w:proofErr w:type="spellEnd"/>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b/>
          <w:color w:val="auto"/>
          <w:sz w:val="28"/>
          <w:szCs w:val="28"/>
        </w:rPr>
      </w:pPr>
      <w:r w:rsidRPr="00FA7F3B">
        <w:rPr>
          <w:rFonts w:ascii="Times New Roman" w:hAnsi="Times New Roman" w:cs="Times New Roman"/>
          <w:b/>
          <w:color w:val="auto"/>
          <w:sz w:val="28"/>
          <w:szCs w:val="28"/>
        </w:rPr>
        <w:t xml:space="preserve">Особые образовательные потребности </w:t>
      </w:r>
      <w:r w:rsidR="002845A6">
        <w:rPr>
          <w:rFonts w:ascii="Times New Roman" w:hAnsi="Times New Roman" w:cs="Times New Roman"/>
          <w:b/>
          <w:color w:val="auto"/>
          <w:sz w:val="28"/>
          <w:szCs w:val="28"/>
        </w:rPr>
        <w:t>учащихся</w:t>
      </w:r>
      <w:r w:rsidRPr="00FA7F3B">
        <w:rPr>
          <w:rFonts w:ascii="Times New Roman" w:hAnsi="Times New Roman" w:cs="Times New Roman"/>
          <w:b/>
          <w:color w:val="auto"/>
          <w:sz w:val="28"/>
          <w:szCs w:val="28"/>
        </w:rPr>
        <w:t xml:space="preserve"> с ЗПР</w:t>
      </w:r>
    </w:p>
    <w:p w:rsidR="00F31301" w:rsidRPr="00FA7F3B" w:rsidRDefault="00F31301" w:rsidP="00F31301">
      <w:pPr>
        <w:pStyle w:val="14TexstOSNOVA1012"/>
        <w:spacing w:line="276" w:lineRule="auto"/>
        <w:ind w:firstLine="709"/>
        <w:rPr>
          <w:rFonts w:ascii="Times New Roman" w:hAnsi="Times New Roman" w:cs="Times New Roman"/>
          <w:b/>
          <w:caps/>
          <w:color w:val="auto"/>
          <w:sz w:val="28"/>
          <w:szCs w:val="28"/>
          <w:shd w:val="clear" w:color="auto" w:fill="FFFFFF"/>
        </w:rPr>
      </w:pPr>
      <w:r w:rsidRPr="00FA7F3B">
        <w:rPr>
          <w:rFonts w:ascii="Times New Roman" w:hAnsi="Times New Roman" w:cs="Times New Roman"/>
          <w:color w:val="auto"/>
          <w:sz w:val="28"/>
          <w:szCs w:val="28"/>
        </w:rPr>
        <w:t xml:space="preserve">Особые образовательные потребности различаются у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A7F3B">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w:t>
      </w:r>
      <w:r w:rsidR="002845A6">
        <w:rPr>
          <w:rFonts w:ascii="Times New Roman" w:hAnsi="Times New Roman" w:cs="Times New Roman"/>
          <w:color w:val="auto"/>
          <w:sz w:val="28"/>
          <w:szCs w:val="28"/>
          <w:shd w:val="clear" w:color="auto" w:fill="FFFFFF"/>
        </w:rPr>
        <w:t>учащихся</w:t>
      </w:r>
      <w:r w:rsidRPr="00FA7F3B">
        <w:rPr>
          <w:rFonts w:ascii="Times New Roman" w:hAnsi="Times New Roman" w:cs="Times New Roman"/>
          <w:color w:val="auto"/>
          <w:sz w:val="28"/>
          <w:szCs w:val="28"/>
          <w:shd w:val="clear" w:color="auto" w:fill="FFFFFF"/>
        </w:rPr>
        <w:t xml:space="preserve"> позволяют выделить образовательные потребности, как общие для всех </w:t>
      </w:r>
      <w:r w:rsidR="002845A6">
        <w:rPr>
          <w:rFonts w:ascii="Times New Roman" w:hAnsi="Times New Roman" w:cs="Times New Roman"/>
          <w:color w:val="auto"/>
          <w:sz w:val="28"/>
          <w:szCs w:val="28"/>
          <w:shd w:val="clear" w:color="auto" w:fill="FFFFFF"/>
        </w:rPr>
        <w:t>учащихся</w:t>
      </w:r>
      <w:r w:rsidRPr="00FA7F3B">
        <w:rPr>
          <w:rFonts w:ascii="Times New Roman" w:hAnsi="Times New Roman" w:cs="Times New Roman"/>
          <w:color w:val="auto"/>
          <w:sz w:val="28"/>
          <w:szCs w:val="28"/>
          <w:shd w:val="clear" w:color="auto" w:fill="FFFFFF"/>
        </w:rPr>
        <w:t xml:space="preserve"> с ОВЗ</w:t>
      </w:r>
      <w:r w:rsidRPr="00FA7F3B">
        <w:rPr>
          <w:rStyle w:val="a4"/>
          <w:rFonts w:ascii="Times New Roman" w:hAnsi="Times New Roman" w:cs="Times New Roman"/>
          <w:color w:val="auto"/>
          <w:sz w:val="28"/>
          <w:szCs w:val="28"/>
          <w:shd w:val="clear" w:color="auto" w:fill="FFFFFF"/>
        </w:rPr>
        <w:footnoteReference w:id="6"/>
      </w:r>
      <w:r w:rsidRPr="00FA7F3B">
        <w:rPr>
          <w:rFonts w:ascii="Times New Roman" w:hAnsi="Times New Roman" w:cs="Times New Roman"/>
          <w:color w:val="auto"/>
          <w:sz w:val="28"/>
          <w:szCs w:val="28"/>
          <w:shd w:val="clear" w:color="auto" w:fill="FFFFFF"/>
        </w:rPr>
        <w:t xml:space="preserve">, так и специфические. </w:t>
      </w:r>
    </w:p>
    <w:p w:rsidR="00F31301" w:rsidRPr="00FA7F3B" w:rsidRDefault="00F31301" w:rsidP="00F31301">
      <w:pPr>
        <w:pStyle w:val="09PodZAG"/>
        <w:widowControl w:val="0"/>
        <w:spacing w:after="0" w:line="276" w:lineRule="auto"/>
        <w:ind w:firstLine="709"/>
        <w:jc w:val="both"/>
        <w:rPr>
          <w:rFonts w:ascii="Times New Roman" w:hAnsi="Times New Roman" w:cs="Times New Roman"/>
          <w:b w:val="0"/>
          <w:caps w:val="0"/>
          <w:color w:val="auto"/>
          <w:sz w:val="28"/>
          <w:szCs w:val="28"/>
          <w:shd w:val="clear" w:color="auto" w:fill="FFFFFF"/>
        </w:rPr>
      </w:pPr>
      <w:r w:rsidRPr="00FA7F3B">
        <w:rPr>
          <w:rFonts w:ascii="Times New Roman" w:hAnsi="Times New Roman" w:cs="Times New Roman"/>
          <w:b w:val="0"/>
          <w:caps w:val="0"/>
          <w:color w:val="auto"/>
          <w:sz w:val="28"/>
          <w:szCs w:val="28"/>
          <w:shd w:val="clear" w:color="auto" w:fill="FFFFFF"/>
        </w:rPr>
        <w:t xml:space="preserve">К общим потребностям относятся: </w:t>
      </w:r>
    </w:p>
    <w:p w:rsidR="00F31301" w:rsidRPr="00FA7F3B" w:rsidRDefault="00F31301" w:rsidP="00F31301">
      <w:pPr>
        <w:pStyle w:val="p4"/>
        <w:numPr>
          <w:ilvl w:val="0"/>
          <w:numId w:val="7"/>
        </w:numPr>
        <w:spacing w:before="0" w:beforeAutospacing="0" w:after="0" w:afterAutospacing="0" w:line="276" w:lineRule="auto"/>
        <w:ind w:left="0" w:firstLine="709"/>
        <w:jc w:val="both"/>
        <w:rPr>
          <w:sz w:val="28"/>
          <w:szCs w:val="28"/>
        </w:rPr>
      </w:pPr>
      <w:r w:rsidRPr="00FA7F3B">
        <w:rPr>
          <w:sz w:val="28"/>
          <w:szCs w:val="28"/>
        </w:rPr>
        <w:t>получение специальной помощи средствами образования сразу же после выявления первичного нарушения развития;</w:t>
      </w:r>
    </w:p>
    <w:p w:rsidR="00F31301" w:rsidRPr="00FA7F3B" w:rsidRDefault="00F31301" w:rsidP="00F31301">
      <w:pPr>
        <w:pStyle w:val="p4"/>
        <w:numPr>
          <w:ilvl w:val="0"/>
          <w:numId w:val="7"/>
        </w:numPr>
        <w:tabs>
          <w:tab w:val="left" w:pos="1021"/>
        </w:tabs>
        <w:spacing w:before="0" w:beforeAutospacing="0" w:after="0" w:afterAutospacing="0" w:line="276" w:lineRule="auto"/>
        <w:ind w:left="0" w:firstLine="709"/>
        <w:jc w:val="both"/>
        <w:rPr>
          <w:sz w:val="28"/>
          <w:szCs w:val="28"/>
        </w:rPr>
      </w:pPr>
      <w:r w:rsidRPr="00FA7F3B">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F31301" w:rsidRPr="00FA7F3B" w:rsidRDefault="00F31301" w:rsidP="00F31301">
      <w:pPr>
        <w:pStyle w:val="p4"/>
        <w:numPr>
          <w:ilvl w:val="0"/>
          <w:numId w:val="7"/>
        </w:numPr>
        <w:tabs>
          <w:tab w:val="left" w:pos="1021"/>
        </w:tabs>
        <w:spacing w:before="0" w:beforeAutospacing="0" w:after="0" w:afterAutospacing="0" w:line="276" w:lineRule="auto"/>
        <w:ind w:left="0" w:firstLine="709"/>
        <w:jc w:val="both"/>
        <w:rPr>
          <w:sz w:val="28"/>
          <w:szCs w:val="28"/>
        </w:rPr>
      </w:pPr>
      <w:r w:rsidRPr="00FA7F3B">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31301" w:rsidRPr="00FA7F3B" w:rsidRDefault="00F31301" w:rsidP="00F31301">
      <w:pPr>
        <w:pStyle w:val="p4"/>
        <w:numPr>
          <w:ilvl w:val="0"/>
          <w:numId w:val="7"/>
        </w:numPr>
        <w:tabs>
          <w:tab w:val="left" w:pos="1021"/>
        </w:tabs>
        <w:spacing w:before="0" w:beforeAutospacing="0" w:after="0" w:afterAutospacing="0" w:line="276" w:lineRule="auto"/>
        <w:ind w:left="0" w:firstLine="709"/>
        <w:jc w:val="both"/>
        <w:rPr>
          <w:sz w:val="28"/>
          <w:szCs w:val="28"/>
        </w:rPr>
      </w:pPr>
      <w:r w:rsidRPr="00FA7F3B">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психологическое сопровождение, оптимизирующее взаимодействие ребенка с педагогами и соучениками; </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психологическое сопровождение, направленное на установление взаимодействия семьи и образовательной организации;</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постепенное расширение образовательного пространства, выходящего за пределы образовательной организации.</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sz w:val="28"/>
          <w:szCs w:val="28"/>
          <w:shd w:val="clear" w:color="auto" w:fill="FFFFFF"/>
        </w:rPr>
        <w:t xml:space="preserve">Для </w:t>
      </w:r>
      <w:r w:rsidR="002845A6">
        <w:rPr>
          <w:sz w:val="28"/>
          <w:szCs w:val="28"/>
          <w:shd w:val="clear" w:color="auto" w:fill="FFFFFF"/>
        </w:rPr>
        <w:t>учащихся</w:t>
      </w:r>
      <w:r w:rsidRPr="00FA7F3B">
        <w:rPr>
          <w:sz w:val="28"/>
          <w:szCs w:val="28"/>
          <w:shd w:val="clear" w:color="auto" w:fill="FFFFFF"/>
        </w:rPr>
        <w:t xml:space="preserve"> с ЗПР, осваивающих АООП НОО (вариант 7.2), характерны следующие специфические образовательные потребности:</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A7F3B">
        <w:rPr>
          <w:sz w:val="28"/>
          <w:szCs w:val="28"/>
        </w:rPr>
        <w:t>нейродинамики</w:t>
      </w:r>
      <w:proofErr w:type="spellEnd"/>
      <w:r w:rsidRPr="00FA7F3B">
        <w:rPr>
          <w:sz w:val="28"/>
          <w:szCs w:val="28"/>
        </w:rPr>
        <w:t xml:space="preserve"> психических процессов </w:t>
      </w:r>
      <w:r w:rsidR="002845A6">
        <w:rPr>
          <w:sz w:val="28"/>
          <w:szCs w:val="28"/>
        </w:rPr>
        <w:t>учащихся</w:t>
      </w:r>
      <w:r w:rsidRPr="00FA7F3B">
        <w:rPr>
          <w:sz w:val="28"/>
          <w:szCs w:val="28"/>
        </w:rPr>
        <w:t xml:space="preserve"> с ЗПР (быстрой истощаемости, низкой работоспособности, пониженного общего тонуса и др.);</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увеличение сроков освоения АООП НОО до 5 лет;</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lastRenderedPageBreak/>
        <w:sym w:font="Symbol" w:char="F0B7"/>
      </w:r>
      <w:r w:rsidRPr="00FA7F3B">
        <w:rPr>
          <w:rStyle w:val="s1"/>
          <w:sz w:val="28"/>
          <w:szCs w:val="28"/>
        </w:rPr>
        <w:t> </w:t>
      </w:r>
      <w:r w:rsidRPr="00FA7F3B">
        <w:rPr>
          <w:sz w:val="28"/>
          <w:szCs w:val="28"/>
        </w:rPr>
        <w:t>упрощение системы учебно-познавательных задач, решаемых в процессе образования;</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proofErr w:type="gramStart"/>
      <w:r w:rsidRPr="00FA7F3B">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наглядно-действенный характер содержания образования;</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 xml:space="preserve">развитие познавательной деятельности </w:t>
      </w:r>
      <w:r w:rsidR="002845A6">
        <w:rPr>
          <w:sz w:val="28"/>
          <w:szCs w:val="28"/>
        </w:rPr>
        <w:t>учащихся</w:t>
      </w:r>
      <w:r w:rsidRPr="00FA7F3B">
        <w:rPr>
          <w:sz w:val="28"/>
          <w:szCs w:val="28"/>
        </w:rPr>
        <w:t xml:space="preserve"> с ЗПР как основы компенсации, коррекции и профилактики нарушений;</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 xml:space="preserve">обеспечение непрерывного </w:t>
      </w:r>
      <w:proofErr w:type="gramStart"/>
      <w:r w:rsidRPr="00FA7F3B">
        <w:rPr>
          <w:sz w:val="28"/>
          <w:szCs w:val="28"/>
        </w:rPr>
        <w:t>контроля за</w:t>
      </w:r>
      <w:proofErr w:type="gramEnd"/>
      <w:r w:rsidRPr="00FA7F3B">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необходимость постоянной актуализации знаний, умений и одобряемых обществом норм поведения;</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использование преимущественно позитивных сре</w:t>
      </w:r>
      <w:proofErr w:type="gramStart"/>
      <w:r w:rsidRPr="00FA7F3B">
        <w:rPr>
          <w:sz w:val="28"/>
          <w:szCs w:val="28"/>
        </w:rPr>
        <w:t>дств ст</w:t>
      </w:r>
      <w:proofErr w:type="gramEnd"/>
      <w:r w:rsidRPr="00FA7F3B">
        <w:rPr>
          <w:sz w:val="28"/>
          <w:szCs w:val="28"/>
        </w:rPr>
        <w:t>имуляции деятельности и поведения;</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A7F3B">
        <w:rPr>
          <w:sz w:val="28"/>
          <w:szCs w:val="28"/>
        </w:rPr>
        <w:t>психокоррекционная</w:t>
      </w:r>
      <w:proofErr w:type="spellEnd"/>
      <w:r w:rsidRPr="00FA7F3B">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A7F3B">
        <w:rPr>
          <w:sz w:val="28"/>
          <w:szCs w:val="28"/>
        </w:rPr>
        <w:t>саморегуляции</w:t>
      </w:r>
      <w:proofErr w:type="spellEnd"/>
      <w:r w:rsidRPr="00FA7F3B">
        <w:rPr>
          <w:sz w:val="28"/>
          <w:szCs w:val="28"/>
        </w:rPr>
        <w:t xml:space="preserve"> познавательной деятельности и поведения;</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 xml:space="preserve">специальная </w:t>
      </w:r>
      <w:proofErr w:type="spellStart"/>
      <w:r w:rsidRPr="00FA7F3B">
        <w:rPr>
          <w:sz w:val="28"/>
          <w:szCs w:val="28"/>
        </w:rPr>
        <w:t>психокоррекционная</w:t>
      </w:r>
      <w:proofErr w:type="spellEnd"/>
      <w:r w:rsidRPr="00FA7F3B">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F31301" w:rsidRPr="00FA7F3B" w:rsidRDefault="00F31301" w:rsidP="00F31301">
      <w:pPr>
        <w:pStyle w:val="p4"/>
        <w:spacing w:before="0" w:beforeAutospacing="0" w:after="0" w:afterAutospacing="0" w:line="276" w:lineRule="auto"/>
        <w:ind w:firstLine="709"/>
        <w:jc w:val="both"/>
        <w:rPr>
          <w:sz w:val="28"/>
          <w:szCs w:val="28"/>
        </w:rPr>
      </w:pPr>
      <w:r w:rsidRPr="00FA7F3B">
        <w:rPr>
          <w:rStyle w:val="s1"/>
          <w:sz w:val="28"/>
          <w:szCs w:val="28"/>
        </w:rPr>
        <w:sym w:font="Symbol" w:char="F0B7"/>
      </w:r>
      <w:r w:rsidRPr="00FA7F3B">
        <w:rPr>
          <w:rStyle w:val="s1"/>
          <w:sz w:val="28"/>
          <w:szCs w:val="28"/>
        </w:rPr>
        <w:t> </w:t>
      </w:r>
      <w:r w:rsidRPr="00FA7F3B">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F31301" w:rsidRPr="00FA7F3B" w:rsidRDefault="00F31301" w:rsidP="00F31301">
      <w:pPr>
        <w:pStyle w:val="p4"/>
        <w:spacing w:before="0" w:beforeAutospacing="0" w:after="0" w:afterAutospacing="0" w:line="276" w:lineRule="auto"/>
        <w:ind w:firstLine="709"/>
        <w:jc w:val="both"/>
        <w:rPr>
          <w:rStyle w:val="s1"/>
          <w:sz w:val="28"/>
          <w:szCs w:val="28"/>
        </w:rPr>
      </w:pPr>
      <w:r w:rsidRPr="00FA7F3B">
        <w:rPr>
          <w:sz w:val="28"/>
          <w:szCs w:val="28"/>
        </w:rPr>
        <w:lastRenderedPageBreak/>
        <w:t>Только удовлетворяя особые образовательные потребности обучающегося с ЗПР, можно открыть ему путь к получению качественного образования.</w:t>
      </w:r>
    </w:p>
    <w:p w:rsidR="00F31301" w:rsidRPr="00FA7F3B" w:rsidRDefault="00F31301" w:rsidP="00F31301">
      <w:pPr>
        <w:spacing w:before="120" w:after="120"/>
        <w:jc w:val="center"/>
        <w:outlineLvl w:val="2"/>
        <w:rPr>
          <w:rFonts w:ascii="Times New Roman" w:hAnsi="Times New Roman" w:cs="Times New Roman"/>
          <w:sz w:val="28"/>
          <w:szCs w:val="28"/>
        </w:rPr>
      </w:pPr>
      <w:bookmarkStart w:id="17" w:name="_Toc415833126"/>
      <w:r w:rsidRPr="00FA7F3B">
        <w:rPr>
          <w:rFonts w:ascii="Times New Roman" w:hAnsi="Times New Roman" w:cs="Times New Roman"/>
          <w:b/>
          <w:color w:val="auto"/>
          <w:sz w:val="28"/>
          <w:szCs w:val="28"/>
        </w:rPr>
        <w:t>3.1.2.</w:t>
      </w:r>
      <w:r w:rsidRPr="00FA7F3B">
        <w:rPr>
          <w:rFonts w:ascii="Times New Roman" w:hAnsi="Times New Roman" w:cs="Times New Roman"/>
          <w:b/>
          <w:sz w:val="28"/>
          <w:szCs w:val="28"/>
        </w:rPr>
        <w:t xml:space="preserve"> Планируемые результаты освоения </w:t>
      </w:r>
      <w:proofErr w:type="gramStart"/>
      <w:r w:rsidRPr="00FA7F3B">
        <w:rPr>
          <w:rFonts w:ascii="Times New Roman" w:hAnsi="Times New Roman" w:cs="Times New Roman"/>
          <w:b/>
          <w:sz w:val="28"/>
          <w:szCs w:val="28"/>
        </w:rPr>
        <w:t>обучающимися</w:t>
      </w:r>
      <w:proofErr w:type="gramEnd"/>
      <w:r w:rsidRPr="00FA7F3B">
        <w:rPr>
          <w:rFonts w:ascii="Times New Roman" w:hAnsi="Times New Roman" w:cs="Times New Roman"/>
          <w:b/>
          <w:sz w:val="28"/>
          <w:szCs w:val="28"/>
        </w:rPr>
        <w:t xml:space="preserve"> с задержкой психического развития адаптированной основной общеобразовательной программы начального общего образования</w:t>
      </w:r>
      <w:bookmarkEnd w:id="17"/>
    </w:p>
    <w:p w:rsidR="00F31301" w:rsidRPr="00FA7F3B" w:rsidRDefault="00F31301" w:rsidP="00F31301">
      <w:pPr>
        <w:spacing w:after="0"/>
        <w:ind w:firstLine="709"/>
        <w:jc w:val="both"/>
        <w:rPr>
          <w:rFonts w:ascii="Times New Roman" w:hAnsi="Times New Roman" w:cs="Times New Roman"/>
          <w:sz w:val="28"/>
          <w:szCs w:val="28"/>
        </w:rPr>
      </w:pPr>
      <w:r w:rsidRPr="00FA7F3B">
        <w:rPr>
          <w:rStyle w:val="afd"/>
        </w:rPr>
        <w:t xml:space="preserve">Планируемые результаты освоения АООП НОО </w:t>
      </w:r>
      <w:r w:rsidR="002845A6">
        <w:rPr>
          <w:rStyle w:val="afd"/>
        </w:rPr>
        <w:t>учащихся</w:t>
      </w:r>
      <w:r w:rsidRPr="00FA7F3B">
        <w:rPr>
          <w:rStyle w:val="afd"/>
        </w:rPr>
        <w:t xml:space="preserve"> с ЗПР (далее — планируемые результаты) являются одним из важнейших механизмов реализации требований ФГОС НОО </w:t>
      </w:r>
      <w:r w:rsidR="002845A6">
        <w:rPr>
          <w:rStyle w:val="afd"/>
        </w:rPr>
        <w:t>учащихся</w:t>
      </w:r>
      <w:r w:rsidRPr="00FA7F3B">
        <w:rPr>
          <w:rStyle w:val="afd"/>
        </w:rPr>
        <w:t xml:space="preserve"> с ОВЗ к результатам </w:t>
      </w:r>
      <w:r w:rsidR="002845A6">
        <w:rPr>
          <w:rStyle w:val="afd"/>
        </w:rPr>
        <w:t>учащихся</w:t>
      </w:r>
      <w:r w:rsidRPr="00FA7F3B">
        <w:rPr>
          <w:rStyle w:val="afd"/>
        </w:rPr>
        <w:t>, освоивших АООП НОО. Они представляют собой</w:t>
      </w:r>
      <w:r w:rsidRPr="00FA7F3B">
        <w:rPr>
          <w:rFonts w:ascii="Times New Roman" w:hAnsi="Times New Roman" w:cs="Times New Roman"/>
          <w:sz w:val="28"/>
          <w:szCs w:val="28"/>
        </w:rPr>
        <w:t xml:space="preserve"> </w:t>
      </w:r>
      <w:r w:rsidRPr="00FA7F3B">
        <w:rPr>
          <w:rFonts w:ascii="Times New Roman" w:hAnsi="Times New Roman" w:cs="Times New Roman"/>
          <w:i/>
          <w:sz w:val="28"/>
          <w:szCs w:val="28"/>
        </w:rPr>
        <w:t>систему</w:t>
      </w:r>
      <w:r w:rsidRPr="00FA7F3B">
        <w:rPr>
          <w:rStyle w:val="CenturySchoolbook"/>
          <w:rFonts w:ascii="Times New Roman" w:hAnsi="Times New Roman" w:cs="Times New Roman"/>
          <w:sz w:val="28"/>
          <w:szCs w:val="28"/>
        </w:rPr>
        <w:t xml:space="preserve"> обобщённых личностно ориентированных целей образования,</w:t>
      </w:r>
      <w:r w:rsidRPr="00FA7F3B">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31301" w:rsidRPr="00FA7F3B" w:rsidRDefault="00F31301" w:rsidP="00F31301">
      <w:pPr>
        <w:pStyle w:val="afc"/>
        <w:spacing w:line="276" w:lineRule="auto"/>
        <w:ind w:firstLine="709"/>
      </w:pPr>
      <w:r w:rsidRPr="00FA7F3B">
        <w:rPr>
          <w:caps w:val="0"/>
        </w:rPr>
        <w:t>Планируемые результаты:</w:t>
      </w:r>
    </w:p>
    <w:p w:rsidR="00F31301" w:rsidRPr="00FA7F3B" w:rsidRDefault="00F31301" w:rsidP="00F31301">
      <w:pPr>
        <w:pStyle w:val="afc"/>
        <w:spacing w:line="276" w:lineRule="auto"/>
        <w:ind w:firstLine="709"/>
        <w:rPr>
          <w:caps w:val="0"/>
        </w:rPr>
      </w:pPr>
      <w:r w:rsidRPr="00FA7F3B">
        <w:t>• </w:t>
      </w:r>
      <w:r w:rsidRPr="00FA7F3B">
        <w:rPr>
          <w:caps w:val="0"/>
        </w:rPr>
        <w:t xml:space="preserve">обеспечивают связь между требованиями ФГОС НОО </w:t>
      </w:r>
      <w:r w:rsidR="002845A6">
        <w:rPr>
          <w:caps w:val="0"/>
        </w:rPr>
        <w:t>учащихся</w:t>
      </w:r>
      <w:r w:rsidRPr="00FA7F3B">
        <w:rPr>
          <w:caps w:val="0"/>
        </w:rPr>
        <w:t xml:space="preserve"> с ОВЗ, образовательным процессом и системой оценки результатов освоения АООП НОО;</w:t>
      </w:r>
    </w:p>
    <w:p w:rsidR="00F31301" w:rsidRPr="00FA7F3B" w:rsidRDefault="00F31301" w:rsidP="00F31301">
      <w:pPr>
        <w:pStyle w:val="afc"/>
        <w:spacing w:line="276" w:lineRule="auto"/>
        <w:ind w:firstLine="709"/>
      </w:pPr>
      <w:r w:rsidRPr="00FA7F3B">
        <w:t>• </w:t>
      </w:r>
      <w:r w:rsidRPr="00FA7F3B">
        <w:rPr>
          <w:caps w:val="0"/>
        </w:rPr>
        <w:t>являться основой для разработки АООП НОО Организациями</w:t>
      </w:r>
      <w:r w:rsidRPr="00FA7F3B">
        <w:t>;</w:t>
      </w:r>
    </w:p>
    <w:p w:rsidR="00F31301" w:rsidRPr="00FA7F3B" w:rsidRDefault="00F31301" w:rsidP="00F31301">
      <w:pPr>
        <w:pStyle w:val="afc"/>
        <w:spacing w:line="276" w:lineRule="auto"/>
        <w:ind w:firstLine="709"/>
      </w:pPr>
      <w:r w:rsidRPr="00FA7F3B">
        <w:t>• </w:t>
      </w:r>
      <w:r w:rsidRPr="00FA7F3B">
        <w:rPr>
          <w:caps w:val="0"/>
        </w:rPr>
        <w:t xml:space="preserve">являются содержательной и </w:t>
      </w:r>
      <w:proofErr w:type="spellStart"/>
      <w:r w:rsidRPr="00FA7F3B">
        <w:rPr>
          <w:caps w:val="0"/>
        </w:rPr>
        <w:t>критериальной</w:t>
      </w:r>
      <w:proofErr w:type="spellEnd"/>
      <w:r w:rsidRPr="00FA7F3B">
        <w:rPr>
          <w:caps w:val="0"/>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F31301" w:rsidRPr="00FA7F3B" w:rsidRDefault="00F31301" w:rsidP="00F31301">
      <w:pPr>
        <w:pStyle w:val="afc"/>
        <w:spacing w:line="276" w:lineRule="auto"/>
        <w:ind w:firstLine="709"/>
      </w:pPr>
      <w:proofErr w:type="gramStart"/>
      <w:r w:rsidRPr="00FA7F3B">
        <w:rPr>
          <w:caps w:val="0"/>
        </w:rPr>
        <w:t xml:space="preserve">В соответствии с </w:t>
      </w:r>
      <w:r w:rsidRPr="00FA7F3B">
        <w:rPr>
          <w:caps w:val="0"/>
          <w:color w:val="auto"/>
          <w:kern w:val="28"/>
        </w:rPr>
        <w:t xml:space="preserve">дифференцированным и </w:t>
      </w:r>
      <w:proofErr w:type="spellStart"/>
      <w:r w:rsidRPr="00FA7F3B">
        <w:rPr>
          <w:caps w:val="0"/>
          <w:color w:val="auto"/>
          <w:kern w:val="28"/>
        </w:rPr>
        <w:t>деятельностным</w:t>
      </w:r>
      <w:proofErr w:type="spellEnd"/>
      <w:r w:rsidRPr="00FA7F3B">
        <w:rPr>
          <w:caps w:val="0"/>
          <w:color w:val="auto"/>
          <w:kern w:val="28"/>
        </w:rPr>
        <w:t xml:space="preserve"> подходами</w:t>
      </w:r>
      <w:r w:rsidRPr="00FA7F3B">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Результаты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Освоение АООП НОО (вариант 7.2) обеспечивает достижение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трех видов результатов: </w:t>
      </w:r>
      <w:r w:rsidRPr="00FA7F3B">
        <w:rPr>
          <w:rFonts w:ascii="Times New Roman" w:hAnsi="Times New Roman" w:cs="Times New Roman"/>
          <w:b/>
          <w:i/>
          <w:sz w:val="28"/>
          <w:szCs w:val="28"/>
        </w:rPr>
        <w:t xml:space="preserve">личностных, </w:t>
      </w:r>
      <w:proofErr w:type="spellStart"/>
      <w:r w:rsidRPr="00FA7F3B">
        <w:rPr>
          <w:rFonts w:ascii="Times New Roman" w:hAnsi="Times New Roman" w:cs="Times New Roman"/>
          <w:b/>
          <w:i/>
          <w:sz w:val="28"/>
          <w:szCs w:val="28"/>
        </w:rPr>
        <w:t>метапредметных</w:t>
      </w:r>
      <w:proofErr w:type="spellEnd"/>
      <w:r w:rsidRPr="00FA7F3B">
        <w:rPr>
          <w:rFonts w:ascii="Times New Roman" w:hAnsi="Times New Roman" w:cs="Times New Roman"/>
          <w:sz w:val="28"/>
          <w:szCs w:val="28"/>
        </w:rPr>
        <w:t xml:space="preserve"> и </w:t>
      </w:r>
      <w:r w:rsidRPr="00FA7F3B">
        <w:rPr>
          <w:rFonts w:ascii="Times New Roman" w:hAnsi="Times New Roman" w:cs="Times New Roman"/>
          <w:b/>
          <w:i/>
          <w:sz w:val="28"/>
          <w:szCs w:val="28"/>
        </w:rPr>
        <w:t>предметных</w:t>
      </w:r>
      <w:r w:rsidRPr="00FA7F3B">
        <w:rPr>
          <w:rFonts w:ascii="Times New Roman" w:hAnsi="Times New Roman" w:cs="Times New Roman"/>
          <w:sz w:val="28"/>
          <w:szCs w:val="28"/>
        </w:rPr>
        <w:t xml:space="preserve">.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i/>
          <w:sz w:val="28"/>
          <w:szCs w:val="28"/>
        </w:rPr>
        <w:t>Личностные результаты</w:t>
      </w:r>
      <w:r w:rsidRPr="00FA7F3B">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FA7F3B">
        <w:rPr>
          <w:rFonts w:ascii="Times New Roman" w:hAnsi="Times New Roman" w:cs="Times New Roman"/>
          <w:color w:val="auto"/>
          <w:sz w:val="28"/>
          <w:szCs w:val="28"/>
        </w:rPr>
        <w:t>(жизненные)</w:t>
      </w:r>
      <w:r w:rsidRPr="00FA7F3B">
        <w:rPr>
          <w:rFonts w:ascii="Times New Roman" w:hAnsi="Times New Roman" w:cs="Times New Roman"/>
          <w:sz w:val="28"/>
          <w:szCs w:val="28"/>
        </w:rPr>
        <w:t xml:space="preserve"> компетенции, </w:t>
      </w:r>
      <w:r w:rsidRPr="00FA7F3B">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в культуру, овладение ими </w:t>
      </w:r>
      <w:proofErr w:type="spellStart"/>
      <w:proofErr w:type="gramStart"/>
      <w:r w:rsidRPr="00FA7F3B">
        <w:rPr>
          <w:rFonts w:ascii="Times New Roman" w:hAnsi="Times New Roman" w:cs="Times New Roman"/>
          <w:color w:val="auto"/>
          <w:sz w:val="28"/>
          <w:szCs w:val="28"/>
        </w:rPr>
        <w:t>социо</w:t>
      </w:r>
      <w:proofErr w:type="spellEnd"/>
      <w:r w:rsidRPr="00FA7F3B">
        <w:rPr>
          <w:rFonts w:ascii="Times New Roman" w:hAnsi="Times New Roman" w:cs="Times New Roman"/>
          <w:color w:val="auto"/>
          <w:sz w:val="28"/>
          <w:szCs w:val="28"/>
        </w:rPr>
        <w:t>-культурным</w:t>
      </w:r>
      <w:proofErr w:type="gramEnd"/>
      <w:r w:rsidRPr="00FA7F3B">
        <w:rPr>
          <w:rFonts w:ascii="Times New Roman" w:hAnsi="Times New Roman" w:cs="Times New Roman"/>
          <w:color w:val="auto"/>
          <w:sz w:val="28"/>
          <w:szCs w:val="28"/>
        </w:rPr>
        <w:t xml:space="preserve"> опытом.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eastAsia="Times New Roman" w:hAnsi="Times New Roman" w:cs="Times New Roman"/>
          <w:bCs/>
          <w:sz w:val="28"/>
          <w:szCs w:val="28"/>
        </w:rPr>
        <w:lastRenderedPageBreak/>
        <w:t xml:space="preserve">С учетом </w:t>
      </w:r>
      <w:r w:rsidRPr="00FA7F3B">
        <w:rPr>
          <w:rFonts w:ascii="Times New Roman" w:hAnsi="Times New Roman" w:cs="Times New Roman"/>
          <w:sz w:val="28"/>
          <w:szCs w:val="28"/>
        </w:rPr>
        <w:t xml:space="preserve">индивидуальных возможностей и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r w:rsidRPr="00FA7F3B">
        <w:rPr>
          <w:rFonts w:ascii="Times New Roman" w:eastAsia="Times New Roman" w:hAnsi="Times New Roman" w:cs="Times New Roman"/>
          <w:b/>
          <w:bCs/>
          <w:i/>
          <w:sz w:val="28"/>
          <w:szCs w:val="28"/>
        </w:rPr>
        <w:t>личностные результаты</w:t>
      </w:r>
      <w:r w:rsidRPr="00FA7F3B">
        <w:rPr>
          <w:rFonts w:ascii="Times New Roman" w:eastAsia="Times New Roman" w:hAnsi="Times New Roman" w:cs="Times New Roman"/>
          <w:sz w:val="28"/>
          <w:szCs w:val="28"/>
        </w:rPr>
        <w:t xml:space="preserve"> освоения АООП НОО должны отражать:</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3) формирование уважительного отношения к иному мнению, истории и культуре других народов;</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4) овладение начальными навыками адаптации в динамично изменяющемся и развивающемся мире;</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 xml:space="preserve">5) принятие и освоение социальной роли </w:t>
      </w:r>
      <w:proofErr w:type="gramStart"/>
      <w:r w:rsidRPr="00FA7F3B">
        <w:rPr>
          <w:rFonts w:ascii="Times New Roman" w:hAnsi="Times New Roman" w:cs="Times New Roman"/>
          <w:bCs/>
          <w:sz w:val="28"/>
          <w:szCs w:val="28"/>
        </w:rPr>
        <w:t>обучающегося</w:t>
      </w:r>
      <w:proofErr w:type="gramEnd"/>
      <w:r w:rsidRPr="00FA7F3B">
        <w:rPr>
          <w:rFonts w:ascii="Times New Roman" w:hAnsi="Times New Roman" w:cs="Times New Roman"/>
          <w:bCs/>
          <w:sz w:val="28"/>
          <w:szCs w:val="28"/>
        </w:rPr>
        <w:t>, формирование и развитие социально значимых мотивов учебной деятельности;</w:t>
      </w:r>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7) формирование эстетических потребностей, ценностей и чувств;</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 xml:space="preserve">9) развитие навыков сотрудничества </w:t>
      </w:r>
      <w:proofErr w:type="gramStart"/>
      <w:r w:rsidRPr="00FA7F3B">
        <w:rPr>
          <w:rFonts w:ascii="Times New Roman" w:hAnsi="Times New Roman"/>
          <w:sz w:val="28"/>
          <w:szCs w:val="28"/>
        </w:rPr>
        <w:t>со</w:t>
      </w:r>
      <w:proofErr w:type="gramEnd"/>
      <w:r w:rsidRPr="00FA7F3B">
        <w:rPr>
          <w:rFonts w:ascii="Times New Roman" w:hAnsi="Times New Roman"/>
          <w:sz w:val="28"/>
          <w:szCs w:val="28"/>
        </w:rPr>
        <w:t xml:space="preserve"> взрослыми и сверстниками в разных социальных ситуациях;</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F31301" w:rsidRPr="00FA7F3B" w:rsidRDefault="00F31301" w:rsidP="00F31301">
      <w:pPr>
        <w:spacing w:after="0"/>
        <w:ind w:firstLine="709"/>
        <w:jc w:val="both"/>
        <w:rPr>
          <w:rFonts w:ascii="Times New Roman" w:hAnsi="Times New Roman" w:cs="Times New Roman"/>
          <w:iCs/>
          <w:sz w:val="28"/>
          <w:szCs w:val="28"/>
        </w:rPr>
      </w:pPr>
      <w:r w:rsidRPr="00FA7F3B">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FA7F3B">
        <w:rPr>
          <w:rFonts w:ascii="Times New Roman" w:hAnsi="Times New Roman" w:cs="Times New Roman"/>
          <w:iCs/>
          <w:sz w:val="28"/>
          <w:szCs w:val="28"/>
        </w:rPr>
        <w:t>в том числе с использованием информационных технологий;</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iCs/>
          <w:sz w:val="28"/>
          <w:szCs w:val="28"/>
        </w:rPr>
        <w:t>14) </w:t>
      </w:r>
      <w:r w:rsidRPr="00FA7F3B">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F31301" w:rsidRPr="00FA7F3B" w:rsidRDefault="00F31301" w:rsidP="00F31301">
      <w:pPr>
        <w:spacing w:after="0"/>
        <w:ind w:firstLine="709"/>
        <w:jc w:val="both"/>
        <w:rPr>
          <w:rFonts w:ascii="Times New Roman" w:hAnsi="Times New Roman" w:cs="Times New Roman"/>
          <w:sz w:val="28"/>
          <w:szCs w:val="28"/>
        </w:rPr>
      </w:pPr>
      <w:proofErr w:type="spellStart"/>
      <w:proofErr w:type="gramStart"/>
      <w:r w:rsidRPr="00FA7F3B">
        <w:rPr>
          <w:rFonts w:ascii="Times New Roman" w:hAnsi="Times New Roman" w:cs="Times New Roman"/>
          <w:b/>
          <w:i/>
          <w:sz w:val="28"/>
          <w:szCs w:val="28"/>
        </w:rPr>
        <w:t>Метапредметные</w:t>
      </w:r>
      <w:proofErr w:type="spellEnd"/>
      <w:r w:rsidRPr="00FA7F3B">
        <w:rPr>
          <w:rFonts w:ascii="Times New Roman" w:hAnsi="Times New Roman" w:cs="Times New Roman"/>
          <w:b/>
          <w:i/>
          <w:sz w:val="28"/>
          <w:szCs w:val="28"/>
        </w:rPr>
        <w:t xml:space="preserve"> результаты</w:t>
      </w:r>
      <w:r w:rsidRPr="00FA7F3B">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A7F3B">
        <w:rPr>
          <w:rFonts w:ascii="Times New Roman" w:hAnsi="Times New Roman" w:cs="Times New Roman"/>
          <w:sz w:val="28"/>
          <w:szCs w:val="28"/>
        </w:rPr>
        <w:t>межпредметными</w:t>
      </w:r>
      <w:proofErr w:type="spellEnd"/>
      <w:r w:rsidRPr="00FA7F3B">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eastAsia="Times New Roman" w:hAnsi="Times New Roman" w:cs="Times New Roman"/>
          <w:bCs/>
          <w:sz w:val="28"/>
          <w:szCs w:val="28"/>
        </w:rPr>
        <w:t xml:space="preserve">С учетом </w:t>
      </w:r>
      <w:r w:rsidRPr="00FA7F3B">
        <w:rPr>
          <w:rFonts w:ascii="Times New Roman" w:hAnsi="Times New Roman" w:cs="Times New Roman"/>
          <w:sz w:val="28"/>
          <w:szCs w:val="28"/>
        </w:rPr>
        <w:t xml:space="preserve">индивидуальных возможностей и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proofErr w:type="spellStart"/>
      <w:r w:rsidRPr="00FA7F3B">
        <w:rPr>
          <w:rFonts w:ascii="Times New Roman" w:eastAsia="Times New Roman" w:hAnsi="Times New Roman" w:cs="Times New Roman"/>
          <w:b/>
          <w:bCs/>
          <w:i/>
          <w:sz w:val="28"/>
          <w:szCs w:val="28"/>
        </w:rPr>
        <w:t>метапредметные</w:t>
      </w:r>
      <w:proofErr w:type="spellEnd"/>
      <w:r w:rsidRPr="00FA7F3B">
        <w:rPr>
          <w:rFonts w:ascii="Times New Roman" w:eastAsia="Times New Roman" w:hAnsi="Times New Roman" w:cs="Times New Roman"/>
          <w:b/>
          <w:bCs/>
          <w:i/>
          <w:sz w:val="28"/>
          <w:szCs w:val="28"/>
        </w:rPr>
        <w:t xml:space="preserve"> результаты</w:t>
      </w:r>
      <w:r w:rsidRPr="00FA7F3B">
        <w:rPr>
          <w:rFonts w:ascii="Times New Roman" w:eastAsia="Times New Roman" w:hAnsi="Times New Roman" w:cs="Times New Roman"/>
          <w:sz w:val="28"/>
          <w:szCs w:val="28"/>
        </w:rPr>
        <w:t xml:space="preserve"> освоения АООП НОО должны отражать:</w:t>
      </w:r>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hAnsi="Times New Roman" w:cs="Times New Roman"/>
          <w:bCs/>
          <w:sz w:val="28"/>
          <w:szCs w:val="28"/>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Cs/>
          <w:sz w:val="28"/>
          <w:szCs w:val="28"/>
        </w:rPr>
        <w:t>5) </w:t>
      </w:r>
      <w:r w:rsidRPr="00FA7F3B">
        <w:rPr>
          <w:rFonts w:ascii="Times New Roman" w:hAnsi="Times New Roman" w:cs="Times New Roman"/>
          <w:sz w:val="28"/>
          <w:szCs w:val="28"/>
        </w:rPr>
        <w:t xml:space="preserve">овладение навыками смыслового чтения </w:t>
      </w:r>
      <w:r w:rsidRPr="00FA7F3B">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FA7F3B">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6) </w:t>
      </w:r>
      <w:r w:rsidRPr="00FA7F3B">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FA7F3B">
        <w:rPr>
          <w:rFonts w:ascii="Times New Roman" w:hAnsi="Times New Roman" w:cs="Times New Roman"/>
          <w:bCs/>
          <w:sz w:val="28"/>
          <w:szCs w:val="28"/>
        </w:rPr>
        <w:t>по родовидовым признакам</w:t>
      </w:r>
      <w:r w:rsidRPr="00FA7F3B">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FA7F3B">
        <w:rPr>
          <w:rFonts w:ascii="Times New Roman" w:hAnsi="Times New Roman" w:cs="Times New Roman"/>
          <w:bCs/>
          <w:sz w:val="28"/>
          <w:szCs w:val="28"/>
        </w:rPr>
        <w:t>на уровне, соответствующем индивидуальным возможностям</w:t>
      </w:r>
      <w:r w:rsidRPr="00FA7F3B">
        <w:rPr>
          <w:rFonts w:ascii="Times New Roman" w:hAnsi="Times New Roman" w:cs="Times New Roman"/>
          <w:sz w:val="28"/>
          <w:szCs w:val="28"/>
        </w:rPr>
        <w:t>;</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 xml:space="preserve">11) овладение некоторыми базовыми предметными и </w:t>
      </w:r>
      <w:proofErr w:type="spellStart"/>
      <w:r w:rsidRPr="00FA7F3B">
        <w:rPr>
          <w:rFonts w:ascii="Times New Roman" w:hAnsi="Times New Roman" w:cs="Times New Roman"/>
          <w:bCs/>
          <w:sz w:val="28"/>
          <w:szCs w:val="28"/>
        </w:rPr>
        <w:t>межпредметными</w:t>
      </w:r>
      <w:proofErr w:type="spellEnd"/>
      <w:r w:rsidRPr="00FA7F3B">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F31301" w:rsidRPr="00FA7F3B" w:rsidRDefault="00F31301" w:rsidP="00F31301">
      <w:pPr>
        <w:spacing w:after="0"/>
        <w:ind w:firstLine="709"/>
        <w:jc w:val="both"/>
        <w:rPr>
          <w:rFonts w:ascii="Times New Roman" w:hAnsi="Times New Roman" w:cs="Times New Roman"/>
          <w:bCs/>
          <w:color w:val="000000"/>
          <w:kern w:val="28"/>
          <w:sz w:val="28"/>
          <w:szCs w:val="28"/>
        </w:rPr>
      </w:pPr>
      <w:r w:rsidRPr="00FA7F3B">
        <w:rPr>
          <w:rFonts w:ascii="Times New Roman" w:hAnsi="Times New Roman" w:cs="Times New Roman"/>
          <w:b/>
          <w:bCs/>
          <w:i/>
          <w:color w:val="000000"/>
          <w:kern w:val="28"/>
          <w:sz w:val="28"/>
          <w:szCs w:val="28"/>
        </w:rPr>
        <w:t>Предметные результаты</w:t>
      </w:r>
      <w:r w:rsidRPr="00FA7F3B">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Pr="00FA7F3B">
        <w:rPr>
          <w:rFonts w:ascii="Times New Roman" w:hAnsi="Times New Roman" w:cs="Times New Roman"/>
          <w:color w:val="auto"/>
          <w:sz w:val="28"/>
          <w:szCs w:val="28"/>
        </w:rPr>
        <w:t xml:space="preserve">освоенные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sidRPr="00FA7F3B">
        <w:rPr>
          <w:rFonts w:ascii="Times New Roman" w:hAnsi="Times New Roman" w:cs="Times New Roman"/>
          <w:bCs/>
          <w:color w:val="000000"/>
          <w:kern w:val="28"/>
          <w:sz w:val="28"/>
          <w:szCs w:val="28"/>
        </w:rPr>
        <w:t>.</w:t>
      </w:r>
    </w:p>
    <w:p w:rsidR="00F31301" w:rsidRPr="00FA7F3B" w:rsidRDefault="00F31301" w:rsidP="00F31301">
      <w:pPr>
        <w:spacing w:after="0"/>
        <w:ind w:firstLine="709"/>
        <w:jc w:val="both"/>
        <w:rPr>
          <w:rFonts w:ascii="Times New Roman" w:hAnsi="Times New Roman" w:cs="Times New Roman"/>
          <w:bCs/>
          <w:color w:val="000000"/>
          <w:kern w:val="28"/>
          <w:sz w:val="28"/>
          <w:szCs w:val="28"/>
        </w:rPr>
      </w:pPr>
      <w:r w:rsidRPr="00FA7F3B">
        <w:rPr>
          <w:rFonts w:ascii="Times New Roman" w:eastAsia="Times New Roman" w:hAnsi="Times New Roman" w:cs="Times New Roman"/>
          <w:bCs/>
          <w:sz w:val="28"/>
          <w:szCs w:val="28"/>
        </w:rPr>
        <w:t xml:space="preserve">С учетом </w:t>
      </w:r>
      <w:r w:rsidRPr="00FA7F3B">
        <w:rPr>
          <w:rFonts w:ascii="Times New Roman" w:hAnsi="Times New Roman" w:cs="Times New Roman"/>
          <w:sz w:val="28"/>
          <w:szCs w:val="28"/>
        </w:rPr>
        <w:t xml:space="preserve">индивидуальных возможностей и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r w:rsidRPr="00FA7F3B">
        <w:rPr>
          <w:rFonts w:ascii="Times New Roman" w:hAnsi="Times New Roman" w:cs="Times New Roman"/>
          <w:b/>
          <w:i/>
          <w:sz w:val="28"/>
          <w:szCs w:val="28"/>
        </w:rPr>
        <w:t>предметные результаты</w:t>
      </w:r>
      <w:r w:rsidRPr="00FA7F3B">
        <w:rPr>
          <w:rFonts w:ascii="Times New Roman" w:hAnsi="Times New Roman" w:cs="Times New Roman"/>
          <w:sz w:val="28"/>
          <w:szCs w:val="28"/>
        </w:rPr>
        <w:t xml:space="preserve"> должны отражать:</w:t>
      </w:r>
    </w:p>
    <w:p w:rsidR="00F31301" w:rsidRPr="00FA7F3B" w:rsidRDefault="00F31301" w:rsidP="00F31301">
      <w:pPr>
        <w:autoSpaceDE w:val="0"/>
        <w:spacing w:after="0"/>
        <w:ind w:firstLine="720"/>
        <w:jc w:val="both"/>
        <w:rPr>
          <w:rFonts w:ascii="Times New Roman" w:hAnsi="Times New Roman" w:cs="Times New Roman"/>
          <w:b/>
          <w:bCs/>
          <w:color w:val="000000"/>
          <w:sz w:val="28"/>
          <w:szCs w:val="28"/>
        </w:rPr>
      </w:pPr>
      <w:r w:rsidRPr="00FA7F3B">
        <w:rPr>
          <w:rFonts w:ascii="Times New Roman" w:hAnsi="Times New Roman" w:cs="Times New Roman"/>
          <w:b/>
          <w:bCs/>
          <w:color w:val="000000"/>
          <w:sz w:val="28"/>
          <w:szCs w:val="28"/>
        </w:rPr>
        <w:t>Филология</w:t>
      </w:r>
    </w:p>
    <w:p w:rsidR="00F31301" w:rsidRPr="00FA7F3B" w:rsidRDefault="00F31301" w:rsidP="00F31301">
      <w:pPr>
        <w:autoSpaceDE w:val="0"/>
        <w:spacing w:after="0"/>
        <w:ind w:firstLine="720"/>
        <w:rPr>
          <w:rFonts w:ascii="Times New Roman" w:hAnsi="Times New Roman" w:cs="Times New Roman"/>
          <w:b/>
          <w:bCs/>
          <w:i/>
          <w:color w:val="000000"/>
          <w:sz w:val="28"/>
          <w:szCs w:val="28"/>
        </w:rPr>
      </w:pPr>
      <w:r w:rsidRPr="00FA7F3B">
        <w:rPr>
          <w:rFonts w:ascii="Times New Roman" w:hAnsi="Times New Roman" w:cs="Times New Roman"/>
          <w:b/>
          <w:bCs/>
          <w:i/>
          <w:color w:val="000000"/>
          <w:sz w:val="28"/>
          <w:szCs w:val="28"/>
        </w:rPr>
        <w:t>Русский язык. Родной язык:</w:t>
      </w:r>
    </w:p>
    <w:p w:rsidR="00F31301" w:rsidRPr="00FA7F3B" w:rsidRDefault="00F31301" w:rsidP="00F31301">
      <w:pPr>
        <w:numPr>
          <w:ilvl w:val="0"/>
          <w:numId w:val="12"/>
        </w:numPr>
        <w:autoSpaceDE w:val="0"/>
        <w:spacing w:after="0"/>
        <w:ind w:firstLine="720"/>
        <w:jc w:val="both"/>
        <w:rPr>
          <w:rFonts w:ascii="Times New Roman" w:hAnsi="Times New Roman" w:cs="Times New Roman"/>
          <w:bCs/>
          <w:color w:val="000000"/>
          <w:sz w:val="28"/>
          <w:szCs w:val="28"/>
        </w:rPr>
      </w:pPr>
      <w:r w:rsidRPr="00FA7F3B">
        <w:rPr>
          <w:rFonts w:ascii="Times New Roman" w:hAnsi="Times New Roman" w:cs="Times New Roman"/>
          <w:bCs/>
          <w:color w:val="000000"/>
          <w:sz w:val="28"/>
          <w:szCs w:val="28"/>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31301" w:rsidRPr="00FA7F3B" w:rsidRDefault="00F31301" w:rsidP="00F31301">
      <w:pPr>
        <w:pStyle w:val="af2"/>
        <w:numPr>
          <w:ilvl w:val="0"/>
          <w:numId w:val="12"/>
        </w:numPr>
        <w:suppressAutoHyphens/>
        <w:spacing w:line="276" w:lineRule="auto"/>
        <w:ind w:firstLine="720"/>
        <w:contextualSpacing w:val="0"/>
        <w:jc w:val="both"/>
        <w:rPr>
          <w:bCs/>
          <w:caps w:val="0"/>
          <w:color w:val="000000"/>
          <w:sz w:val="28"/>
          <w:szCs w:val="28"/>
        </w:rPr>
      </w:pPr>
      <w:r w:rsidRPr="00FA7F3B">
        <w:rPr>
          <w:bCs/>
          <w:caps w:val="0"/>
          <w:color w:val="000000"/>
          <w:sz w:val="28"/>
          <w:szCs w:val="28"/>
        </w:rPr>
        <w:t>формирование интереса к изучению родного (русского) языка;</w:t>
      </w:r>
    </w:p>
    <w:p w:rsidR="00F31301" w:rsidRPr="00FA7F3B" w:rsidRDefault="00F31301" w:rsidP="00F31301">
      <w:pPr>
        <w:numPr>
          <w:ilvl w:val="0"/>
          <w:numId w:val="12"/>
        </w:numPr>
        <w:autoSpaceDE w:val="0"/>
        <w:spacing w:after="0"/>
        <w:ind w:firstLine="720"/>
        <w:jc w:val="both"/>
        <w:rPr>
          <w:rFonts w:ascii="Times New Roman" w:hAnsi="Times New Roman" w:cs="Times New Roman"/>
          <w:bCs/>
          <w:color w:val="000000"/>
          <w:sz w:val="28"/>
          <w:szCs w:val="28"/>
        </w:rPr>
      </w:pPr>
      <w:r w:rsidRPr="00FA7F3B">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F31301" w:rsidRPr="00FA7F3B" w:rsidRDefault="00F31301" w:rsidP="00F31301">
      <w:pPr>
        <w:pStyle w:val="af2"/>
        <w:numPr>
          <w:ilvl w:val="0"/>
          <w:numId w:val="12"/>
        </w:numPr>
        <w:suppressAutoHyphens/>
        <w:spacing w:line="276" w:lineRule="auto"/>
        <w:ind w:firstLine="720"/>
        <w:contextualSpacing w:val="0"/>
        <w:jc w:val="both"/>
        <w:rPr>
          <w:bCs/>
          <w:caps w:val="0"/>
          <w:color w:val="000000"/>
          <w:sz w:val="28"/>
          <w:szCs w:val="28"/>
        </w:rPr>
      </w:pPr>
      <w:r w:rsidRPr="00FA7F3B">
        <w:rPr>
          <w:bCs/>
          <w:caps w:val="0"/>
          <w:color w:val="000000"/>
          <w:sz w:val="28"/>
          <w:szCs w:val="28"/>
        </w:rPr>
        <w:t>овладение основами грамотного письма;</w:t>
      </w:r>
    </w:p>
    <w:p w:rsidR="00F31301" w:rsidRPr="00FA7F3B" w:rsidRDefault="00F31301" w:rsidP="00F31301">
      <w:pPr>
        <w:pStyle w:val="af2"/>
        <w:numPr>
          <w:ilvl w:val="0"/>
          <w:numId w:val="12"/>
        </w:numPr>
        <w:suppressAutoHyphens/>
        <w:spacing w:line="276" w:lineRule="auto"/>
        <w:ind w:firstLine="720"/>
        <w:contextualSpacing w:val="0"/>
        <w:jc w:val="both"/>
        <w:rPr>
          <w:bCs/>
          <w:caps w:val="0"/>
          <w:color w:val="000000"/>
          <w:sz w:val="28"/>
          <w:szCs w:val="28"/>
        </w:rPr>
      </w:pPr>
      <w:r w:rsidRPr="00FA7F3B">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F31301" w:rsidRPr="00FA7F3B" w:rsidRDefault="00F31301" w:rsidP="00F31301">
      <w:pPr>
        <w:numPr>
          <w:ilvl w:val="0"/>
          <w:numId w:val="12"/>
        </w:numPr>
        <w:autoSpaceDE w:val="0"/>
        <w:spacing w:after="0"/>
        <w:ind w:firstLine="720"/>
        <w:jc w:val="both"/>
        <w:rPr>
          <w:rFonts w:ascii="Times New Roman" w:hAnsi="Times New Roman" w:cs="Times New Roman"/>
          <w:bCs/>
          <w:color w:val="000000"/>
          <w:sz w:val="28"/>
          <w:szCs w:val="28"/>
        </w:rPr>
      </w:pPr>
      <w:r w:rsidRPr="00FA7F3B">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F31301" w:rsidRPr="00FA7F3B" w:rsidRDefault="00F31301" w:rsidP="00F31301">
      <w:pPr>
        <w:pStyle w:val="af2"/>
        <w:numPr>
          <w:ilvl w:val="0"/>
          <w:numId w:val="12"/>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F31301" w:rsidRPr="00FA7F3B" w:rsidRDefault="00F31301" w:rsidP="00F31301">
      <w:pPr>
        <w:tabs>
          <w:tab w:val="left" w:pos="1080"/>
        </w:tabs>
        <w:autoSpaceDE w:val="0"/>
        <w:spacing w:after="0"/>
        <w:ind w:firstLine="720"/>
        <w:jc w:val="both"/>
        <w:rPr>
          <w:rFonts w:ascii="Times New Roman" w:hAnsi="Times New Roman" w:cs="Times New Roman"/>
          <w:b/>
          <w:bCs/>
          <w:i/>
          <w:color w:val="000000"/>
          <w:sz w:val="28"/>
          <w:szCs w:val="28"/>
        </w:rPr>
      </w:pPr>
      <w:r w:rsidRPr="00FA7F3B">
        <w:rPr>
          <w:rFonts w:ascii="Times New Roman" w:hAnsi="Times New Roman" w:cs="Times New Roman"/>
          <w:b/>
          <w:bCs/>
          <w:i/>
          <w:color w:val="000000"/>
          <w:sz w:val="28"/>
          <w:szCs w:val="28"/>
        </w:rPr>
        <w:t>Литературное чтение. Литературное чтение на родном языке:</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A7F3B">
        <w:rPr>
          <w:bCs/>
          <w:caps w:val="0"/>
          <w:color w:val="000000"/>
          <w:sz w:val="28"/>
          <w:szCs w:val="28"/>
        </w:rPr>
        <w:t>обучения</w:t>
      </w:r>
      <w:proofErr w:type="gramEnd"/>
      <w:r w:rsidRPr="00FA7F3B">
        <w:rPr>
          <w:bCs/>
          <w:caps w:val="0"/>
          <w:color w:val="000000"/>
          <w:sz w:val="28"/>
          <w:szCs w:val="28"/>
        </w:rPr>
        <w:t xml:space="preserve"> по всем учебным предметам; </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 xml:space="preserve">понимание роли чтения, использование разных видов чтения; </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FA7F3B">
        <w:rPr>
          <w:bCs/>
          <w:caps w:val="0"/>
          <w:color w:val="000000"/>
          <w:sz w:val="28"/>
          <w:szCs w:val="28"/>
        </w:rPr>
        <w:t>высказывать отношение</w:t>
      </w:r>
      <w:proofErr w:type="gramEnd"/>
      <w:r w:rsidRPr="00FA7F3B">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 xml:space="preserve">формирование потребности в систематическом чтении; </w:t>
      </w:r>
    </w:p>
    <w:p w:rsidR="00F31301" w:rsidRPr="00FA7F3B" w:rsidRDefault="00F31301" w:rsidP="00F31301">
      <w:pPr>
        <w:pStyle w:val="af2"/>
        <w:numPr>
          <w:ilvl w:val="0"/>
          <w:numId w:val="15"/>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 xml:space="preserve">выбор с помощью взрослого интересующей литературы. </w:t>
      </w:r>
    </w:p>
    <w:p w:rsidR="00F31301" w:rsidRPr="00FA7F3B" w:rsidRDefault="00F31301" w:rsidP="00F31301">
      <w:pPr>
        <w:autoSpaceDE w:val="0"/>
        <w:spacing w:after="0"/>
        <w:ind w:firstLine="720"/>
        <w:jc w:val="both"/>
        <w:rPr>
          <w:rFonts w:ascii="Times New Roman" w:hAnsi="Times New Roman" w:cs="Times New Roman"/>
          <w:b/>
          <w:bCs/>
          <w:i/>
          <w:color w:val="000000"/>
          <w:spacing w:val="-15"/>
          <w:sz w:val="28"/>
          <w:szCs w:val="28"/>
        </w:rPr>
      </w:pPr>
      <w:r w:rsidRPr="00FA7F3B">
        <w:rPr>
          <w:rFonts w:ascii="Times New Roman" w:hAnsi="Times New Roman" w:cs="Times New Roman"/>
          <w:b/>
          <w:bCs/>
          <w:i/>
          <w:color w:val="000000"/>
          <w:spacing w:val="-15"/>
          <w:sz w:val="28"/>
          <w:szCs w:val="28"/>
        </w:rPr>
        <w:t>Иностранный язык:</w:t>
      </w:r>
    </w:p>
    <w:p w:rsidR="00F31301" w:rsidRPr="00FA7F3B" w:rsidRDefault="00F31301" w:rsidP="00F31301">
      <w:pPr>
        <w:numPr>
          <w:ilvl w:val="0"/>
          <w:numId w:val="18"/>
        </w:numPr>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F31301" w:rsidRPr="00FA7F3B" w:rsidRDefault="00F31301" w:rsidP="00F31301">
      <w:pPr>
        <w:numPr>
          <w:ilvl w:val="0"/>
          <w:numId w:val="18"/>
        </w:numPr>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F31301" w:rsidRPr="00FA7F3B" w:rsidRDefault="00F31301" w:rsidP="00F31301">
      <w:pPr>
        <w:numPr>
          <w:ilvl w:val="0"/>
          <w:numId w:val="18"/>
        </w:numPr>
        <w:spacing w:after="0"/>
        <w:ind w:left="0" w:firstLine="709"/>
        <w:jc w:val="both"/>
        <w:rPr>
          <w:rFonts w:ascii="Times New Roman" w:hAnsi="Times New Roman" w:cs="Times New Roman"/>
          <w:sz w:val="28"/>
          <w:szCs w:val="28"/>
        </w:rPr>
      </w:pPr>
      <w:proofErr w:type="spellStart"/>
      <w:r w:rsidRPr="00FA7F3B">
        <w:rPr>
          <w:rFonts w:ascii="Times New Roman" w:hAnsi="Times New Roman" w:cs="Times New Roman"/>
          <w:sz w:val="28"/>
          <w:szCs w:val="28"/>
        </w:rPr>
        <w:t>сформированность</w:t>
      </w:r>
      <w:proofErr w:type="spellEnd"/>
      <w:r w:rsidRPr="00FA7F3B">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w:t>
      </w:r>
      <w:r w:rsidRPr="00FA7F3B">
        <w:rPr>
          <w:rFonts w:ascii="Times New Roman" w:hAnsi="Times New Roman" w:cs="Times New Roman"/>
          <w:sz w:val="28"/>
          <w:szCs w:val="28"/>
        </w:rPr>
        <w:lastRenderedPageBreak/>
        <w:t xml:space="preserve">странах, с детским фольклором и доступными образцами детской художественной литературы. </w:t>
      </w:r>
    </w:p>
    <w:p w:rsidR="00F31301" w:rsidRPr="00FA7F3B" w:rsidRDefault="00F31301" w:rsidP="00F31301">
      <w:pPr>
        <w:tabs>
          <w:tab w:val="left" w:pos="1080"/>
        </w:tabs>
        <w:autoSpaceDE w:val="0"/>
        <w:spacing w:after="0"/>
        <w:ind w:firstLine="720"/>
        <w:rPr>
          <w:rFonts w:ascii="Times New Roman" w:hAnsi="Times New Roman" w:cs="Times New Roman"/>
          <w:b/>
          <w:sz w:val="28"/>
          <w:szCs w:val="28"/>
        </w:rPr>
      </w:pPr>
      <w:r w:rsidRPr="00FA7F3B">
        <w:rPr>
          <w:rFonts w:ascii="Times New Roman" w:hAnsi="Times New Roman" w:cs="Times New Roman"/>
          <w:b/>
          <w:sz w:val="28"/>
          <w:szCs w:val="28"/>
        </w:rPr>
        <w:t>Математика и информатика</w:t>
      </w:r>
    </w:p>
    <w:p w:rsidR="00F31301" w:rsidRPr="00FA7F3B" w:rsidRDefault="00F31301" w:rsidP="00F31301">
      <w:pPr>
        <w:tabs>
          <w:tab w:val="left" w:pos="1080"/>
        </w:tabs>
        <w:autoSpaceDE w:val="0"/>
        <w:spacing w:after="0"/>
        <w:ind w:firstLine="720"/>
        <w:rPr>
          <w:rFonts w:ascii="Times New Roman" w:hAnsi="Times New Roman" w:cs="Times New Roman"/>
          <w:i/>
          <w:sz w:val="28"/>
          <w:szCs w:val="28"/>
        </w:rPr>
      </w:pPr>
      <w:r w:rsidRPr="00FA7F3B">
        <w:rPr>
          <w:rFonts w:ascii="Times New Roman" w:hAnsi="Times New Roman" w:cs="Times New Roman"/>
          <w:b/>
          <w:i/>
          <w:sz w:val="28"/>
          <w:szCs w:val="28"/>
        </w:rPr>
        <w:t>Математика:</w:t>
      </w:r>
    </w:p>
    <w:p w:rsidR="00F31301" w:rsidRPr="00FA7F3B" w:rsidRDefault="00F31301" w:rsidP="00F31301">
      <w:pPr>
        <w:pStyle w:val="af2"/>
        <w:numPr>
          <w:ilvl w:val="0"/>
          <w:numId w:val="16"/>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31301" w:rsidRPr="00FA7F3B" w:rsidRDefault="00F31301" w:rsidP="00F31301">
      <w:pPr>
        <w:pStyle w:val="af2"/>
        <w:numPr>
          <w:ilvl w:val="0"/>
          <w:numId w:val="16"/>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F31301" w:rsidRPr="00FA7F3B" w:rsidRDefault="00F31301" w:rsidP="00F31301">
      <w:pPr>
        <w:pStyle w:val="af2"/>
        <w:numPr>
          <w:ilvl w:val="0"/>
          <w:numId w:val="16"/>
        </w:numPr>
        <w:suppressAutoHyphens/>
        <w:spacing w:line="276" w:lineRule="auto"/>
        <w:ind w:firstLine="709"/>
        <w:contextualSpacing w:val="0"/>
        <w:jc w:val="both"/>
        <w:rPr>
          <w:bCs/>
          <w:caps w:val="0"/>
          <w:color w:val="000000"/>
          <w:sz w:val="28"/>
          <w:szCs w:val="28"/>
        </w:rPr>
      </w:pPr>
      <w:r w:rsidRPr="00FA7F3B">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F31301" w:rsidRPr="00FA7F3B" w:rsidRDefault="00F31301" w:rsidP="00F31301">
      <w:pPr>
        <w:spacing w:after="0"/>
        <w:ind w:right="113" w:firstLine="709"/>
        <w:rPr>
          <w:rFonts w:ascii="Times New Roman" w:hAnsi="Times New Roman" w:cs="Times New Roman"/>
          <w:b/>
          <w:sz w:val="28"/>
          <w:szCs w:val="28"/>
        </w:rPr>
      </w:pPr>
      <w:r w:rsidRPr="00FA7F3B">
        <w:rPr>
          <w:rFonts w:ascii="Times New Roman" w:hAnsi="Times New Roman" w:cs="Times New Roman"/>
          <w:b/>
          <w:sz w:val="28"/>
          <w:szCs w:val="28"/>
        </w:rPr>
        <w:t>Обществознание и естествознание (Окружающий мир)</w:t>
      </w:r>
    </w:p>
    <w:p w:rsidR="00F31301" w:rsidRPr="00FA7F3B" w:rsidRDefault="00F31301" w:rsidP="00F31301">
      <w:pPr>
        <w:spacing w:after="0"/>
        <w:ind w:right="113" w:firstLine="709"/>
        <w:rPr>
          <w:rFonts w:ascii="Times New Roman" w:hAnsi="Times New Roman" w:cs="Times New Roman"/>
          <w:i/>
          <w:sz w:val="28"/>
          <w:szCs w:val="28"/>
        </w:rPr>
      </w:pPr>
      <w:r w:rsidRPr="00FA7F3B">
        <w:rPr>
          <w:rFonts w:ascii="Times New Roman" w:hAnsi="Times New Roman" w:cs="Times New Roman"/>
          <w:b/>
          <w:i/>
          <w:sz w:val="28"/>
          <w:szCs w:val="28"/>
        </w:rPr>
        <w:t>Окружающий мир:</w:t>
      </w:r>
    </w:p>
    <w:p w:rsidR="00F31301" w:rsidRPr="00FA7F3B" w:rsidRDefault="00F31301" w:rsidP="00F31301">
      <w:pPr>
        <w:numPr>
          <w:ilvl w:val="0"/>
          <w:numId w:val="9"/>
        </w:numPr>
        <w:tabs>
          <w:tab w:val="left" w:pos="1080"/>
        </w:tabs>
        <w:autoSpaceDE w:val="0"/>
        <w:spacing w:after="0"/>
        <w:ind w:left="0" w:firstLine="709"/>
        <w:jc w:val="both"/>
        <w:rPr>
          <w:rFonts w:ascii="Times New Roman" w:hAnsi="Times New Roman" w:cs="Times New Roman"/>
          <w:bCs/>
          <w:color w:val="000000"/>
          <w:sz w:val="28"/>
          <w:szCs w:val="28"/>
        </w:rPr>
      </w:pPr>
      <w:proofErr w:type="spellStart"/>
      <w:r w:rsidRPr="00FA7F3B">
        <w:rPr>
          <w:rFonts w:ascii="Times New Roman" w:hAnsi="Times New Roman" w:cs="Times New Roman"/>
          <w:sz w:val="28"/>
          <w:szCs w:val="28"/>
        </w:rPr>
        <w:t>сформированность</w:t>
      </w:r>
      <w:proofErr w:type="spellEnd"/>
      <w:r w:rsidRPr="00FA7F3B">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F31301" w:rsidRPr="00FA7F3B" w:rsidRDefault="00F31301" w:rsidP="00F31301">
      <w:pPr>
        <w:numPr>
          <w:ilvl w:val="0"/>
          <w:numId w:val="9"/>
        </w:numPr>
        <w:tabs>
          <w:tab w:val="left" w:pos="1080"/>
        </w:tabs>
        <w:autoSpaceDE w:val="0"/>
        <w:spacing w:after="0"/>
        <w:ind w:left="0" w:firstLine="709"/>
        <w:jc w:val="both"/>
        <w:rPr>
          <w:rFonts w:ascii="Times New Roman" w:hAnsi="Times New Roman" w:cs="Times New Roman"/>
          <w:sz w:val="28"/>
          <w:szCs w:val="28"/>
          <w:shd w:val="clear" w:color="auto" w:fill="FF0000"/>
        </w:rPr>
      </w:pPr>
      <w:r w:rsidRPr="00FA7F3B">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FA7F3B">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A7F3B">
        <w:rPr>
          <w:rFonts w:ascii="Times New Roman" w:hAnsi="Times New Roman" w:cs="Times New Roman"/>
          <w:sz w:val="28"/>
          <w:szCs w:val="28"/>
        </w:rPr>
        <w:t>здоровьесберегающего</w:t>
      </w:r>
      <w:proofErr w:type="spellEnd"/>
      <w:r w:rsidRPr="00FA7F3B">
        <w:rPr>
          <w:rFonts w:ascii="Times New Roman" w:hAnsi="Times New Roman" w:cs="Times New Roman"/>
          <w:sz w:val="28"/>
          <w:szCs w:val="28"/>
        </w:rPr>
        <w:t xml:space="preserve"> поведения в природной и социальной среде;</w:t>
      </w:r>
    </w:p>
    <w:p w:rsidR="00F31301" w:rsidRPr="00FA7F3B" w:rsidRDefault="00F31301" w:rsidP="00F31301">
      <w:pPr>
        <w:numPr>
          <w:ilvl w:val="0"/>
          <w:numId w:val="9"/>
        </w:numPr>
        <w:tabs>
          <w:tab w:val="left" w:pos="1080"/>
        </w:tabs>
        <w:autoSpaceDE w:val="0"/>
        <w:spacing w:after="0"/>
        <w:ind w:left="0" w:firstLine="709"/>
        <w:jc w:val="both"/>
        <w:rPr>
          <w:rFonts w:ascii="Times New Roman" w:hAnsi="Times New Roman" w:cs="Times New Roman"/>
          <w:sz w:val="28"/>
          <w:szCs w:val="28"/>
        </w:rPr>
      </w:pPr>
      <w:r w:rsidRPr="00FA7F3B">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31301" w:rsidRPr="00FA7F3B" w:rsidRDefault="00F31301" w:rsidP="00F31301">
      <w:pPr>
        <w:numPr>
          <w:ilvl w:val="0"/>
          <w:numId w:val="9"/>
        </w:numPr>
        <w:tabs>
          <w:tab w:val="left" w:pos="1080"/>
        </w:tabs>
        <w:autoSpaceDE w:val="0"/>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FA7F3B">
        <w:rPr>
          <w:rFonts w:ascii="Times New Roman" w:hAnsi="Times New Roman" w:cs="Times New Roman"/>
          <w:sz w:val="28"/>
          <w:szCs w:val="28"/>
        </w:rPr>
        <w:t>мире</w:t>
      </w:r>
      <w:proofErr w:type="gramStart"/>
      <w:r w:rsidRPr="00FA7F3B">
        <w:rPr>
          <w:rFonts w:ascii="Times New Roman" w:hAnsi="Times New Roman" w:cs="Times New Roman"/>
          <w:sz w:val="28"/>
          <w:szCs w:val="28"/>
        </w:rPr>
        <w:t>,у</w:t>
      </w:r>
      <w:proofErr w:type="gramEnd"/>
      <w:r w:rsidRPr="00FA7F3B">
        <w:rPr>
          <w:rFonts w:ascii="Times New Roman" w:hAnsi="Times New Roman" w:cs="Times New Roman"/>
          <w:sz w:val="28"/>
          <w:szCs w:val="28"/>
        </w:rPr>
        <w:t>мение</w:t>
      </w:r>
      <w:proofErr w:type="spellEnd"/>
      <w:r w:rsidRPr="00FA7F3B">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F31301" w:rsidRPr="00FA7F3B" w:rsidRDefault="00F31301" w:rsidP="00F31301">
      <w:pPr>
        <w:tabs>
          <w:tab w:val="left" w:pos="1080"/>
        </w:tabs>
        <w:autoSpaceDE w:val="0"/>
        <w:spacing w:after="0"/>
        <w:ind w:firstLine="720"/>
        <w:rPr>
          <w:rFonts w:ascii="Times New Roman" w:hAnsi="Times New Roman" w:cs="Times New Roman"/>
          <w:b/>
          <w:sz w:val="28"/>
          <w:szCs w:val="28"/>
        </w:rPr>
      </w:pPr>
      <w:r w:rsidRPr="00FA7F3B">
        <w:rPr>
          <w:rFonts w:ascii="Times New Roman" w:hAnsi="Times New Roman" w:cs="Times New Roman"/>
          <w:b/>
          <w:sz w:val="28"/>
          <w:szCs w:val="28"/>
        </w:rPr>
        <w:t>Основы религиозных культур и светской этики</w:t>
      </w:r>
    </w:p>
    <w:p w:rsidR="00F31301" w:rsidRPr="00FA7F3B" w:rsidRDefault="00F31301" w:rsidP="00F31301">
      <w:pPr>
        <w:tabs>
          <w:tab w:val="left" w:pos="1080"/>
        </w:tabs>
        <w:autoSpaceDE w:val="0"/>
        <w:spacing w:after="0"/>
        <w:ind w:firstLine="720"/>
        <w:rPr>
          <w:rFonts w:ascii="Times New Roman" w:hAnsi="Times New Roman" w:cs="Times New Roman"/>
          <w:b/>
          <w:i/>
          <w:sz w:val="28"/>
          <w:szCs w:val="28"/>
        </w:rPr>
      </w:pPr>
      <w:r w:rsidRPr="00FA7F3B">
        <w:rPr>
          <w:rFonts w:ascii="Times New Roman" w:hAnsi="Times New Roman" w:cs="Times New Roman"/>
          <w:b/>
          <w:i/>
          <w:sz w:val="28"/>
          <w:szCs w:val="28"/>
        </w:rPr>
        <w:t>Основы религиозных культур и светской этики:</w:t>
      </w:r>
    </w:p>
    <w:p w:rsidR="00F31301" w:rsidRPr="00FA7F3B" w:rsidRDefault="00F31301" w:rsidP="00F31301">
      <w:pPr>
        <w:numPr>
          <w:ilvl w:val="0"/>
          <w:numId w:val="10"/>
        </w:numPr>
        <w:tabs>
          <w:tab w:val="left" w:pos="1080"/>
        </w:tabs>
        <w:autoSpaceDE w:val="0"/>
        <w:spacing w:after="0"/>
        <w:ind w:left="0" w:firstLine="720"/>
        <w:jc w:val="both"/>
        <w:rPr>
          <w:rFonts w:ascii="Times New Roman" w:hAnsi="Times New Roman" w:cs="Times New Roman"/>
          <w:sz w:val="28"/>
          <w:szCs w:val="28"/>
          <w:shd w:val="clear" w:color="auto" w:fill="FFFF00"/>
        </w:rPr>
      </w:pPr>
      <w:r w:rsidRPr="00FA7F3B">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31301" w:rsidRPr="00FA7F3B" w:rsidRDefault="00F31301" w:rsidP="00F31301">
      <w:pPr>
        <w:numPr>
          <w:ilvl w:val="0"/>
          <w:numId w:val="10"/>
        </w:numPr>
        <w:tabs>
          <w:tab w:val="left" w:pos="1080"/>
        </w:tabs>
        <w:autoSpaceDE w:val="0"/>
        <w:spacing w:after="0"/>
        <w:ind w:left="0" w:firstLine="720"/>
        <w:jc w:val="both"/>
        <w:rPr>
          <w:rFonts w:ascii="Times New Roman" w:hAnsi="Times New Roman" w:cs="Times New Roman"/>
          <w:kern w:val="28"/>
          <w:sz w:val="28"/>
          <w:szCs w:val="28"/>
          <w:shd w:val="clear" w:color="auto" w:fill="FF0000"/>
        </w:rPr>
      </w:pPr>
      <w:r w:rsidRPr="00FA7F3B">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F31301" w:rsidRPr="00FA7F3B" w:rsidRDefault="00F31301" w:rsidP="00F31301">
      <w:pPr>
        <w:numPr>
          <w:ilvl w:val="0"/>
          <w:numId w:val="10"/>
        </w:numPr>
        <w:tabs>
          <w:tab w:val="left" w:pos="1080"/>
        </w:tabs>
        <w:autoSpaceDE w:val="0"/>
        <w:spacing w:after="0"/>
        <w:ind w:left="0" w:firstLine="720"/>
        <w:jc w:val="both"/>
        <w:rPr>
          <w:rFonts w:ascii="Times New Roman" w:hAnsi="Times New Roman" w:cs="Times New Roman"/>
          <w:kern w:val="28"/>
          <w:sz w:val="28"/>
          <w:szCs w:val="28"/>
          <w:shd w:val="clear" w:color="auto" w:fill="FF0000"/>
        </w:rPr>
      </w:pPr>
      <w:r w:rsidRPr="00FA7F3B">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F31301" w:rsidRPr="00FA7F3B" w:rsidRDefault="00F31301" w:rsidP="00F31301">
      <w:pPr>
        <w:numPr>
          <w:ilvl w:val="0"/>
          <w:numId w:val="10"/>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kern w:val="28"/>
          <w:sz w:val="28"/>
          <w:szCs w:val="28"/>
        </w:rPr>
        <w:t>осознание ценности человеческой жизни.</w:t>
      </w:r>
    </w:p>
    <w:p w:rsidR="00F31301" w:rsidRPr="00FA7F3B" w:rsidRDefault="00F31301" w:rsidP="00F31301">
      <w:pPr>
        <w:tabs>
          <w:tab w:val="left" w:pos="1080"/>
        </w:tabs>
        <w:autoSpaceDE w:val="0"/>
        <w:spacing w:after="0"/>
        <w:ind w:firstLine="720"/>
        <w:rPr>
          <w:rFonts w:ascii="Times New Roman" w:hAnsi="Times New Roman" w:cs="Times New Roman"/>
          <w:b/>
          <w:kern w:val="28"/>
          <w:sz w:val="28"/>
          <w:szCs w:val="28"/>
        </w:rPr>
      </w:pPr>
      <w:r w:rsidRPr="00FA7F3B">
        <w:rPr>
          <w:rFonts w:ascii="Times New Roman" w:hAnsi="Times New Roman" w:cs="Times New Roman"/>
          <w:b/>
          <w:kern w:val="28"/>
          <w:sz w:val="28"/>
          <w:szCs w:val="28"/>
        </w:rPr>
        <w:t>Искусство</w:t>
      </w:r>
    </w:p>
    <w:p w:rsidR="00F31301" w:rsidRPr="00FA7F3B" w:rsidRDefault="00F31301" w:rsidP="00F31301">
      <w:pPr>
        <w:tabs>
          <w:tab w:val="left" w:pos="1080"/>
        </w:tabs>
        <w:autoSpaceDE w:val="0"/>
        <w:spacing w:after="0"/>
        <w:ind w:firstLine="720"/>
        <w:rPr>
          <w:rFonts w:ascii="Times New Roman" w:hAnsi="Times New Roman" w:cs="Times New Roman"/>
          <w:i/>
          <w:kern w:val="28"/>
          <w:sz w:val="28"/>
          <w:szCs w:val="28"/>
        </w:rPr>
      </w:pPr>
      <w:r w:rsidRPr="00FA7F3B">
        <w:rPr>
          <w:rFonts w:ascii="Times New Roman" w:hAnsi="Times New Roman" w:cs="Times New Roman"/>
          <w:b/>
          <w:i/>
          <w:kern w:val="28"/>
          <w:sz w:val="28"/>
          <w:szCs w:val="28"/>
        </w:rPr>
        <w:t>Изобразительное искусство:</w:t>
      </w:r>
    </w:p>
    <w:p w:rsidR="00F31301" w:rsidRPr="00FA7F3B" w:rsidRDefault="00F31301" w:rsidP="00F31301">
      <w:pPr>
        <w:numPr>
          <w:ilvl w:val="0"/>
          <w:numId w:val="11"/>
        </w:numPr>
        <w:tabs>
          <w:tab w:val="left" w:pos="1080"/>
        </w:tabs>
        <w:autoSpaceDE w:val="0"/>
        <w:spacing w:after="0"/>
        <w:ind w:left="0" w:firstLine="720"/>
        <w:jc w:val="both"/>
        <w:rPr>
          <w:rFonts w:ascii="Times New Roman" w:hAnsi="Times New Roman" w:cs="Times New Roman"/>
          <w:bCs/>
          <w:color w:val="000000"/>
          <w:kern w:val="28"/>
          <w:sz w:val="28"/>
          <w:szCs w:val="28"/>
        </w:rPr>
      </w:pPr>
      <w:proofErr w:type="spellStart"/>
      <w:r w:rsidRPr="00FA7F3B">
        <w:rPr>
          <w:rFonts w:ascii="Times New Roman" w:hAnsi="Times New Roman" w:cs="Times New Roman"/>
          <w:kern w:val="28"/>
          <w:sz w:val="28"/>
          <w:szCs w:val="28"/>
        </w:rPr>
        <w:lastRenderedPageBreak/>
        <w:t>сформированность</w:t>
      </w:r>
      <w:proofErr w:type="spellEnd"/>
      <w:r w:rsidRPr="00FA7F3B">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31301" w:rsidRPr="00FA7F3B" w:rsidRDefault="00F31301" w:rsidP="00F31301">
      <w:pPr>
        <w:numPr>
          <w:ilvl w:val="0"/>
          <w:numId w:val="11"/>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F31301" w:rsidRPr="00FA7F3B" w:rsidRDefault="00F31301" w:rsidP="00F31301">
      <w:pPr>
        <w:numPr>
          <w:ilvl w:val="0"/>
          <w:numId w:val="11"/>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FA7F3B">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F31301" w:rsidRPr="00FA7F3B" w:rsidRDefault="00F31301" w:rsidP="00F31301">
      <w:pPr>
        <w:numPr>
          <w:ilvl w:val="0"/>
          <w:numId w:val="11"/>
        </w:numPr>
        <w:tabs>
          <w:tab w:val="left" w:pos="1080"/>
        </w:tabs>
        <w:autoSpaceDE w:val="0"/>
        <w:spacing w:after="0"/>
        <w:ind w:left="0" w:firstLine="720"/>
        <w:jc w:val="both"/>
        <w:rPr>
          <w:rFonts w:ascii="Times New Roman" w:hAnsi="Times New Roman" w:cs="Times New Roman"/>
          <w:bCs/>
          <w:color w:val="000000"/>
          <w:kern w:val="28"/>
          <w:sz w:val="28"/>
          <w:szCs w:val="28"/>
        </w:rPr>
      </w:pPr>
      <w:proofErr w:type="gramStart"/>
      <w:r w:rsidRPr="00FA7F3B">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F31301" w:rsidRPr="00FA7F3B" w:rsidRDefault="00F31301" w:rsidP="00F31301">
      <w:pPr>
        <w:numPr>
          <w:ilvl w:val="0"/>
          <w:numId w:val="11"/>
        </w:numPr>
        <w:tabs>
          <w:tab w:val="left" w:pos="1080"/>
        </w:tabs>
        <w:autoSpaceDE w:val="0"/>
        <w:spacing w:after="0"/>
        <w:ind w:left="0" w:firstLine="720"/>
        <w:jc w:val="both"/>
        <w:rPr>
          <w:rFonts w:ascii="Times New Roman" w:hAnsi="Times New Roman" w:cs="Times New Roman"/>
          <w:b/>
          <w:kern w:val="28"/>
          <w:sz w:val="28"/>
          <w:szCs w:val="28"/>
        </w:rPr>
      </w:pPr>
      <w:r w:rsidRPr="00FA7F3B">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FA7F3B">
        <w:rPr>
          <w:rFonts w:ascii="Times New Roman" w:hAnsi="Times New Roman" w:cs="Times New Roman"/>
          <w:kern w:val="28"/>
          <w:sz w:val="28"/>
          <w:szCs w:val="28"/>
        </w:rPr>
        <w:t>.</w:t>
      </w:r>
    </w:p>
    <w:p w:rsidR="00F31301" w:rsidRPr="00FA7F3B" w:rsidRDefault="00F31301" w:rsidP="00F31301">
      <w:pPr>
        <w:tabs>
          <w:tab w:val="left" w:pos="1080"/>
        </w:tabs>
        <w:autoSpaceDE w:val="0"/>
        <w:spacing w:after="0"/>
        <w:ind w:firstLine="720"/>
        <w:rPr>
          <w:rFonts w:ascii="Times New Roman" w:hAnsi="Times New Roman" w:cs="Times New Roman"/>
          <w:i/>
          <w:kern w:val="28"/>
          <w:sz w:val="28"/>
          <w:szCs w:val="28"/>
        </w:rPr>
      </w:pPr>
      <w:r w:rsidRPr="00FA7F3B">
        <w:rPr>
          <w:rFonts w:ascii="Times New Roman" w:hAnsi="Times New Roman" w:cs="Times New Roman"/>
          <w:b/>
          <w:i/>
          <w:kern w:val="28"/>
          <w:sz w:val="28"/>
          <w:szCs w:val="28"/>
        </w:rPr>
        <w:t>Музыка:</w:t>
      </w:r>
    </w:p>
    <w:p w:rsidR="00F31301" w:rsidRPr="00FA7F3B" w:rsidRDefault="00F31301" w:rsidP="00F31301">
      <w:pPr>
        <w:numPr>
          <w:ilvl w:val="0"/>
          <w:numId w:val="8"/>
        </w:numPr>
        <w:tabs>
          <w:tab w:val="left" w:pos="1080"/>
        </w:tabs>
        <w:autoSpaceDE w:val="0"/>
        <w:spacing w:after="0"/>
        <w:ind w:left="0" w:firstLine="720"/>
        <w:jc w:val="both"/>
        <w:rPr>
          <w:rFonts w:ascii="Times New Roman" w:hAnsi="Times New Roman" w:cs="Times New Roman"/>
          <w:bCs/>
          <w:color w:val="000000"/>
          <w:kern w:val="28"/>
          <w:sz w:val="28"/>
          <w:szCs w:val="28"/>
        </w:rPr>
      </w:pPr>
      <w:r w:rsidRPr="00FA7F3B">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F31301" w:rsidRPr="00FA7F3B" w:rsidRDefault="00F31301" w:rsidP="00F31301">
      <w:pPr>
        <w:numPr>
          <w:ilvl w:val="0"/>
          <w:numId w:val="8"/>
        </w:numPr>
        <w:tabs>
          <w:tab w:val="left" w:pos="1080"/>
        </w:tabs>
        <w:autoSpaceDE w:val="0"/>
        <w:spacing w:after="0"/>
        <w:ind w:left="0" w:firstLine="720"/>
        <w:jc w:val="both"/>
        <w:rPr>
          <w:rFonts w:ascii="Times New Roman" w:hAnsi="Times New Roman" w:cs="Times New Roman"/>
          <w:bCs/>
          <w:color w:val="000000"/>
          <w:kern w:val="28"/>
          <w:sz w:val="28"/>
          <w:szCs w:val="28"/>
        </w:rPr>
      </w:pPr>
      <w:r w:rsidRPr="00FA7F3B">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F31301" w:rsidRPr="00FA7F3B" w:rsidRDefault="00F31301" w:rsidP="00F31301">
      <w:pPr>
        <w:numPr>
          <w:ilvl w:val="0"/>
          <w:numId w:val="8"/>
        </w:numPr>
        <w:tabs>
          <w:tab w:val="left" w:pos="1080"/>
        </w:tabs>
        <w:autoSpaceDE w:val="0"/>
        <w:spacing w:after="0"/>
        <w:ind w:left="0" w:firstLine="720"/>
        <w:jc w:val="both"/>
        <w:rPr>
          <w:rFonts w:ascii="Times New Roman" w:hAnsi="Times New Roman" w:cs="Times New Roman"/>
          <w:bCs/>
          <w:color w:val="000000"/>
          <w:kern w:val="28"/>
          <w:sz w:val="28"/>
          <w:szCs w:val="28"/>
        </w:rPr>
      </w:pPr>
      <w:r w:rsidRPr="00FA7F3B">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31301" w:rsidRPr="00FA7F3B" w:rsidRDefault="00F31301" w:rsidP="00F31301">
      <w:pPr>
        <w:numPr>
          <w:ilvl w:val="0"/>
          <w:numId w:val="8"/>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bCs/>
          <w:color w:val="000000"/>
          <w:kern w:val="28"/>
          <w:sz w:val="28"/>
          <w:szCs w:val="28"/>
        </w:rPr>
        <w:t>формирование эстетических чу</w:t>
      </w:r>
      <w:proofErr w:type="gramStart"/>
      <w:r w:rsidRPr="00FA7F3B">
        <w:rPr>
          <w:rFonts w:ascii="Times New Roman" w:hAnsi="Times New Roman" w:cs="Times New Roman"/>
          <w:bCs/>
          <w:color w:val="000000"/>
          <w:kern w:val="28"/>
          <w:sz w:val="28"/>
          <w:szCs w:val="28"/>
        </w:rPr>
        <w:t>вств в пр</w:t>
      </w:r>
      <w:proofErr w:type="gramEnd"/>
      <w:r w:rsidRPr="00FA7F3B">
        <w:rPr>
          <w:rFonts w:ascii="Times New Roman" w:hAnsi="Times New Roman" w:cs="Times New Roman"/>
          <w:bCs/>
          <w:color w:val="000000"/>
          <w:kern w:val="28"/>
          <w:sz w:val="28"/>
          <w:szCs w:val="28"/>
        </w:rPr>
        <w:t>оцессе слушания музыкальных произведений различных жанров;</w:t>
      </w:r>
    </w:p>
    <w:p w:rsidR="00F31301" w:rsidRPr="00FA7F3B" w:rsidRDefault="00F31301" w:rsidP="00F31301">
      <w:pPr>
        <w:numPr>
          <w:ilvl w:val="0"/>
          <w:numId w:val="8"/>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31301" w:rsidRPr="00FA7F3B" w:rsidRDefault="00F31301" w:rsidP="00F31301">
      <w:pPr>
        <w:tabs>
          <w:tab w:val="left" w:pos="1080"/>
        </w:tabs>
        <w:autoSpaceDE w:val="0"/>
        <w:spacing w:after="0"/>
        <w:ind w:firstLine="720"/>
        <w:rPr>
          <w:rFonts w:ascii="Times New Roman" w:hAnsi="Times New Roman" w:cs="Times New Roman"/>
          <w:b/>
          <w:kern w:val="28"/>
          <w:sz w:val="28"/>
          <w:szCs w:val="28"/>
        </w:rPr>
      </w:pPr>
      <w:r w:rsidRPr="00FA7F3B">
        <w:rPr>
          <w:rFonts w:ascii="Times New Roman" w:hAnsi="Times New Roman" w:cs="Times New Roman"/>
          <w:b/>
          <w:kern w:val="28"/>
          <w:sz w:val="28"/>
          <w:szCs w:val="28"/>
        </w:rPr>
        <w:t>Технология</w:t>
      </w:r>
    </w:p>
    <w:p w:rsidR="00F31301" w:rsidRPr="00FA7F3B" w:rsidRDefault="00F31301" w:rsidP="00F31301">
      <w:pPr>
        <w:tabs>
          <w:tab w:val="left" w:pos="1080"/>
        </w:tabs>
        <w:autoSpaceDE w:val="0"/>
        <w:spacing w:after="0"/>
        <w:ind w:firstLine="720"/>
        <w:rPr>
          <w:rFonts w:ascii="Times New Roman" w:hAnsi="Times New Roman" w:cs="Times New Roman"/>
          <w:b/>
          <w:bCs/>
          <w:i/>
          <w:color w:val="000000"/>
          <w:kern w:val="28"/>
          <w:sz w:val="28"/>
          <w:szCs w:val="28"/>
        </w:rPr>
      </w:pPr>
      <w:r w:rsidRPr="00FA7F3B">
        <w:rPr>
          <w:rFonts w:ascii="Times New Roman" w:hAnsi="Times New Roman" w:cs="Times New Roman"/>
          <w:b/>
          <w:i/>
          <w:kern w:val="28"/>
          <w:sz w:val="28"/>
          <w:szCs w:val="28"/>
        </w:rPr>
        <w:t>Технология (труд):</w:t>
      </w:r>
    </w:p>
    <w:p w:rsidR="00F31301" w:rsidRPr="00FA7F3B" w:rsidRDefault="00F31301" w:rsidP="00F31301">
      <w:pPr>
        <w:numPr>
          <w:ilvl w:val="0"/>
          <w:numId w:val="14"/>
        </w:numPr>
        <w:tabs>
          <w:tab w:val="left" w:pos="1080"/>
        </w:tabs>
        <w:autoSpaceDE w:val="0"/>
        <w:spacing w:after="0"/>
        <w:ind w:left="0" w:firstLine="720"/>
        <w:jc w:val="both"/>
        <w:rPr>
          <w:rFonts w:ascii="Times New Roman" w:hAnsi="Times New Roman" w:cs="Times New Roman"/>
          <w:bCs/>
          <w:color w:val="000000"/>
          <w:kern w:val="28"/>
          <w:sz w:val="28"/>
          <w:szCs w:val="28"/>
        </w:rPr>
      </w:pPr>
      <w:r w:rsidRPr="00FA7F3B">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FA7F3B">
        <w:rPr>
          <w:rFonts w:ascii="Times New Roman" w:hAnsi="Times New Roman" w:cs="Times New Roman"/>
          <w:kern w:val="28"/>
          <w:sz w:val="28"/>
          <w:szCs w:val="28"/>
        </w:rPr>
        <w:t xml:space="preserve"> усвоение правил техники безопасности;</w:t>
      </w:r>
    </w:p>
    <w:p w:rsidR="00F31301" w:rsidRPr="00FA7F3B" w:rsidRDefault="00F31301" w:rsidP="00F31301">
      <w:pPr>
        <w:numPr>
          <w:ilvl w:val="0"/>
          <w:numId w:val="14"/>
        </w:numPr>
        <w:tabs>
          <w:tab w:val="left" w:pos="1080"/>
        </w:tabs>
        <w:autoSpaceDE w:val="0"/>
        <w:spacing w:after="0"/>
        <w:ind w:left="0" w:firstLine="720"/>
        <w:jc w:val="both"/>
        <w:rPr>
          <w:rFonts w:ascii="Times New Roman" w:hAnsi="Times New Roman" w:cs="Times New Roman"/>
          <w:bCs/>
          <w:color w:val="000000"/>
          <w:kern w:val="28"/>
          <w:sz w:val="28"/>
          <w:szCs w:val="28"/>
        </w:rPr>
      </w:pPr>
      <w:r w:rsidRPr="00FA7F3B">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31301" w:rsidRPr="00FA7F3B" w:rsidRDefault="00F31301" w:rsidP="00F31301">
      <w:pPr>
        <w:numPr>
          <w:ilvl w:val="0"/>
          <w:numId w:val="14"/>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31301" w:rsidRPr="00FA7F3B" w:rsidRDefault="00F31301" w:rsidP="00F31301">
      <w:pPr>
        <w:numPr>
          <w:ilvl w:val="0"/>
          <w:numId w:val="14"/>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F31301" w:rsidRPr="00FA7F3B" w:rsidRDefault="00F31301" w:rsidP="00F31301">
      <w:pPr>
        <w:numPr>
          <w:ilvl w:val="0"/>
          <w:numId w:val="14"/>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kern w:val="28"/>
          <w:sz w:val="28"/>
          <w:szCs w:val="28"/>
        </w:rPr>
        <w:lastRenderedPageBreak/>
        <w:t xml:space="preserve">использование приобретенных знаний и умений </w:t>
      </w:r>
      <w:r w:rsidRPr="00FA7F3B">
        <w:rPr>
          <w:rFonts w:ascii="Times New Roman" w:hAnsi="Times New Roman" w:cs="Times New Roman"/>
          <w:bCs/>
          <w:color w:val="000000"/>
          <w:kern w:val="28"/>
          <w:sz w:val="28"/>
          <w:szCs w:val="28"/>
        </w:rPr>
        <w:t>для решения практических задач.</w:t>
      </w:r>
    </w:p>
    <w:p w:rsidR="00F31301" w:rsidRPr="00FA7F3B" w:rsidRDefault="00F31301" w:rsidP="00F31301">
      <w:pPr>
        <w:tabs>
          <w:tab w:val="left" w:pos="1080"/>
        </w:tabs>
        <w:autoSpaceDE w:val="0"/>
        <w:spacing w:after="0"/>
        <w:ind w:firstLine="720"/>
        <w:rPr>
          <w:rFonts w:ascii="Times New Roman" w:hAnsi="Times New Roman" w:cs="Times New Roman"/>
          <w:b/>
          <w:kern w:val="28"/>
          <w:sz w:val="28"/>
          <w:szCs w:val="28"/>
        </w:rPr>
      </w:pPr>
      <w:r w:rsidRPr="00FA7F3B">
        <w:rPr>
          <w:rFonts w:ascii="Times New Roman" w:hAnsi="Times New Roman" w:cs="Times New Roman"/>
          <w:b/>
          <w:kern w:val="28"/>
          <w:sz w:val="28"/>
          <w:szCs w:val="28"/>
        </w:rPr>
        <w:t>Физическая культура</w:t>
      </w:r>
    </w:p>
    <w:p w:rsidR="00F31301" w:rsidRPr="00FA7F3B" w:rsidRDefault="00F31301" w:rsidP="00F31301">
      <w:pPr>
        <w:tabs>
          <w:tab w:val="left" w:pos="1080"/>
        </w:tabs>
        <w:autoSpaceDE w:val="0"/>
        <w:spacing w:after="0"/>
        <w:ind w:firstLine="720"/>
        <w:rPr>
          <w:rFonts w:ascii="Times New Roman" w:hAnsi="Times New Roman" w:cs="Times New Roman"/>
          <w:bCs/>
          <w:i/>
          <w:color w:val="000000"/>
          <w:kern w:val="28"/>
          <w:sz w:val="28"/>
          <w:szCs w:val="28"/>
        </w:rPr>
      </w:pPr>
      <w:r w:rsidRPr="00FA7F3B">
        <w:rPr>
          <w:rFonts w:ascii="Times New Roman" w:hAnsi="Times New Roman" w:cs="Times New Roman"/>
          <w:b/>
          <w:i/>
          <w:kern w:val="28"/>
          <w:sz w:val="28"/>
          <w:szCs w:val="28"/>
        </w:rPr>
        <w:t>Физическая культура</w:t>
      </w:r>
    </w:p>
    <w:p w:rsidR="00F31301" w:rsidRPr="00FA7F3B" w:rsidRDefault="00F31301" w:rsidP="00F31301">
      <w:pPr>
        <w:numPr>
          <w:ilvl w:val="0"/>
          <w:numId w:val="13"/>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31301" w:rsidRPr="00FA7F3B" w:rsidRDefault="00F31301" w:rsidP="00F31301">
      <w:pPr>
        <w:numPr>
          <w:ilvl w:val="0"/>
          <w:numId w:val="13"/>
        </w:numPr>
        <w:tabs>
          <w:tab w:val="left" w:pos="1080"/>
        </w:tabs>
        <w:autoSpaceDE w:val="0"/>
        <w:spacing w:after="0"/>
        <w:ind w:left="0" w:firstLine="720"/>
        <w:jc w:val="both"/>
        <w:rPr>
          <w:rFonts w:ascii="Times New Roman" w:hAnsi="Times New Roman" w:cs="Times New Roman"/>
          <w:kern w:val="28"/>
          <w:sz w:val="28"/>
          <w:szCs w:val="28"/>
        </w:rPr>
      </w:pPr>
      <w:r w:rsidRPr="00FA7F3B">
        <w:rPr>
          <w:rFonts w:ascii="Times New Roman" w:hAnsi="Times New Roman" w:cs="Times New Roman"/>
          <w:kern w:val="28"/>
          <w:sz w:val="28"/>
          <w:szCs w:val="28"/>
        </w:rPr>
        <w:t xml:space="preserve">овладение умениями организовывать </w:t>
      </w:r>
      <w:proofErr w:type="spellStart"/>
      <w:r w:rsidRPr="00FA7F3B">
        <w:rPr>
          <w:rFonts w:ascii="Times New Roman" w:hAnsi="Times New Roman" w:cs="Times New Roman"/>
          <w:kern w:val="28"/>
          <w:sz w:val="28"/>
          <w:szCs w:val="28"/>
        </w:rPr>
        <w:t>здоровьесберегающую</w:t>
      </w:r>
      <w:proofErr w:type="spellEnd"/>
      <w:r w:rsidRPr="00FA7F3B">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F31301" w:rsidRPr="00FA7F3B" w:rsidRDefault="00F31301" w:rsidP="00F31301">
      <w:pPr>
        <w:numPr>
          <w:ilvl w:val="0"/>
          <w:numId w:val="13"/>
        </w:numPr>
        <w:tabs>
          <w:tab w:val="left" w:pos="1080"/>
        </w:tabs>
        <w:autoSpaceDE w:val="0"/>
        <w:spacing w:after="0"/>
        <w:ind w:left="0" w:firstLine="720"/>
        <w:jc w:val="both"/>
        <w:rPr>
          <w:rFonts w:ascii="Times New Roman" w:hAnsi="Times New Roman" w:cs="Times New Roman"/>
          <w:b/>
          <w:bCs/>
          <w:color w:val="000000"/>
          <w:kern w:val="28"/>
          <w:sz w:val="28"/>
          <w:szCs w:val="28"/>
        </w:rPr>
      </w:pPr>
      <w:r w:rsidRPr="00FA7F3B">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F31301" w:rsidRPr="00FA7F3B" w:rsidRDefault="00F31301" w:rsidP="00F31301">
      <w:pPr>
        <w:tabs>
          <w:tab w:val="left" w:pos="1080"/>
        </w:tabs>
        <w:autoSpaceDE w:val="0"/>
        <w:spacing w:after="0"/>
        <w:jc w:val="center"/>
        <w:rPr>
          <w:rFonts w:ascii="Times New Roman" w:hAnsi="Times New Roman" w:cs="Times New Roman"/>
          <w:kern w:val="28"/>
          <w:sz w:val="28"/>
          <w:szCs w:val="28"/>
        </w:rPr>
      </w:pPr>
      <w:r w:rsidRPr="00FA7F3B">
        <w:rPr>
          <w:rFonts w:ascii="Times New Roman" w:hAnsi="Times New Roman" w:cs="Times New Roman"/>
          <w:b/>
          <w:bCs/>
          <w:sz w:val="28"/>
          <w:szCs w:val="28"/>
        </w:rPr>
        <w:t xml:space="preserve">Результаты освоения коррекционно-развивающей области </w:t>
      </w:r>
      <w:r w:rsidRPr="00FA7F3B">
        <w:rPr>
          <w:rFonts w:ascii="Times New Roman" w:hAnsi="Times New Roman" w:cs="Times New Roman"/>
          <w:b/>
          <w:bCs/>
          <w:sz w:val="28"/>
          <w:szCs w:val="28"/>
        </w:rPr>
        <w:br/>
      </w:r>
      <w:r w:rsidRPr="00FA7F3B">
        <w:rPr>
          <w:rFonts w:ascii="Times New Roman" w:hAnsi="Times New Roman" w:cs="Times New Roman"/>
          <w:b/>
          <w:sz w:val="28"/>
          <w:szCs w:val="28"/>
        </w:rPr>
        <w:t xml:space="preserve">адаптированной основной общеобразовательной программы </w:t>
      </w:r>
      <w:r w:rsidRPr="00FA7F3B">
        <w:rPr>
          <w:rFonts w:ascii="Times New Roman" w:hAnsi="Times New Roman" w:cs="Times New Roman"/>
          <w:b/>
          <w:sz w:val="28"/>
          <w:szCs w:val="28"/>
        </w:rPr>
        <w:br/>
        <w:t>начального общего образования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Результаты освоения </w:t>
      </w:r>
      <w:r w:rsidRPr="00FA7F3B">
        <w:rPr>
          <w:rFonts w:ascii="Times New Roman" w:hAnsi="Times New Roman" w:cs="Times New Roman"/>
          <w:b/>
          <w:bCs/>
          <w:i/>
          <w:sz w:val="28"/>
          <w:szCs w:val="28"/>
        </w:rPr>
        <w:t>коррекционно-развивающей области</w:t>
      </w:r>
      <w:r w:rsidRPr="00FA7F3B">
        <w:rPr>
          <w:rFonts w:ascii="Times New Roman" w:hAnsi="Times New Roman" w:cs="Times New Roman"/>
          <w:b/>
          <w:bCs/>
          <w:sz w:val="28"/>
          <w:szCs w:val="28"/>
        </w:rPr>
        <w:t xml:space="preserve"> </w:t>
      </w:r>
      <w:r w:rsidRPr="00FA7F3B">
        <w:rPr>
          <w:rFonts w:ascii="Times New Roman" w:hAnsi="Times New Roman" w:cs="Times New Roman"/>
          <w:sz w:val="28"/>
          <w:szCs w:val="28"/>
        </w:rPr>
        <w:t xml:space="preserve">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должны отражать: </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kern w:val="2"/>
          <w:sz w:val="28"/>
          <w:szCs w:val="28"/>
        </w:rPr>
        <w:t>Корреционный</w:t>
      </w:r>
      <w:proofErr w:type="spellEnd"/>
      <w:r w:rsidRPr="00FA7F3B">
        <w:rPr>
          <w:rFonts w:ascii="Times New Roman" w:hAnsi="Times New Roman" w:cs="Times New Roman"/>
          <w:b/>
          <w:bCs/>
          <w:i/>
          <w:kern w:val="2"/>
          <w:sz w:val="28"/>
          <w:szCs w:val="28"/>
        </w:rPr>
        <w:t xml:space="preserve"> курс</w:t>
      </w:r>
      <w:r w:rsidRPr="00FA7F3B">
        <w:rPr>
          <w:rFonts w:ascii="Times New Roman" w:hAnsi="Times New Roman" w:cs="Times New Roman"/>
          <w:b/>
          <w:bCs/>
          <w:kern w:val="2"/>
          <w:sz w:val="28"/>
          <w:szCs w:val="28"/>
        </w:rPr>
        <w:t xml:space="preserve"> «</w:t>
      </w:r>
      <w:r w:rsidRPr="00FA7F3B">
        <w:rPr>
          <w:rFonts w:ascii="Times New Roman" w:hAnsi="Times New Roman" w:cs="Times New Roman"/>
          <w:b/>
          <w:bCs/>
          <w:i/>
          <w:iCs/>
          <w:kern w:val="2"/>
          <w:sz w:val="28"/>
          <w:szCs w:val="28"/>
        </w:rPr>
        <w:t>Ритмика</w:t>
      </w:r>
      <w:r w:rsidRPr="00FA7F3B">
        <w:rPr>
          <w:rFonts w:ascii="Times New Roman" w:hAnsi="Times New Roman" w:cs="Times New Roman"/>
          <w:b/>
          <w:bCs/>
          <w:kern w:val="2"/>
          <w:sz w:val="28"/>
          <w:szCs w:val="28"/>
        </w:rPr>
        <w:t>»</w:t>
      </w:r>
      <w:r w:rsidRPr="00FA7F3B">
        <w:rPr>
          <w:rFonts w:ascii="Times New Roman" w:hAnsi="Times New Roman" w:cs="Times New Roman"/>
          <w:b/>
          <w:bCs/>
          <w:i/>
          <w:iCs/>
          <w:kern w:val="2"/>
          <w:sz w:val="28"/>
          <w:szCs w:val="28"/>
        </w:rPr>
        <w:t xml:space="preserve">: </w:t>
      </w:r>
      <w:r w:rsidRPr="00FA7F3B">
        <w:rPr>
          <w:rFonts w:ascii="Times New Roman" w:hAnsi="Times New Roman" w:cs="Times New Roman"/>
          <w:sz w:val="28"/>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FA7F3B">
        <w:rPr>
          <w:rFonts w:ascii="Times New Roman" w:hAnsi="Times New Roman" w:cs="Times New Roman"/>
          <w:sz w:val="28"/>
          <w:szCs w:val="28"/>
        </w:rPr>
        <w:t>ритмическими упражнениями</w:t>
      </w:r>
      <w:proofErr w:type="gramEnd"/>
      <w:r w:rsidRPr="00FA7F3B">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31301" w:rsidRPr="00FA7F3B" w:rsidRDefault="00F31301" w:rsidP="00F31301">
      <w:pPr>
        <w:spacing w:after="0"/>
        <w:ind w:firstLine="709"/>
        <w:jc w:val="both"/>
        <w:rPr>
          <w:rFonts w:ascii="Times New Roman" w:hAnsi="Times New Roman" w:cs="Times New Roman"/>
          <w:b/>
          <w:bCs/>
          <w:kern w:val="2"/>
          <w:sz w:val="28"/>
          <w:szCs w:val="28"/>
        </w:rPr>
      </w:pPr>
      <w:r w:rsidRPr="00FA7F3B">
        <w:rPr>
          <w:rFonts w:ascii="Times New Roman" w:hAnsi="Times New Roman" w:cs="Times New Roman"/>
          <w:b/>
          <w:bCs/>
          <w:i/>
          <w:kern w:val="2"/>
          <w:sz w:val="28"/>
          <w:szCs w:val="28"/>
        </w:rPr>
        <w:t>Коррекционный курс «</w:t>
      </w:r>
      <w:r w:rsidRPr="00FA7F3B">
        <w:rPr>
          <w:rFonts w:ascii="Times New Roman" w:hAnsi="Times New Roman" w:cs="Times New Roman"/>
          <w:b/>
          <w:i/>
          <w:sz w:val="28"/>
          <w:szCs w:val="28"/>
        </w:rPr>
        <w:t>Коррекционно-развивающие занятия</w:t>
      </w:r>
      <w:r w:rsidRPr="00FA7F3B">
        <w:rPr>
          <w:rFonts w:ascii="Times New Roman" w:hAnsi="Times New Roman" w:cs="Times New Roman"/>
          <w:b/>
          <w:bCs/>
          <w:kern w:val="2"/>
          <w:sz w:val="28"/>
          <w:szCs w:val="28"/>
        </w:rPr>
        <w:t>»</w:t>
      </w:r>
    </w:p>
    <w:p w:rsidR="00F31301" w:rsidRPr="00FA7F3B" w:rsidRDefault="00F31301" w:rsidP="00F31301">
      <w:pPr>
        <w:spacing w:after="0"/>
        <w:ind w:firstLine="709"/>
        <w:jc w:val="both"/>
        <w:rPr>
          <w:rFonts w:ascii="Times New Roman" w:hAnsi="Times New Roman" w:cs="Times New Roman"/>
          <w:b/>
          <w:bCs/>
          <w:kern w:val="2"/>
          <w:sz w:val="28"/>
          <w:szCs w:val="28"/>
        </w:rPr>
      </w:pPr>
      <w:r w:rsidRPr="00FA7F3B">
        <w:rPr>
          <w:rFonts w:ascii="Times New Roman" w:hAnsi="Times New Roman" w:cs="Times New Roman"/>
          <w:b/>
          <w:i/>
          <w:sz w:val="28"/>
          <w:szCs w:val="28"/>
        </w:rPr>
        <w:t>Логопедические занятия</w:t>
      </w:r>
      <w:r w:rsidRPr="00FA7F3B">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i/>
          <w:sz w:val="28"/>
          <w:szCs w:val="28"/>
        </w:rPr>
        <w:t>Психокоррекционные</w:t>
      </w:r>
      <w:proofErr w:type="spellEnd"/>
      <w:r w:rsidRPr="00FA7F3B">
        <w:rPr>
          <w:rFonts w:ascii="Times New Roman" w:hAnsi="Times New Roman" w:cs="Times New Roman"/>
          <w:b/>
          <w:i/>
          <w:sz w:val="28"/>
          <w:szCs w:val="28"/>
        </w:rPr>
        <w:t xml:space="preserve"> занятия: </w:t>
      </w:r>
      <w:r w:rsidRPr="00FA7F3B">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FA7F3B">
        <w:rPr>
          <w:rFonts w:ascii="Times New Roman" w:hAnsi="Times New Roman" w:cs="Times New Roman"/>
          <w:sz w:val="28"/>
          <w:szCs w:val="28"/>
        </w:rPr>
        <w:t>мнемических</w:t>
      </w:r>
      <w:proofErr w:type="spellEnd"/>
      <w:r w:rsidRPr="00FA7F3B">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A7F3B">
        <w:rPr>
          <w:rFonts w:ascii="Times New Roman" w:hAnsi="Times New Roman" w:cs="Times New Roman"/>
          <w:sz w:val="28"/>
          <w:szCs w:val="28"/>
        </w:rPr>
        <w:t>эмпатии</w:t>
      </w:r>
      <w:proofErr w:type="spellEnd"/>
      <w:r w:rsidRPr="00FA7F3B">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31301" w:rsidRPr="00FA7F3B" w:rsidRDefault="00F31301" w:rsidP="00F31301">
      <w:pPr>
        <w:tabs>
          <w:tab w:val="left" w:pos="1080"/>
        </w:tabs>
        <w:autoSpaceDE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31301" w:rsidRPr="00FA7F3B" w:rsidRDefault="00F31301" w:rsidP="00F31301">
      <w:pPr>
        <w:spacing w:before="120" w:after="120"/>
        <w:jc w:val="center"/>
        <w:outlineLvl w:val="2"/>
        <w:rPr>
          <w:rFonts w:ascii="Times New Roman" w:hAnsi="Times New Roman" w:cs="Times New Roman"/>
          <w:b/>
          <w:color w:val="auto"/>
          <w:sz w:val="28"/>
          <w:szCs w:val="28"/>
        </w:rPr>
      </w:pPr>
      <w:bookmarkStart w:id="18" w:name="_Toc415833127"/>
      <w:r w:rsidRPr="00FA7F3B">
        <w:rPr>
          <w:rFonts w:ascii="Times New Roman" w:hAnsi="Times New Roman" w:cs="Times New Roman"/>
          <w:b/>
          <w:color w:val="auto"/>
          <w:sz w:val="28"/>
          <w:szCs w:val="28"/>
        </w:rPr>
        <w:t xml:space="preserve">3.1.3. </w:t>
      </w:r>
      <w:r w:rsidRPr="00FA7F3B">
        <w:rPr>
          <w:rFonts w:ascii="Times New Roman" w:hAnsi="Times New Roman" w:cs="Times New Roman"/>
          <w:b/>
          <w:color w:val="auto"/>
          <w:spacing w:val="2"/>
          <w:sz w:val="28"/>
          <w:szCs w:val="28"/>
        </w:rPr>
        <w:t xml:space="preserve">Система оценки достижения обучающимися </w:t>
      </w:r>
      <w:r w:rsidRPr="00FA7F3B">
        <w:rPr>
          <w:rFonts w:ascii="Times New Roman" w:hAnsi="Times New Roman" w:cs="Times New Roman"/>
          <w:b/>
          <w:color w:val="auto"/>
          <w:spacing w:val="2"/>
          <w:sz w:val="28"/>
          <w:szCs w:val="28"/>
        </w:rPr>
        <w:br/>
        <w:t xml:space="preserve">с </w:t>
      </w:r>
      <w:r w:rsidRPr="00FA7F3B">
        <w:rPr>
          <w:rFonts w:ascii="Times New Roman" w:hAnsi="Times New Roman" w:cs="Times New Roman"/>
          <w:b/>
          <w:sz w:val="28"/>
          <w:szCs w:val="28"/>
        </w:rPr>
        <w:t xml:space="preserve">задержкой психического </w:t>
      </w:r>
      <w:proofErr w:type="gramStart"/>
      <w:r w:rsidRPr="00FA7F3B">
        <w:rPr>
          <w:rFonts w:ascii="Times New Roman" w:hAnsi="Times New Roman" w:cs="Times New Roman"/>
          <w:b/>
          <w:sz w:val="28"/>
          <w:szCs w:val="28"/>
        </w:rPr>
        <w:t>развития</w:t>
      </w:r>
      <w:r w:rsidRPr="00FA7F3B">
        <w:rPr>
          <w:rFonts w:ascii="Times New Roman" w:hAnsi="Times New Roman" w:cs="Times New Roman"/>
          <w:b/>
          <w:color w:val="auto"/>
          <w:spacing w:val="2"/>
          <w:sz w:val="28"/>
          <w:szCs w:val="28"/>
        </w:rPr>
        <w:t xml:space="preserve"> планируемых результатов освоения </w:t>
      </w:r>
      <w:r w:rsidRPr="00FA7F3B">
        <w:rPr>
          <w:rFonts w:ascii="Times New Roman" w:hAnsi="Times New Roman" w:cs="Times New Roman"/>
          <w:b/>
          <w:sz w:val="28"/>
          <w:szCs w:val="28"/>
        </w:rPr>
        <w:t xml:space="preserve">адаптированной основной общеобразовательной программы </w:t>
      </w:r>
      <w:r w:rsidRPr="00FA7F3B">
        <w:rPr>
          <w:rFonts w:ascii="Times New Roman" w:hAnsi="Times New Roman" w:cs="Times New Roman"/>
          <w:b/>
          <w:sz w:val="28"/>
          <w:szCs w:val="28"/>
        </w:rPr>
        <w:br/>
        <w:t>начального общего образования</w:t>
      </w:r>
      <w:bookmarkEnd w:id="18"/>
      <w:proofErr w:type="gramEnd"/>
    </w:p>
    <w:p w:rsidR="00F31301" w:rsidRPr="00FA7F3B" w:rsidRDefault="00F31301" w:rsidP="00F31301">
      <w:pPr>
        <w:pStyle w:val="afc"/>
        <w:spacing w:line="276" w:lineRule="auto"/>
        <w:ind w:firstLine="709"/>
        <w:rPr>
          <w:caps w:val="0"/>
        </w:rPr>
      </w:pPr>
      <w:r w:rsidRPr="00FA7F3B">
        <w:rPr>
          <w:caps w:val="0"/>
        </w:rPr>
        <w:t xml:space="preserve">Система оценки достижения планируемых результатов освоения АООП НОО </w:t>
      </w:r>
      <w:r w:rsidR="002845A6">
        <w:rPr>
          <w:caps w:val="0"/>
        </w:rPr>
        <w:t>учащихся</w:t>
      </w:r>
      <w:r w:rsidRPr="00FA7F3B">
        <w:rPr>
          <w:caps w:val="0"/>
        </w:rPr>
        <w:t xml:space="preserve"> с ЗПР (далее — система оценки) представляет собой один из инструментов реализации требований ФГОС НОО </w:t>
      </w:r>
      <w:r w:rsidR="002845A6">
        <w:rPr>
          <w:caps w:val="0"/>
        </w:rPr>
        <w:t>учащихся</w:t>
      </w:r>
      <w:r w:rsidRPr="00FA7F3B">
        <w:rPr>
          <w:caps w:val="0"/>
        </w:rPr>
        <w:t xml:space="preserve"> с ОВЗ к результатам освоения АООП НОО и направлена на обеспечение качества образования, что предполагает </w:t>
      </w:r>
      <w:proofErr w:type="spellStart"/>
      <w:r w:rsidRPr="00FA7F3B">
        <w:rPr>
          <w:caps w:val="0"/>
        </w:rPr>
        <w:t>вовлечённость</w:t>
      </w:r>
      <w:proofErr w:type="spellEnd"/>
      <w:r w:rsidRPr="00FA7F3B">
        <w:rPr>
          <w:caps w:val="0"/>
        </w:rPr>
        <w:t xml:space="preserve"> в оценочную </w:t>
      </w:r>
      <w:proofErr w:type="gramStart"/>
      <w:r w:rsidRPr="00FA7F3B">
        <w:rPr>
          <w:caps w:val="0"/>
        </w:rPr>
        <w:t>деятельность</w:t>
      </w:r>
      <w:proofErr w:type="gramEnd"/>
      <w:r w:rsidRPr="00FA7F3B">
        <w:rPr>
          <w:caps w:val="0"/>
        </w:rPr>
        <w:t xml:space="preserve"> как педагогов, так и </w:t>
      </w:r>
      <w:r w:rsidR="002845A6">
        <w:rPr>
          <w:caps w:val="0"/>
        </w:rPr>
        <w:t>учащихся</w:t>
      </w:r>
      <w:r w:rsidRPr="00FA7F3B">
        <w:rPr>
          <w:caps w:val="0"/>
        </w:rPr>
        <w:t xml:space="preserve"> и их родителей (законных представителей).</w:t>
      </w:r>
    </w:p>
    <w:p w:rsidR="00F31301" w:rsidRPr="00FA7F3B" w:rsidRDefault="00F31301" w:rsidP="00F31301">
      <w:pPr>
        <w:pStyle w:val="afc"/>
        <w:spacing w:line="276" w:lineRule="auto"/>
        <w:ind w:firstLine="709"/>
      </w:pPr>
      <w:r w:rsidRPr="00FA7F3B">
        <w:rPr>
          <w:caps w:val="0"/>
        </w:rPr>
        <w:t xml:space="preserve">В соответствии с ФГОС НОО </w:t>
      </w:r>
      <w:r w:rsidR="002845A6">
        <w:rPr>
          <w:caps w:val="0"/>
        </w:rPr>
        <w:t>учащихся</w:t>
      </w:r>
      <w:r w:rsidRPr="00FA7F3B">
        <w:rPr>
          <w:caps w:val="0"/>
        </w:rPr>
        <w:t xml:space="preserve"> с ОВЗ основным</w:t>
      </w:r>
      <w:r w:rsidRPr="00FA7F3B">
        <w:rPr>
          <w:rStyle w:val="210"/>
          <w:sz w:val="28"/>
          <w:szCs w:val="28"/>
        </w:rPr>
        <w:t xml:space="preserve"> </w:t>
      </w:r>
      <w:r w:rsidRPr="00FA7F3B">
        <w:rPr>
          <w:rStyle w:val="210"/>
          <w:caps w:val="0"/>
          <w:sz w:val="28"/>
          <w:szCs w:val="28"/>
        </w:rPr>
        <w:t>объектом</w:t>
      </w:r>
      <w:r w:rsidRPr="00FA7F3B">
        <w:rPr>
          <w:caps w:val="0"/>
        </w:rPr>
        <w:t xml:space="preserve"> системы оценки, её</w:t>
      </w:r>
      <w:r w:rsidRPr="00FA7F3B">
        <w:rPr>
          <w:rStyle w:val="210"/>
          <w:sz w:val="28"/>
          <w:szCs w:val="28"/>
        </w:rPr>
        <w:t xml:space="preserve"> </w:t>
      </w:r>
      <w:r w:rsidRPr="00FA7F3B">
        <w:rPr>
          <w:rStyle w:val="210"/>
          <w:caps w:val="0"/>
          <w:sz w:val="28"/>
          <w:szCs w:val="28"/>
        </w:rPr>
        <w:t xml:space="preserve">содержательной и </w:t>
      </w:r>
      <w:proofErr w:type="spellStart"/>
      <w:r w:rsidRPr="00FA7F3B">
        <w:rPr>
          <w:rStyle w:val="210"/>
          <w:caps w:val="0"/>
          <w:sz w:val="28"/>
          <w:szCs w:val="28"/>
        </w:rPr>
        <w:t>критериальной</w:t>
      </w:r>
      <w:proofErr w:type="spellEnd"/>
      <w:r w:rsidRPr="00FA7F3B">
        <w:rPr>
          <w:rStyle w:val="210"/>
          <w:caps w:val="0"/>
          <w:sz w:val="28"/>
          <w:szCs w:val="28"/>
        </w:rPr>
        <w:t xml:space="preserve"> базой выступают планируемые результаты</w:t>
      </w:r>
      <w:r w:rsidRPr="00FA7F3B">
        <w:rPr>
          <w:caps w:val="0"/>
        </w:rPr>
        <w:t xml:space="preserve"> освоения </w:t>
      </w:r>
      <w:proofErr w:type="gramStart"/>
      <w:r w:rsidRPr="00FA7F3B">
        <w:rPr>
          <w:caps w:val="0"/>
        </w:rPr>
        <w:t>обучающимися</w:t>
      </w:r>
      <w:proofErr w:type="gramEnd"/>
      <w:r w:rsidRPr="00FA7F3B">
        <w:rPr>
          <w:caps w:val="0"/>
        </w:rPr>
        <w:t xml:space="preserve"> АООП НОО.</w:t>
      </w:r>
    </w:p>
    <w:p w:rsidR="00F31301" w:rsidRPr="00FA7F3B" w:rsidRDefault="00F31301" w:rsidP="00F31301">
      <w:pPr>
        <w:pStyle w:val="afc"/>
        <w:spacing w:line="276" w:lineRule="auto"/>
        <w:ind w:firstLine="709"/>
      </w:pPr>
      <w:r w:rsidRPr="00FA7F3B">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FA7F3B">
        <w:rPr>
          <w:rStyle w:val="210"/>
          <w:sz w:val="28"/>
          <w:szCs w:val="28"/>
        </w:rPr>
        <w:t xml:space="preserve"> </w:t>
      </w:r>
      <w:r w:rsidRPr="00FA7F3B">
        <w:rPr>
          <w:rStyle w:val="210"/>
          <w:caps w:val="0"/>
          <w:sz w:val="28"/>
          <w:szCs w:val="28"/>
        </w:rPr>
        <w:t>функциями</w:t>
      </w:r>
      <w:r w:rsidRPr="00FA7F3B">
        <w:rPr>
          <w:caps w:val="0"/>
        </w:rPr>
        <w:t xml:space="preserve"> являются</w:t>
      </w:r>
      <w:r w:rsidRPr="00FA7F3B">
        <w:rPr>
          <w:rStyle w:val="200"/>
          <w:b w:val="0"/>
          <w:bCs w:val="0"/>
          <w:sz w:val="28"/>
          <w:szCs w:val="28"/>
        </w:rPr>
        <w:t xml:space="preserve"> </w:t>
      </w:r>
      <w:r w:rsidRPr="00FA7F3B">
        <w:rPr>
          <w:rStyle w:val="200"/>
          <w:b w:val="0"/>
          <w:bCs w:val="0"/>
          <w:caps w:val="0"/>
          <w:sz w:val="28"/>
          <w:szCs w:val="28"/>
        </w:rPr>
        <w:t>ориентация образовательного процесса</w:t>
      </w:r>
      <w:r w:rsidRPr="00FA7F3B">
        <w:rPr>
          <w:caps w:val="0"/>
        </w:rPr>
        <w:t xml:space="preserve"> на достижение планируемых результатов освоения АООП НОО и обеспечение эффективной</w:t>
      </w:r>
      <w:r w:rsidRPr="00FA7F3B">
        <w:rPr>
          <w:rStyle w:val="200"/>
          <w:b w:val="0"/>
          <w:bCs w:val="0"/>
          <w:sz w:val="28"/>
          <w:szCs w:val="28"/>
        </w:rPr>
        <w:t xml:space="preserve"> </w:t>
      </w:r>
      <w:r w:rsidRPr="00FA7F3B">
        <w:rPr>
          <w:rStyle w:val="200"/>
          <w:b w:val="0"/>
          <w:bCs w:val="0"/>
          <w:caps w:val="0"/>
          <w:sz w:val="28"/>
          <w:szCs w:val="28"/>
        </w:rPr>
        <w:t>обратной связи</w:t>
      </w:r>
      <w:r w:rsidRPr="00FA7F3B">
        <w:rPr>
          <w:rStyle w:val="200"/>
          <w:b w:val="0"/>
          <w:bCs w:val="0"/>
          <w:sz w:val="28"/>
          <w:szCs w:val="28"/>
        </w:rPr>
        <w:t>,</w:t>
      </w:r>
      <w:r w:rsidRPr="00FA7F3B">
        <w:rPr>
          <w:caps w:val="0"/>
        </w:rPr>
        <w:t xml:space="preserve"> позволяющей осуществлять</w:t>
      </w:r>
      <w:r w:rsidRPr="00FA7F3B">
        <w:rPr>
          <w:rStyle w:val="200"/>
          <w:b w:val="0"/>
          <w:bCs w:val="0"/>
          <w:sz w:val="28"/>
          <w:szCs w:val="28"/>
        </w:rPr>
        <w:t xml:space="preserve"> </w:t>
      </w:r>
      <w:r w:rsidRPr="00FA7F3B">
        <w:rPr>
          <w:rStyle w:val="200"/>
          <w:b w:val="0"/>
          <w:bCs w:val="0"/>
          <w:caps w:val="0"/>
          <w:sz w:val="28"/>
          <w:szCs w:val="28"/>
        </w:rPr>
        <w:t>управление образовательным процессом</w:t>
      </w:r>
      <w:r w:rsidRPr="00FA7F3B">
        <w:rPr>
          <w:rStyle w:val="200"/>
          <w:b w:val="0"/>
          <w:bCs w:val="0"/>
          <w:sz w:val="28"/>
          <w:szCs w:val="28"/>
        </w:rPr>
        <w:t>.</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Основными направлениями и целями оценочной деятель</w:t>
      </w:r>
      <w:r w:rsidRPr="00FA7F3B">
        <w:rPr>
          <w:rFonts w:ascii="Times New Roman" w:hAnsi="Times New Roman" w:cs="Times New Roman"/>
          <w:color w:val="auto"/>
          <w:spacing w:val="2"/>
          <w:sz w:val="28"/>
          <w:szCs w:val="28"/>
        </w:rPr>
        <w:t xml:space="preserve">ности в соответствии с требованиями </w:t>
      </w:r>
      <w:r w:rsidRPr="00FA7F3B">
        <w:rPr>
          <w:rFonts w:ascii="Times New Roman" w:hAnsi="Times New Roman" w:cs="Times New Roman"/>
          <w:caps/>
          <w:sz w:val="28"/>
          <w:szCs w:val="28"/>
        </w:rPr>
        <w:t xml:space="preserve">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w:t>
      </w:r>
      <w:r w:rsidRPr="00FA7F3B">
        <w:rPr>
          <w:rFonts w:ascii="Times New Roman" w:hAnsi="Times New Roman" w:cs="Times New Roman"/>
          <w:caps/>
          <w:sz w:val="28"/>
          <w:szCs w:val="28"/>
        </w:rPr>
        <w:t>ОВЗ</w:t>
      </w:r>
      <w:r w:rsidRPr="00FA7F3B">
        <w:rPr>
          <w:rFonts w:ascii="Times New Roman" w:hAnsi="Times New Roman" w:cs="Times New Roman"/>
          <w:color w:val="auto"/>
          <w:spacing w:val="2"/>
          <w:sz w:val="28"/>
          <w:szCs w:val="28"/>
        </w:rPr>
        <w:t xml:space="preserve"> являются </w:t>
      </w:r>
      <w:r w:rsidRPr="00FA7F3B">
        <w:rPr>
          <w:rFonts w:ascii="Times New Roman" w:hAnsi="Times New Roman" w:cs="Times New Roman"/>
          <w:color w:val="auto"/>
          <w:sz w:val="28"/>
          <w:szCs w:val="28"/>
        </w:rPr>
        <w:t xml:space="preserve">оценка образовательных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31301" w:rsidRPr="00FA7F3B" w:rsidRDefault="00F31301" w:rsidP="00F31301">
      <w:pPr>
        <w:spacing w:after="0"/>
        <w:ind w:firstLine="567"/>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Система оценки достижения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планируемых результатов освоения АООП НОО призвана решить следующие задачи:</w:t>
      </w:r>
    </w:p>
    <w:p w:rsidR="00F31301" w:rsidRPr="00FA7F3B" w:rsidRDefault="00F31301" w:rsidP="00F31301">
      <w:pPr>
        <w:spacing w:after="0"/>
        <w:ind w:firstLine="72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spacing w:after="0"/>
        <w:ind w:firstLine="72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ориентировать образовательный процесс на духовно-нравственное развитие и воспитание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достижение планируемых результатов освоения содержания учебных предметов и формирование универсальных учебных действий;</w:t>
      </w:r>
    </w:p>
    <w:p w:rsidR="00F31301" w:rsidRPr="00FA7F3B" w:rsidRDefault="00F31301" w:rsidP="00F31301">
      <w:pPr>
        <w:spacing w:after="0"/>
        <w:ind w:firstLine="72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обеспечивать комплексный подход к оценке результатов</w:t>
      </w:r>
      <w:r w:rsidRPr="00FA7F3B">
        <w:rPr>
          <w:rFonts w:ascii="Times New Roman" w:hAnsi="Times New Roman" w:cs="Times New Roman"/>
          <w:b/>
          <w:color w:val="auto"/>
          <w:sz w:val="28"/>
          <w:szCs w:val="28"/>
        </w:rPr>
        <w:t xml:space="preserve"> </w:t>
      </w:r>
      <w:r w:rsidRPr="00FA7F3B">
        <w:rPr>
          <w:rFonts w:ascii="Times New Roman" w:hAnsi="Times New Roman" w:cs="Times New Roman"/>
          <w:color w:val="auto"/>
          <w:sz w:val="28"/>
          <w:szCs w:val="28"/>
        </w:rPr>
        <w:t xml:space="preserve">освоения АООП НОО, позволяющий вести оценку личностных, </w:t>
      </w:r>
      <w:proofErr w:type="spellStart"/>
      <w:r w:rsidRPr="00FA7F3B">
        <w:rPr>
          <w:rFonts w:ascii="Times New Roman" w:hAnsi="Times New Roman" w:cs="Times New Roman"/>
          <w:color w:val="auto"/>
          <w:sz w:val="28"/>
          <w:szCs w:val="28"/>
        </w:rPr>
        <w:t>метапредметных</w:t>
      </w:r>
      <w:proofErr w:type="spellEnd"/>
      <w:r w:rsidRPr="00FA7F3B">
        <w:rPr>
          <w:rFonts w:ascii="Times New Roman" w:hAnsi="Times New Roman" w:cs="Times New Roman"/>
          <w:color w:val="auto"/>
          <w:sz w:val="28"/>
          <w:szCs w:val="28"/>
        </w:rPr>
        <w:t xml:space="preserve"> и предметных результатов;</w:t>
      </w:r>
    </w:p>
    <w:p w:rsidR="00F31301" w:rsidRPr="00FA7F3B" w:rsidRDefault="00F31301" w:rsidP="00F31301">
      <w:pPr>
        <w:spacing w:after="0"/>
        <w:ind w:firstLine="72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предусматривать оценку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и оценку эффективности деятельности общеобразовательной организации;</w:t>
      </w:r>
    </w:p>
    <w:p w:rsidR="00F31301" w:rsidRPr="00FA7F3B" w:rsidRDefault="00F31301" w:rsidP="00F31301">
      <w:pPr>
        <w:spacing w:after="0"/>
        <w:ind w:firstLine="720"/>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lastRenderedPageBreak/>
        <w:t xml:space="preserve">позволять осуществлять оценку динамики учебных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и развития их социальной (жизненной) компетенции. </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На основе выявления характера динамики образовательных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можно оценивать эффективность учебного процесса, работы учителя или образовательного учреждения, системы образования в целом. </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Результаты достижений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в овладении АООП НОО являются значимыми для оценки качества образования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самым тесным образом взаимосвязаны и касаются одновременно разных сторон </w:t>
      </w:r>
      <w:proofErr w:type="gramStart"/>
      <w:r w:rsidRPr="00FA7F3B">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FA7F3B">
        <w:rPr>
          <w:rFonts w:ascii="Times New Roman" w:hAnsi="Times New Roman" w:cs="Times New Roman"/>
          <w:color w:val="auto"/>
          <w:kern w:val="28"/>
          <w:sz w:val="28"/>
          <w:szCs w:val="28"/>
        </w:rPr>
        <w:t xml:space="preserve">. </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kern w:val="28"/>
          <w:sz w:val="28"/>
          <w:szCs w:val="28"/>
        </w:rPr>
        <w:t xml:space="preserve">При разработке системы оценки достижений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в освоении содержания АООП НОО необходимо ориентироваться на представленный в ФГОС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перечень планируемых результатов. В соответствии с требования ФГОС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оценке подлежат </w:t>
      </w:r>
      <w:r w:rsidRPr="00FA7F3B">
        <w:rPr>
          <w:rFonts w:ascii="Times New Roman" w:hAnsi="Times New Roman" w:cs="Times New Roman"/>
          <w:color w:val="auto"/>
          <w:sz w:val="28"/>
          <w:szCs w:val="28"/>
        </w:rPr>
        <w:t xml:space="preserve">личностные, </w:t>
      </w:r>
      <w:proofErr w:type="spellStart"/>
      <w:r w:rsidRPr="00FA7F3B">
        <w:rPr>
          <w:rFonts w:ascii="Times New Roman" w:hAnsi="Times New Roman" w:cs="Times New Roman"/>
          <w:color w:val="auto"/>
          <w:sz w:val="28"/>
          <w:szCs w:val="28"/>
        </w:rPr>
        <w:t>метапредметные</w:t>
      </w:r>
      <w:proofErr w:type="spellEnd"/>
      <w:r w:rsidRPr="00FA7F3B">
        <w:rPr>
          <w:rFonts w:ascii="Times New Roman" w:hAnsi="Times New Roman" w:cs="Times New Roman"/>
          <w:color w:val="auto"/>
          <w:sz w:val="28"/>
          <w:szCs w:val="28"/>
        </w:rPr>
        <w:t xml:space="preserve"> и предметные результаты.</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b/>
          <w:i/>
          <w:color w:val="auto"/>
          <w:sz w:val="28"/>
          <w:szCs w:val="28"/>
        </w:rPr>
        <w:t>Личностные результаты</w:t>
      </w:r>
      <w:r w:rsidRPr="00FA7F3B">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в различных средах.</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w:t>
      </w:r>
      <w:r w:rsidRPr="00FA7F3B">
        <w:rPr>
          <w:rFonts w:ascii="Times New Roman" w:hAnsi="Times New Roman" w:cs="Times New Roman"/>
          <w:sz w:val="28"/>
          <w:szCs w:val="28"/>
        </w:rPr>
        <w:lastRenderedPageBreak/>
        <w:t xml:space="preserve">организация с учетом типологических и индивидуальных особенностей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их индивидуальных особых образовательных потребностей.</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FA7F3B">
        <w:rPr>
          <w:rFonts w:ascii="Times New Roman" w:hAnsi="Times New Roman" w:cs="Times New Roman"/>
          <w:color w:val="auto"/>
          <w:sz w:val="28"/>
          <w:szCs w:val="28"/>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FA7F3B">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A7F3B">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A7F3B">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На основе требований, сформулированных во </w:t>
      </w:r>
      <w:r w:rsidRPr="00FA7F3B">
        <w:rPr>
          <w:rFonts w:ascii="Times New Roman" w:hAnsi="Times New Roman" w:cs="Times New Roman"/>
          <w:color w:val="auto"/>
          <w:kern w:val="28"/>
          <w:sz w:val="28"/>
          <w:szCs w:val="28"/>
        </w:rPr>
        <w:t xml:space="preserve">ФГОС НОО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ОВЗ</w:t>
      </w:r>
      <w:r w:rsidRPr="00FA7F3B">
        <w:rPr>
          <w:rFonts w:ascii="Times New Roman" w:hAnsi="Times New Roman" w:cs="Times New Roman"/>
          <w:color w:val="auto"/>
          <w:sz w:val="28"/>
          <w:szCs w:val="28"/>
        </w:rPr>
        <w:t xml:space="preserve">, Организация разрабатывает программу оценки личностных результатов с учетом типологических и индивидуальных особенностей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которая утверждается локальными актами организации. Программа оценки должна включать:</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1) полный перечень личностных результатов, прописанных в тексте ФГОС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ОВЗ, которые выступают в качестве критериев оценки социальной (жизненной) компетенции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2) перечень параметров и индикаторов оценки каждого результата;</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3) систему бальной оценки результатов;</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__ класса);</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5) материалы для проведения процедуры оценки личностных результатов;</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lastRenderedPageBreak/>
        <w:t>6) локальные акты Организации, регламентирующие все вопросы проведения оценки личностных результатов.</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proofErr w:type="spellStart"/>
      <w:proofErr w:type="gramStart"/>
      <w:r w:rsidRPr="00FA7F3B">
        <w:rPr>
          <w:rFonts w:ascii="Times New Roman" w:hAnsi="Times New Roman" w:cs="Times New Roman"/>
          <w:b/>
          <w:i/>
          <w:sz w:val="28"/>
          <w:szCs w:val="28"/>
        </w:rPr>
        <w:t>Метапредметные</w:t>
      </w:r>
      <w:proofErr w:type="spellEnd"/>
      <w:r w:rsidRPr="00FA7F3B">
        <w:rPr>
          <w:rFonts w:ascii="Times New Roman" w:hAnsi="Times New Roman" w:cs="Times New Roman"/>
          <w:b/>
          <w:i/>
          <w:sz w:val="28"/>
          <w:szCs w:val="28"/>
        </w:rPr>
        <w:t xml:space="preserve"> результаты</w:t>
      </w:r>
      <w:r w:rsidRPr="00FA7F3B">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A7F3B">
        <w:rPr>
          <w:rFonts w:ascii="Times New Roman" w:hAnsi="Times New Roman" w:cs="Times New Roman"/>
          <w:sz w:val="28"/>
          <w:szCs w:val="28"/>
        </w:rPr>
        <w:t>межпредметными</w:t>
      </w:r>
      <w:proofErr w:type="spellEnd"/>
      <w:r w:rsidRPr="00FA7F3B">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F31301" w:rsidRPr="00FA7F3B" w:rsidRDefault="00F31301" w:rsidP="00F31301">
      <w:pPr>
        <w:autoSpaceDE w:val="0"/>
        <w:autoSpaceDN w:val="0"/>
        <w:adjustRightInd w:val="0"/>
        <w:spacing w:after="0"/>
        <w:ind w:firstLine="709"/>
        <w:jc w:val="both"/>
        <w:rPr>
          <w:rFonts w:ascii="Times New Roman" w:hAnsi="Times New Roman" w:cs="Times New Roman"/>
          <w:spacing w:val="2"/>
          <w:sz w:val="28"/>
          <w:szCs w:val="28"/>
        </w:rPr>
      </w:pPr>
      <w:r w:rsidRPr="00FA7F3B">
        <w:rPr>
          <w:rFonts w:ascii="Times New Roman" w:hAnsi="Times New Roman" w:cs="Times New Roman"/>
          <w:color w:val="auto"/>
          <w:sz w:val="28"/>
          <w:szCs w:val="28"/>
        </w:rPr>
        <w:t xml:space="preserve">Оценка </w:t>
      </w:r>
      <w:proofErr w:type="spellStart"/>
      <w:r w:rsidRPr="00FA7F3B">
        <w:rPr>
          <w:rFonts w:ascii="Times New Roman" w:hAnsi="Times New Roman" w:cs="Times New Roman"/>
          <w:color w:val="auto"/>
          <w:sz w:val="28"/>
          <w:szCs w:val="28"/>
        </w:rPr>
        <w:t>метапредметных</w:t>
      </w:r>
      <w:proofErr w:type="spellEnd"/>
      <w:r w:rsidRPr="00FA7F3B">
        <w:rPr>
          <w:rFonts w:ascii="Times New Roman" w:hAnsi="Times New Roman" w:cs="Times New Roman"/>
          <w:color w:val="auto"/>
          <w:sz w:val="28"/>
          <w:szCs w:val="28"/>
        </w:rPr>
        <w:t xml:space="preserve"> результатов предполагает </w:t>
      </w:r>
      <w:r w:rsidRPr="00FA7F3B">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A7F3B">
        <w:rPr>
          <w:rFonts w:ascii="Times New Roman" w:hAnsi="Times New Roman" w:cs="Times New Roman"/>
          <w:spacing w:val="2"/>
          <w:sz w:val="28"/>
          <w:szCs w:val="28"/>
        </w:rPr>
        <w:t xml:space="preserve">е. таких умственных действий </w:t>
      </w:r>
      <w:r w:rsidR="002845A6">
        <w:rPr>
          <w:rFonts w:ascii="Times New Roman" w:hAnsi="Times New Roman" w:cs="Times New Roman"/>
          <w:spacing w:val="2"/>
          <w:sz w:val="28"/>
          <w:szCs w:val="28"/>
        </w:rPr>
        <w:t>учащихся</w:t>
      </w:r>
      <w:r w:rsidRPr="00FA7F3B">
        <w:rPr>
          <w:rFonts w:ascii="Times New Roman" w:hAnsi="Times New Roman" w:cs="Times New Roman"/>
          <w:spacing w:val="2"/>
          <w:sz w:val="28"/>
          <w:szCs w:val="28"/>
        </w:rPr>
        <w:t xml:space="preserve">, </w:t>
      </w:r>
      <w:r w:rsidRPr="00FA7F3B">
        <w:rPr>
          <w:rFonts w:ascii="Times New Roman" w:hAnsi="Times New Roman" w:cs="Times New Roman"/>
          <w:sz w:val="28"/>
          <w:szCs w:val="28"/>
        </w:rPr>
        <w:t>которые направлены на управление своей познавательной деятельностью</w:t>
      </w:r>
      <w:r w:rsidRPr="00FA7F3B">
        <w:rPr>
          <w:rFonts w:ascii="Times New Roman" w:hAnsi="Times New Roman" w:cs="Times New Roman"/>
          <w:spacing w:val="2"/>
          <w:sz w:val="28"/>
          <w:szCs w:val="28"/>
        </w:rPr>
        <w:t>.</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bCs/>
          <w:iCs/>
          <w:sz w:val="28"/>
          <w:szCs w:val="28"/>
        </w:rPr>
        <w:t xml:space="preserve">Основное содержание оценки </w:t>
      </w:r>
      <w:proofErr w:type="spellStart"/>
      <w:r w:rsidRPr="00FA7F3B">
        <w:rPr>
          <w:rFonts w:ascii="Times New Roman" w:hAnsi="Times New Roman" w:cs="Times New Roman"/>
          <w:bCs/>
          <w:iCs/>
          <w:sz w:val="28"/>
          <w:szCs w:val="28"/>
        </w:rPr>
        <w:t>метапредметных</w:t>
      </w:r>
      <w:proofErr w:type="spellEnd"/>
      <w:r w:rsidRPr="00FA7F3B">
        <w:rPr>
          <w:rFonts w:ascii="Times New Roman" w:hAnsi="Times New Roman" w:cs="Times New Roman"/>
          <w:bCs/>
          <w:iCs/>
          <w:sz w:val="28"/>
          <w:szCs w:val="28"/>
        </w:rPr>
        <w:t xml:space="preserve"> результатов</w:t>
      </w:r>
      <w:r w:rsidRPr="00FA7F3B">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002845A6">
        <w:rPr>
          <w:rFonts w:ascii="Times New Roman" w:hAnsi="Times New Roman" w:cs="Times New Roman"/>
          <w:spacing w:val="2"/>
          <w:sz w:val="28"/>
          <w:szCs w:val="28"/>
        </w:rPr>
        <w:t>учащихся</w:t>
      </w:r>
      <w:r w:rsidRPr="00FA7F3B">
        <w:rPr>
          <w:rFonts w:ascii="Times New Roman" w:hAnsi="Times New Roman" w:cs="Times New Roman"/>
          <w:spacing w:val="2"/>
          <w:sz w:val="28"/>
          <w:szCs w:val="28"/>
        </w:rPr>
        <w:t xml:space="preserve"> с ЗПР к самостоятельному усвоению новых знаний </w:t>
      </w:r>
      <w:r w:rsidRPr="00FA7F3B">
        <w:rPr>
          <w:rFonts w:ascii="Times New Roman" w:hAnsi="Times New Roman" w:cs="Times New Roman"/>
          <w:sz w:val="28"/>
          <w:szCs w:val="28"/>
        </w:rPr>
        <w:t>и умений, включая организацию этого процесса.</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Уровень </w:t>
      </w:r>
      <w:proofErr w:type="spellStart"/>
      <w:r w:rsidRPr="00FA7F3B">
        <w:rPr>
          <w:rFonts w:ascii="Times New Roman" w:hAnsi="Times New Roman" w:cs="Times New Roman"/>
          <w:sz w:val="28"/>
          <w:szCs w:val="28"/>
        </w:rPr>
        <w:t>сформированности</w:t>
      </w:r>
      <w:proofErr w:type="spellEnd"/>
      <w:r w:rsidRPr="00FA7F3B">
        <w:rPr>
          <w:rFonts w:ascii="Times New Roman" w:hAnsi="Times New Roman" w:cs="Times New Roman"/>
          <w:sz w:val="28"/>
          <w:szCs w:val="28"/>
        </w:rPr>
        <w:t xml:space="preserve"> универсальных учебных дей</w:t>
      </w:r>
      <w:r w:rsidRPr="00FA7F3B">
        <w:rPr>
          <w:rFonts w:ascii="Times New Roman" w:hAnsi="Times New Roman" w:cs="Times New Roman"/>
          <w:spacing w:val="2"/>
          <w:sz w:val="28"/>
          <w:szCs w:val="28"/>
        </w:rPr>
        <w:t xml:space="preserve">ствий, представляющих содержание и объект оценки </w:t>
      </w:r>
      <w:proofErr w:type="spellStart"/>
      <w:r w:rsidRPr="00FA7F3B">
        <w:rPr>
          <w:rFonts w:ascii="Times New Roman" w:hAnsi="Times New Roman" w:cs="Times New Roman"/>
          <w:spacing w:val="2"/>
          <w:sz w:val="28"/>
          <w:szCs w:val="28"/>
        </w:rPr>
        <w:t>мета</w:t>
      </w:r>
      <w:r w:rsidRPr="00FA7F3B">
        <w:rPr>
          <w:rFonts w:ascii="Times New Roman" w:hAnsi="Times New Roman" w:cs="Times New Roman"/>
          <w:sz w:val="28"/>
          <w:szCs w:val="28"/>
        </w:rPr>
        <w:t>предметных</w:t>
      </w:r>
      <w:proofErr w:type="spellEnd"/>
      <w:r w:rsidRPr="00FA7F3B">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 достижение </w:t>
      </w:r>
      <w:proofErr w:type="spellStart"/>
      <w:r w:rsidRPr="00FA7F3B">
        <w:rPr>
          <w:rFonts w:ascii="Times New Roman" w:hAnsi="Times New Roman" w:cs="Times New Roman"/>
          <w:sz w:val="28"/>
          <w:szCs w:val="28"/>
        </w:rPr>
        <w:t>метапредметных</w:t>
      </w:r>
      <w:proofErr w:type="spellEnd"/>
      <w:r w:rsidRPr="00FA7F3B">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A7F3B">
        <w:rPr>
          <w:rFonts w:ascii="Times New Roman" w:hAnsi="Times New Roman" w:cs="Times New Roman"/>
          <w:spacing w:val="2"/>
          <w:sz w:val="28"/>
          <w:szCs w:val="28"/>
        </w:rPr>
        <w:t xml:space="preserve">рованных диагностических задач, направленных на оценку </w:t>
      </w:r>
      <w:r w:rsidRPr="00FA7F3B">
        <w:rPr>
          <w:rFonts w:ascii="Times New Roman" w:hAnsi="Times New Roman" w:cs="Times New Roman"/>
          <w:sz w:val="28"/>
          <w:szCs w:val="28"/>
        </w:rPr>
        <w:t xml:space="preserve">уровня </w:t>
      </w:r>
      <w:proofErr w:type="spellStart"/>
      <w:r w:rsidRPr="00FA7F3B">
        <w:rPr>
          <w:rFonts w:ascii="Times New Roman" w:hAnsi="Times New Roman" w:cs="Times New Roman"/>
          <w:sz w:val="28"/>
          <w:szCs w:val="28"/>
        </w:rPr>
        <w:t>сформированности</w:t>
      </w:r>
      <w:proofErr w:type="spellEnd"/>
      <w:r w:rsidRPr="00FA7F3B">
        <w:rPr>
          <w:rFonts w:ascii="Times New Roman" w:hAnsi="Times New Roman" w:cs="Times New Roman"/>
          <w:sz w:val="28"/>
          <w:szCs w:val="28"/>
        </w:rPr>
        <w:t xml:space="preserve"> конкретного вида универсальных учебных действий;</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достижение </w:t>
      </w:r>
      <w:proofErr w:type="spellStart"/>
      <w:r w:rsidRPr="00FA7F3B">
        <w:rPr>
          <w:rFonts w:ascii="Times New Roman" w:hAnsi="Times New Roman" w:cs="Times New Roman"/>
          <w:spacing w:val="-2"/>
          <w:sz w:val="28"/>
          <w:szCs w:val="28"/>
        </w:rPr>
        <w:t>метапредметных</w:t>
      </w:r>
      <w:proofErr w:type="spellEnd"/>
      <w:r w:rsidRPr="00FA7F3B">
        <w:rPr>
          <w:rFonts w:ascii="Times New Roman" w:hAnsi="Times New Roman" w:cs="Times New Roman"/>
          <w:spacing w:val="-2"/>
          <w:sz w:val="28"/>
          <w:szCs w:val="28"/>
        </w:rPr>
        <w:t xml:space="preserve"> результатов мо</w:t>
      </w:r>
      <w:r w:rsidRPr="00FA7F3B">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A7F3B">
        <w:rPr>
          <w:rFonts w:ascii="Times New Roman" w:hAnsi="Times New Roman" w:cs="Times New Roman"/>
          <w:sz w:val="28"/>
          <w:szCs w:val="28"/>
        </w:rPr>
        <w:t>учебно­практических</w:t>
      </w:r>
      <w:proofErr w:type="spellEnd"/>
      <w:r w:rsidRPr="00FA7F3B">
        <w:rPr>
          <w:rFonts w:ascii="Times New Roman" w:hAnsi="Times New Roman" w:cs="Times New Roman"/>
          <w:sz w:val="28"/>
          <w:szCs w:val="28"/>
        </w:rPr>
        <w:t xml:space="preserve"> задач средствами учебных предметов;</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достижение </w:t>
      </w:r>
      <w:proofErr w:type="spellStart"/>
      <w:r w:rsidRPr="00FA7F3B">
        <w:rPr>
          <w:rFonts w:ascii="Times New Roman" w:hAnsi="Times New Roman" w:cs="Times New Roman"/>
          <w:spacing w:val="2"/>
          <w:sz w:val="28"/>
          <w:szCs w:val="28"/>
        </w:rPr>
        <w:t>метапредметных</w:t>
      </w:r>
      <w:proofErr w:type="spellEnd"/>
      <w:r w:rsidRPr="00FA7F3B">
        <w:rPr>
          <w:rFonts w:ascii="Times New Roman" w:hAnsi="Times New Roman" w:cs="Times New Roman"/>
          <w:spacing w:val="2"/>
          <w:sz w:val="28"/>
          <w:szCs w:val="28"/>
        </w:rPr>
        <w:t xml:space="preserve"> результатов может </w:t>
      </w:r>
      <w:r w:rsidRPr="00FA7F3B">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A7F3B">
        <w:rPr>
          <w:rFonts w:ascii="Times New Roman" w:hAnsi="Times New Roman" w:cs="Times New Roman"/>
          <w:sz w:val="28"/>
          <w:szCs w:val="28"/>
        </w:rPr>
        <w:t>межпредметной</w:t>
      </w:r>
      <w:proofErr w:type="spellEnd"/>
      <w:r w:rsidRPr="00FA7F3B">
        <w:rPr>
          <w:rFonts w:ascii="Times New Roman" w:hAnsi="Times New Roman" w:cs="Times New Roman"/>
          <w:sz w:val="28"/>
          <w:szCs w:val="28"/>
        </w:rPr>
        <w:t xml:space="preserve"> основе.</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b/>
          <w:i/>
          <w:color w:val="auto"/>
          <w:sz w:val="28"/>
          <w:szCs w:val="28"/>
        </w:rPr>
        <w:t>Предметные результаты</w:t>
      </w:r>
      <w:r w:rsidRPr="00FA7F3B">
        <w:rPr>
          <w:rFonts w:ascii="Times New Roman" w:hAnsi="Times New Roman" w:cs="Times New Roman"/>
          <w:color w:val="auto"/>
          <w:sz w:val="28"/>
          <w:szCs w:val="28"/>
        </w:rPr>
        <w:t xml:space="preserve"> связаны с овладением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содержанием каждой предметной области и характеризуют достижения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в усвоении знаний и умений, способность их применять в практической деятельности. </w:t>
      </w:r>
    </w:p>
    <w:p w:rsidR="00F31301" w:rsidRPr="00FA7F3B" w:rsidRDefault="00F31301" w:rsidP="00F31301">
      <w:pPr>
        <w:autoSpaceDE w:val="0"/>
        <w:autoSpaceDN w:val="0"/>
        <w:adjustRightInd w:val="0"/>
        <w:spacing w:after="0"/>
        <w:ind w:firstLine="709"/>
        <w:jc w:val="both"/>
        <w:rPr>
          <w:rFonts w:ascii="Times New Roman" w:hAnsi="Times New Roman" w:cs="Times New Roman"/>
          <w:bCs/>
          <w:color w:val="auto"/>
          <w:sz w:val="28"/>
          <w:szCs w:val="28"/>
        </w:rPr>
      </w:pPr>
      <w:r w:rsidRPr="00FA7F3B">
        <w:rPr>
          <w:rFonts w:ascii="Times New Roman" w:hAnsi="Times New Roman" w:cs="Times New Roman"/>
          <w:bCs/>
          <w:color w:val="auto"/>
          <w:sz w:val="28"/>
          <w:szCs w:val="28"/>
        </w:rPr>
        <w:t xml:space="preserve">Оценку этой группы результатов целесообразно начинать со 2-го класса, т. е. в тот период, когда у </w:t>
      </w:r>
      <w:r w:rsidR="002845A6">
        <w:rPr>
          <w:rFonts w:ascii="Times New Roman" w:hAnsi="Times New Roman" w:cs="Times New Roman"/>
          <w:bCs/>
          <w:color w:val="auto"/>
          <w:sz w:val="28"/>
          <w:szCs w:val="28"/>
        </w:rPr>
        <w:t>учащихся</w:t>
      </w:r>
      <w:r w:rsidRPr="00FA7F3B">
        <w:rPr>
          <w:rFonts w:ascii="Times New Roman" w:hAnsi="Times New Roman" w:cs="Times New Roman"/>
          <w:bCs/>
          <w:color w:val="auto"/>
          <w:sz w:val="28"/>
          <w:szCs w:val="28"/>
        </w:rPr>
        <w:t xml:space="preserve"> уже будут сформированы некоторые начальные навыки чтения, письма и счета. Кроме того, сама учебная деятельность будет привычной для </w:t>
      </w:r>
      <w:r w:rsidR="002845A6">
        <w:rPr>
          <w:rFonts w:ascii="Times New Roman" w:hAnsi="Times New Roman" w:cs="Times New Roman"/>
          <w:bCs/>
          <w:color w:val="auto"/>
          <w:sz w:val="28"/>
          <w:szCs w:val="28"/>
        </w:rPr>
        <w:t>учащихся</w:t>
      </w:r>
      <w:r w:rsidRPr="00FA7F3B">
        <w:rPr>
          <w:rFonts w:ascii="Times New Roman" w:hAnsi="Times New Roman" w:cs="Times New Roman"/>
          <w:bCs/>
          <w:color w:val="auto"/>
          <w:sz w:val="28"/>
          <w:szCs w:val="28"/>
        </w:rPr>
        <w:t>, и они смогут ее организовывать под руководством учителя.</w:t>
      </w:r>
    </w:p>
    <w:p w:rsidR="00F31301" w:rsidRPr="00FA7F3B" w:rsidRDefault="00F31301" w:rsidP="00F31301">
      <w:pPr>
        <w:autoSpaceDE w:val="0"/>
        <w:autoSpaceDN w:val="0"/>
        <w:adjustRightInd w:val="0"/>
        <w:spacing w:after="0"/>
        <w:ind w:firstLine="709"/>
        <w:jc w:val="both"/>
        <w:rPr>
          <w:rFonts w:ascii="Times New Roman" w:hAnsi="Times New Roman" w:cs="Times New Roman"/>
          <w:bCs/>
          <w:color w:val="auto"/>
          <w:sz w:val="28"/>
          <w:szCs w:val="28"/>
        </w:rPr>
      </w:pPr>
      <w:r w:rsidRPr="00FA7F3B">
        <w:rPr>
          <w:rFonts w:ascii="Times New Roman" w:hAnsi="Times New Roman" w:cs="Times New Roman"/>
          <w:bCs/>
          <w:color w:val="auto"/>
          <w:sz w:val="28"/>
          <w:szCs w:val="28"/>
        </w:rPr>
        <w:t xml:space="preserve">Во время обучения в 1 и 1 </w:t>
      </w:r>
      <w:proofErr w:type="gramStart"/>
      <w:r w:rsidRPr="00FA7F3B">
        <w:rPr>
          <w:rFonts w:ascii="Times New Roman" w:hAnsi="Times New Roman" w:cs="Times New Roman"/>
          <w:bCs/>
          <w:color w:val="auto"/>
          <w:sz w:val="28"/>
          <w:szCs w:val="28"/>
        </w:rPr>
        <w:t>дополнительном</w:t>
      </w:r>
      <w:proofErr w:type="gramEnd"/>
      <w:r w:rsidRPr="00FA7F3B">
        <w:rPr>
          <w:rFonts w:ascii="Times New Roman" w:hAnsi="Times New Roman" w:cs="Times New Roman"/>
          <w:bCs/>
          <w:color w:val="auto"/>
          <w:sz w:val="28"/>
          <w:szCs w:val="28"/>
        </w:rPr>
        <w:t xml:space="preserve"> классах целесообразно всячески поощрять и стимулировать работу </w:t>
      </w:r>
      <w:r w:rsidR="002845A6">
        <w:rPr>
          <w:rFonts w:ascii="Times New Roman" w:hAnsi="Times New Roman" w:cs="Times New Roman"/>
          <w:bCs/>
          <w:color w:val="auto"/>
          <w:sz w:val="28"/>
          <w:szCs w:val="28"/>
        </w:rPr>
        <w:t>учащихся</w:t>
      </w:r>
      <w:r w:rsidRPr="00FA7F3B">
        <w:rPr>
          <w:rFonts w:ascii="Times New Roman" w:hAnsi="Times New Roman" w:cs="Times New Roman"/>
          <w:bCs/>
          <w:color w:val="auto"/>
          <w:sz w:val="28"/>
          <w:szCs w:val="28"/>
        </w:rPr>
        <w:t xml:space="preserve">, используя только качественную оценку. При этом не является принципиально важным, насколько </w:t>
      </w:r>
      <w:proofErr w:type="gramStart"/>
      <w:r w:rsidRPr="00FA7F3B">
        <w:rPr>
          <w:rFonts w:ascii="Times New Roman" w:hAnsi="Times New Roman" w:cs="Times New Roman"/>
          <w:bCs/>
          <w:color w:val="auto"/>
          <w:sz w:val="28"/>
          <w:szCs w:val="28"/>
        </w:rPr>
        <w:t>обучающийся</w:t>
      </w:r>
      <w:proofErr w:type="gramEnd"/>
      <w:r w:rsidRPr="00FA7F3B">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w:t>
      </w:r>
      <w:r w:rsidRPr="00FA7F3B">
        <w:rPr>
          <w:rFonts w:ascii="Times New Roman" w:hAnsi="Times New Roman" w:cs="Times New Roman"/>
          <w:bCs/>
          <w:color w:val="auto"/>
          <w:sz w:val="28"/>
          <w:szCs w:val="28"/>
        </w:rPr>
        <w:lastRenderedPageBreak/>
        <w:t>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В целом оценка достижения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Оценка достижения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FA7F3B">
        <w:rPr>
          <w:rFonts w:ascii="Times New Roman" w:hAnsi="Times New Roman" w:cs="Times New Roman"/>
          <w:sz w:val="28"/>
          <w:szCs w:val="28"/>
        </w:rPr>
        <w:t>метапредметных</w:t>
      </w:r>
      <w:proofErr w:type="spellEnd"/>
      <w:r w:rsidRPr="00FA7F3B">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31301" w:rsidRPr="00FA7F3B" w:rsidRDefault="00F31301" w:rsidP="00F31301">
      <w:pPr>
        <w:pStyle w:val="a7"/>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освоения АООП НОО в иных формах.</w:t>
      </w:r>
    </w:p>
    <w:p w:rsidR="00F31301" w:rsidRPr="00FA7F3B" w:rsidRDefault="00F31301" w:rsidP="00F31301">
      <w:pPr>
        <w:pStyle w:val="a7"/>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Специальные условия</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 xml:space="preserve">проведения </w:t>
      </w:r>
      <w:r w:rsidRPr="00FA7F3B">
        <w:rPr>
          <w:rFonts w:ascii="Times New Roman" w:hAnsi="Times New Roman" w:cs="Times New Roman"/>
          <w:i/>
          <w:sz w:val="28"/>
          <w:szCs w:val="28"/>
        </w:rPr>
        <w:t>текущей, промежуточной</w:t>
      </w:r>
      <w:r w:rsidRPr="00FA7F3B">
        <w:rPr>
          <w:rFonts w:ascii="Times New Roman" w:hAnsi="Times New Roman" w:cs="Times New Roman"/>
          <w:sz w:val="28"/>
          <w:szCs w:val="28"/>
        </w:rPr>
        <w:t xml:space="preserve"> и </w:t>
      </w:r>
      <w:r w:rsidRPr="00FA7F3B">
        <w:rPr>
          <w:rFonts w:ascii="Times New Roman" w:hAnsi="Times New Roman" w:cs="Times New Roman"/>
          <w:i/>
          <w:sz w:val="28"/>
          <w:szCs w:val="28"/>
        </w:rPr>
        <w:t>итоговой</w:t>
      </w:r>
      <w:r w:rsidRPr="00FA7F3B">
        <w:rPr>
          <w:rFonts w:ascii="Times New Roman" w:hAnsi="Times New Roman" w:cs="Times New Roman"/>
          <w:sz w:val="28"/>
          <w:szCs w:val="28"/>
        </w:rPr>
        <w:t xml:space="preserve"> (по итогам освоения АООП НОО) </w:t>
      </w:r>
      <w:r w:rsidRPr="00FA7F3B">
        <w:rPr>
          <w:rFonts w:ascii="Times New Roman" w:hAnsi="Times New Roman" w:cs="Times New Roman"/>
          <w:i/>
          <w:sz w:val="28"/>
          <w:szCs w:val="28"/>
        </w:rPr>
        <w:t xml:space="preserve">аттестации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включают:</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2845A6">
        <w:rPr>
          <w:caps w:val="0"/>
          <w:sz w:val="28"/>
          <w:szCs w:val="28"/>
        </w:rPr>
        <w:t>учащихся</w:t>
      </w:r>
      <w:r w:rsidRPr="00FA7F3B">
        <w:rPr>
          <w:caps w:val="0"/>
          <w:sz w:val="28"/>
          <w:szCs w:val="28"/>
        </w:rPr>
        <w:t xml:space="preserve"> с </w:t>
      </w:r>
      <w:r w:rsidRPr="00FA7F3B">
        <w:rPr>
          <w:sz w:val="28"/>
          <w:szCs w:val="28"/>
        </w:rPr>
        <w:t>ЗПР;</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 xml:space="preserve">привычную обстановку в классе (присутствие своего учителя, наличие привычных для </w:t>
      </w:r>
      <w:r w:rsidR="002845A6">
        <w:rPr>
          <w:caps w:val="0"/>
          <w:sz w:val="28"/>
          <w:szCs w:val="28"/>
        </w:rPr>
        <w:t>учащихся</w:t>
      </w:r>
      <w:r w:rsidRPr="00FA7F3B">
        <w:rPr>
          <w:caps w:val="0"/>
          <w:sz w:val="28"/>
          <w:szCs w:val="28"/>
        </w:rPr>
        <w:t xml:space="preserve"> </w:t>
      </w:r>
      <w:proofErr w:type="spellStart"/>
      <w:r w:rsidRPr="00FA7F3B">
        <w:rPr>
          <w:caps w:val="0"/>
          <w:sz w:val="28"/>
          <w:szCs w:val="28"/>
        </w:rPr>
        <w:t>мнестических</w:t>
      </w:r>
      <w:proofErr w:type="spellEnd"/>
      <w:r w:rsidRPr="00FA7F3B">
        <w:rPr>
          <w:caps w:val="0"/>
          <w:sz w:val="28"/>
          <w:szCs w:val="28"/>
        </w:rPr>
        <w:t xml:space="preserve"> опор: наглядных схем, шаблонов общего хода выполнения заданий);</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присутствие в начале работы этапа общей организации деятельности;</w:t>
      </w:r>
    </w:p>
    <w:p w:rsidR="00F31301" w:rsidRPr="00FA7F3B" w:rsidRDefault="00F31301" w:rsidP="00F31301">
      <w:pPr>
        <w:pStyle w:val="af2"/>
        <w:numPr>
          <w:ilvl w:val="0"/>
          <w:numId w:val="23"/>
        </w:numPr>
        <w:spacing w:line="276" w:lineRule="auto"/>
        <w:ind w:left="0" w:firstLine="709"/>
        <w:jc w:val="both"/>
        <w:rPr>
          <w:sz w:val="28"/>
          <w:szCs w:val="28"/>
        </w:rPr>
      </w:pPr>
      <w:proofErr w:type="spellStart"/>
      <w:r w:rsidRPr="00FA7F3B">
        <w:rPr>
          <w:caps w:val="0"/>
          <w:sz w:val="28"/>
          <w:szCs w:val="28"/>
        </w:rPr>
        <w:t>адаптирование</w:t>
      </w:r>
      <w:proofErr w:type="spellEnd"/>
      <w:r w:rsidRPr="00FA7F3B">
        <w:rPr>
          <w:caps w:val="0"/>
          <w:sz w:val="28"/>
          <w:szCs w:val="28"/>
        </w:rPr>
        <w:t xml:space="preserve"> инструкции с учетом особых образовательных потребностей и индивидуальных трудностей </w:t>
      </w:r>
      <w:r w:rsidR="002845A6">
        <w:rPr>
          <w:caps w:val="0"/>
          <w:sz w:val="28"/>
          <w:szCs w:val="28"/>
        </w:rPr>
        <w:t>учащихся</w:t>
      </w:r>
      <w:r w:rsidRPr="00FA7F3B">
        <w:rPr>
          <w:caps w:val="0"/>
          <w:sz w:val="28"/>
          <w:szCs w:val="28"/>
        </w:rPr>
        <w:t xml:space="preserve"> с </w:t>
      </w:r>
      <w:r w:rsidRPr="00FA7F3B">
        <w:rPr>
          <w:sz w:val="28"/>
          <w:szCs w:val="28"/>
        </w:rPr>
        <w:t>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1) упрощение формулировок по грамматическому и семантическому оформлению;</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2) упрощение </w:t>
      </w:r>
      <w:proofErr w:type="spellStart"/>
      <w:r w:rsidRPr="00FA7F3B">
        <w:rPr>
          <w:rFonts w:ascii="Times New Roman" w:hAnsi="Times New Roman" w:cs="Times New Roman"/>
          <w:sz w:val="28"/>
          <w:szCs w:val="28"/>
        </w:rPr>
        <w:t>многозвеньевой</w:t>
      </w:r>
      <w:proofErr w:type="spellEnd"/>
      <w:r w:rsidRPr="00FA7F3B">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FA7F3B">
        <w:rPr>
          <w:rFonts w:ascii="Times New Roman" w:hAnsi="Times New Roman" w:cs="Times New Roman"/>
          <w:sz w:val="28"/>
          <w:szCs w:val="28"/>
        </w:rPr>
        <w:t>поэтапность</w:t>
      </w:r>
      <w:proofErr w:type="spellEnd"/>
      <w:r w:rsidRPr="00FA7F3B">
        <w:rPr>
          <w:rFonts w:ascii="Times New Roman" w:hAnsi="Times New Roman" w:cs="Times New Roman"/>
          <w:sz w:val="28"/>
          <w:szCs w:val="28"/>
        </w:rPr>
        <w:t xml:space="preserve"> (</w:t>
      </w:r>
      <w:proofErr w:type="spellStart"/>
      <w:r w:rsidRPr="00FA7F3B">
        <w:rPr>
          <w:rFonts w:ascii="Times New Roman" w:hAnsi="Times New Roman" w:cs="Times New Roman"/>
          <w:sz w:val="28"/>
          <w:szCs w:val="28"/>
        </w:rPr>
        <w:t>пошаговость</w:t>
      </w:r>
      <w:proofErr w:type="spellEnd"/>
      <w:r w:rsidRPr="00FA7F3B">
        <w:rPr>
          <w:rFonts w:ascii="Times New Roman" w:hAnsi="Times New Roman" w:cs="Times New Roman"/>
          <w:sz w:val="28"/>
          <w:szCs w:val="28"/>
        </w:rPr>
        <w:t>) выполнения задания;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 xml:space="preserve">при необходимости </w:t>
      </w:r>
      <w:proofErr w:type="spellStart"/>
      <w:r w:rsidRPr="00FA7F3B">
        <w:rPr>
          <w:caps w:val="0"/>
          <w:sz w:val="28"/>
          <w:szCs w:val="28"/>
        </w:rPr>
        <w:t>адаптирование</w:t>
      </w:r>
      <w:proofErr w:type="spellEnd"/>
      <w:r w:rsidRPr="00FA7F3B">
        <w:rPr>
          <w:caps w:val="0"/>
          <w:sz w:val="28"/>
          <w:szCs w:val="28"/>
        </w:rPr>
        <w:t xml:space="preserve"> текста задания с учетом особых образовательных потребностей и индивидуальных трудностей </w:t>
      </w:r>
      <w:r w:rsidR="002845A6">
        <w:rPr>
          <w:caps w:val="0"/>
          <w:sz w:val="28"/>
          <w:szCs w:val="28"/>
        </w:rPr>
        <w:t>учащихся</w:t>
      </w:r>
      <w:r w:rsidRPr="00FA7F3B">
        <w:rPr>
          <w:caps w:val="0"/>
          <w:sz w:val="28"/>
          <w:szCs w:val="28"/>
        </w:rPr>
        <w:t xml:space="preserve">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FA7F3B">
        <w:rPr>
          <w:sz w:val="28"/>
          <w:szCs w:val="28"/>
        </w:rPr>
        <w:t>.);</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FA7F3B">
        <w:rPr>
          <w:sz w:val="28"/>
          <w:szCs w:val="28"/>
        </w:rPr>
        <w:t>;</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увеличение времени на выполнение заданий</w:t>
      </w:r>
      <w:r w:rsidRPr="00FA7F3B">
        <w:rPr>
          <w:sz w:val="28"/>
          <w:szCs w:val="28"/>
        </w:rPr>
        <w:t xml:space="preserve">;  </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FA7F3B">
        <w:rPr>
          <w:sz w:val="28"/>
          <w:szCs w:val="28"/>
        </w:rPr>
        <w:t xml:space="preserve">; </w:t>
      </w:r>
    </w:p>
    <w:p w:rsidR="00F31301" w:rsidRPr="00FA7F3B" w:rsidRDefault="00F31301" w:rsidP="00F31301">
      <w:pPr>
        <w:pStyle w:val="af2"/>
        <w:numPr>
          <w:ilvl w:val="0"/>
          <w:numId w:val="23"/>
        </w:numPr>
        <w:spacing w:line="276" w:lineRule="auto"/>
        <w:ind w:left="0" w:firstLine="709"/>
        <w:jc w:val="both"/>
        <w:rPr>
          <w:sz w:val="28"/>
          <w:szCs w:val="28"/>
        </w:rPr>
      </w:pPr>
      <w:r w:rsidRPr="00FA7F3B">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FA7F3B">
        <w:rPr>
          <w:caps w:val="0"/>
          <w:sz w:val="28"/>
          <w:szCs w:val="28"/>
        </w:rPr>
        <w:t>эмоциональному</w:t>
      </w:r>
      <w:proofErr w:type="gramEnd"/>
      <w:r w:rsidRPr="00FA7F3B">
        <w:rPr>
          <w:caps w:val="0"/>
          <w:sz w:val="28"/>
          <w:szCs w:val="28"/>
        </w:rPr>
        <w:t xml:space="preserve"> </w:t>
      </w:r>
      <w:proofErr w:type="spellStart"/>
      <w:r w:rsidRPr="00FA7F3B">
        <w:rPr>
          <w:caps w:val="0"/>
          <w:sz w:val="28"/>
          <w:szCs w:val="28"/>
        </w:rPr>
        <w:t>травмированию</w:t>
      </w:r>
      <w:proofErr w:type="spellEnd"/>
      <w:r w:rsidRPr="00FA7F3B">
        <w:rPr>
          <w:caps w:val="0"/>
          <w:sz w:val="28"/>
          <w:szCs w:val="28"/>
        </w:rPr>
        <w:t xml:space="preserve"> ребенка</w:t>
      </w:r>
      <w:r w:rsidRPr="00FA7F3B">
        <w:rPr>
          <w:sz w:val="28"/>
          <w:szCs w:val="28"/>
        </w:rPr>
        <w:t>.</w:t>
      </w:r>
    </w:p>
    <w:p w:rsidR="00F31301" w:rsidRPr="00FA7F3B" w:rsidRDefault="00F31301" w:rsidP="00F31301">
      <w:pPr>
        <w:pStyle w:val="ad"/>
        <w:spacing w:after="0"/>
        <w:ind w:firstLine="709"/>
        <w:jc w:val="both"/>
        <w:rPr>
          <w:rFonts w:ascii="Times New Roman" w:hAnsi="Times New Roman"/>
          <w:color w:val="auto"/>
          <w:sz w:val="28"/>
          <w:szCs w:val="28"/>
        </w:rPr>
      </w:pPr>
      <w:r w:rsidRPr="00FA7F3B">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FA7F3B">
        <w:rPr>
          <w:rStyle w:val="33"/>
          <w:color w:val="auto"/>
          <w:sz w:val="28"/>
          <w:szCs w:val="28"/>
        </w:rPr>
        <w:t xml:space="preserve"> предметные, </w:t>
      </w:r>
      <w:proofErr w:type="spellStart"/>
      <w:r w:rsidRPr="00FA7F3B">
        <w:rPr>
          <w:rStyle w:val="33"/>
          <w:color w:val="auto"/>
          <w:sz w:val="28"/>
          <w:szCs w:val="28"/>
        </w:rPr>
        <w:t>метапредметные</w:t>
      </w:r>
      <w:proofErr w:type="spellEnd"/>
      <w:r w:rsidRPr="00FA7F3B">
        <w:rPr>
          <w:rStyle w:val="33"/>
          <w:color w:val="auto"/>
          <w:sz w:val="28"/>
          <w:szCs w:val="28"/>
        </w:rPr>
        <w:t xml:space="preserve"> результаты </w:t>
      </w:r>
      <w:r w:rsidRPr="00FA7F3B">
        <w:rPr>
          <w:rFonts w:ascii="Times New Roman" w:hAnsi="Times New Roman"/>
          <w:color w:val="auto"/>
          <w:sz w:val="28"/>
          <w:szCs w:val="28"/>
        </w:rPr>
        <w:t xml:space="preserve">и </w:t>
      </w:r>
      <w:r w:rsidRPr="00FA7F3B">
        <w:rPr>
          <w:rFonts w:ascii="Times New Roman" w:hAnsi="Times New Roman"/>
          <w:i/>
          <w:color w:val="auto"/>
          <w:sz w:val="28"/>
          <w:szCs w:val="28"/>
        </w:rPr>
        <w:t>результаты освоения программы коррекционной работы</w:t>
      </w:r>
      <w:r w:rsidRPr="00FA7F3B">
        <w:rPr>
          <w:rFonts w:ascii="Times New Roman" w:hAnsi="Times New Roman"/>
          <w:color w:val="auto"/>
          <w:sz w:val="28"/>
          <w:szCs w:val="28"/>
        </w:rPr>
        <w:t>.</w:t>
      </w:r>
    </w:p>
    <w:p w:rsidR="00F31301" w:rsidRPr="00FA7F3B" w:rsidRDefault="00F31301" w:rsidP="00F31301">
      <w:pPr>
        <w:pStyle w:val="ad"/>
        <w:spacing w:after="0"/>
        <w:ind w:firstLine="709"/>
        <w:jc w:val="both"/>
        <w:rPr>
          <w:rFonts w:ascii="Times New Roman" w:hAnsi="Times New Roman"/>
          <w:color w:val="auto"/>
          <w:sz w:val="28"/>
          <w:szCs w:val="28"/>
        </w:rPr>
      </w:pPr>
      <w:r w:rsidRPr="00FA7F3B">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F31301" w:rsidRPr="00FA7F3B" w:rsidRDefault="00F31301" w:rsidP="00F31301">
      <w:pPr>
        <w:autoSpaceDE w:val="0"/>
        <w:autoSpaceDN w:val="0"/>
        <w:adjustRightInd w:val="0"/>
        <w:spacing w:before="240" w:after="120"/>
        <w:jc w:val="center"/>
        <w:outlineLvl w:val="1"/>
        <w:rPr>
          <w:rFonts w:ascii="Times New Roman" w:hAnsi="Times New Roman" w:cs="Times New Roman"/>
          <w:b/>
          <w:color w:val="auto"/>
          <w:sz w:val="28"/>
          <w:szCs w:val="28"/>
        </w:rPr>
      </w:pPr>
      <w:bookmarkStart w:id="19" w:name="_Toc415833128"/>
      <w:r w:rsidRPr="00FA7F3B">
        <w:rPr>
          <w:rFonts w:ascii="Times New Roman" w:hAnsi="Times New Roman" w:cs="Times New Roman"/>
          <w:b/>
          <w:color w:val="auto"/>
          <w:sz w:val="28"/>
          <w:szCs w:val="28"/>
        </w:rPr>
        <w:t>3.2. Содержательный раздел</w:t>
      </w:r>
      <w:bookmarkEnd w:id="19"/>
    </w:p>
    <w:p w:rsidR="00F31301" w:rsidRPr="00FA7F3B" w:rsidRDefault="00F31301" w:rsidP="00F31301">
      <w:pPr>
        <w:spacing w:before="120" w:after="120"/>
        <w:jc w:val="center"/>
        <w:outlineLvl w:val="2"/>
        <w:rPr>
          <w:rFonts w:ascii="Times New Roman" w:hAnsi="Times New Roman" w:cs="Times New Roman"/>
          <w:b/>
          <w:sz w:val="28"/>
          <w:szCs w:val="28"/>
        </w:rPr>
      </w:pPr>
      <w:bookmarkStart w:id="20" w:name="_Toc415833129"/>
      <w:r w:rsidRPr="00FA7F3B">
        <w:rPr>
          <w:rFonts w:ascii="Times New Roman" w:hAnsi="Times New Roman" w:cs="Times New Roman"/>
          <w:b/>
          <w:sz w:val="28"/>
          <w:szCs w:val="28"/>
        </w:rPr>
        <w:t>3.2.1. Программа формирования универсальных учебных действий</w:t>
      </w:r>
      <w:bookmarkEnd w:id="20"/>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с ОВЗ к личностным и </w:t>
      </w:r>
      <w:proofErr w:type="spellStart"/>
      <w:r w:rsidRPr="00FA7F3B">
        <w:rPr>
          <w:rFonts w:ascii="Times New Roman" w:eastAsia="Times New Roman" w:hAnsi="Times New Roman" w:cs="Times New Roman"/>
          <w:color w:val="auto"/>
          <w:kern w:val="0"/>
          <w:sz w:val="28"/>
          <w:szCs w:val="28"/>
          <w:lang w:eastAsia="ru-RU"/>
        </w:rPr>
        <w:t>метапредметным</w:t>
      </w:r>
      <w:proofErr w:type="spellEnd"/>
      <w:r w:rsidRPr="00FA7F3B">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F31301" w:rsidRPr="00FA7F3B" w:rsidRDefault="00F31301" w:rsidP="00F31301">
      <w:pPr>
        <w:suppressAutoHyphens w:val="0"/>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color w:val="auto"/>
          <w:sz w:val="28"/>
          <w:szCs w:val="28"/>
        </w:rPr>
        <w:t xml:space="preserve">Программа строится на основе </w:t>
      </w:r>
      <w:proofErr w:type="spellStart"/>
      <w:r w:rsidRPr="00FA7F3B">
        <w:rPr>
          <w:rFonts w:ascii="Times New Roman" w:hAnsi="Times New Roman" w:cs="Times New Roman"/>
          <w:color w:val="auto"/>
          <w:sz w:val="28"/>
          <w:szCs w:val="28"/>
        </w:rPr>
        <w:t>деятельностного</w:t>
      </w:r>
      <w:proofErr w:type="spellEnd"/>
      <w:r w:rsidRPr="00FA7F3B">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w:t>
      </w:r>
      <w:proofErr w:type="gramStart"/>
      <w:r w:rsidRPr="00FA7F3B">
        <w:rPr>
          <w:rFonts w:ascii="Times New Roman" w:hAnsi="Times New Roman" w:cs="Times New Roman"/>
          <w:color w:val="auto"/>
          <w:sz w:val="28"/>
          <w:szCs w:val="28"/>
        </w:rPr>
        <w:t>ЗПР</w:t>
      </w:r>
      <w:proofErr w:type="gramEnd"/>
      <w:r w:rsidRPr="00FA7F3B">
        <w:rPr>
          <w:rFonts w:ascii="Times New Roman" w:hAnsi="Times New Roman" w:cs="Times New Roman"/>
          <w:color w:val="auto"/>
          <w:sz w:val="28"/>
          <w:szCs w:val="28"/>
        </w:rPr>
        <w:t xml:space="preserve"> и призвана способствовать </w:t>
      </w:r>
      <w:r w:rsidRPr="00FA7F3B">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A7F3B">
        <w:rPr>
          <w:rFonts w:ascii="Times New Roman" w:hAnsi="Times New Roman" w:cs="Times New Roman"/>
          <w:color w:val="auto"/>
          <w:sz w:val="28"/>
          <w:szCs w:val="28"/>
        </w:rPr>
        <w:t xml:space="preserve">. </w:t>
      </w:r>
      <w:r w:rsidRPr="00FA7F3B">
        <w:rPr>
          <w:rFonts w:ascii="Times New Roman" w:hAnsi="Times New Roman" w:cs="Times New Roman"/>
          <w:sz w:val="28"/>
          <w:szCs w:val="28"/>
        </w:rPr>
        <w:t xml:space="preserve">Это достигается как в процессе освоения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F31301" w:rsidRPr="00FA7F3B" w:rsidRDefault="00F31301" w:rsidP="00F31301">
      <w:pPr>
        <w:pStyle w:val="29"/>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Программа формирования универсальных учебных действий обеспечивает:</w:t>
      </w:r>
    </w:p>
    <w:p w:rsidR="00F31301" w:rsidRPr="00FA7F3B" w:rsidRDefault="00F31301" w:rsidP="00F31301">
      <w:pPr>
        <w:pStyle w:val="11"/>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31301" w:rsidRPr="00FA7F3B" w:rsidRDefault="00F31301" w:rsidP="00F31301">
      <w:pPr>
        <w:pStyle w:val="11"/>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 реализацию преемственности всех ступеней образования и этапов усвоения содержания образования;</w:t>
      </w:r>
    </w:p>
    <w:p w:rsidR="00F31301" w:rsidRPr="00FA7F3B" w:rsidRDefault="00F31301" w:rsidP="00F31301">
      <w:pPr>
        <w:pStyle w:val="11"/>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F31301" w:rsidRPr="00FA7F3B" w:rsidRDefault="00F31301" w:rsidP="00F31301">
      <w:pPr>
        <w:pStyle w:val="11"/>
        <w:spacing w:after="0"/>
        <w:ind w:left="0"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 целостность развития личности обучающегося.  </w:t>
      </w:r>
    </w:p>
    <w:p w:rsidR="00F31301" w:rsidRPr="00FA7F3B" w:rsidRDefault="00F31301" w:rsidP="00F31301">
      <w:pPr>
        <w:tabs>
          <w:tab w:val="left" w:pos="851"/>
        </w:tabs>
        <w:spacing w:after="0"/>
        <w:ind w:firstLine="851"/>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Основная</w:t>
      </w:r>
      <w:r w:rsidRPr="00FA7F3B">
        <w:rPr>
          <w:rFonts w:ascii="Times New Roman" w:hAnsi="Times New Roman" w:cs="Times New Roman"/>
          <w:b/>
          <w:color w:val="auto"/>
          <w:sz w:val="28"/>
          <w:szCs w:val="28"/>
        </w:rPr>
        <w:t xml:space="preserve"> </w:t>
      </w:r>
      <w:r w:rsidRPr="00FA7F3B">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F31301" w:rsidRPr="00FA7F3B" w:rsidRDefault="00F31301" w:rsidP="00F31301">
      <w:pPr>
        <w:tabs>
          <w:tab w:val="left" w:pos="851"/>
        </w:tabs>
        <w:spacing w:after="0"/>
        <w:ind w:firstLine="851"/>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Задачами реализации программы являются:</w:t>
      </w:r>
    </w:p>
    <w:p w:rsidR="00F31301" w:rsidRPr="00FA7F3B" w:rsidRDefault="00F31301" w:rsidP="00F31301">
      <w:pPr>
        <w:pStyle w:val="af2"/>
        <w:tabs>
          <w:tab w:val="left" w:pos="851"/>
        </w:tabs>
        <w:spacing w:line="276" w:lineRule="auto"/>
        <w:ind w:left="0" w:firstLine="709"/>
        <w:jc w:val="both"/>
        <w:rPr>
          <w:sz w:val="28"/>
          <w:szCs w:val="28"/>
        </w:rPr>
      </w:pPr>
      <w:r w:rsidRPr="00FA7F3B">
        <w:rPr>
          <w:sz w:val="28"/>
          <w:szCs w:val="28"/>
        </w:rPr>
        <w:t>― </w:t>
      </w:r>
      <w:r w:rsidRPr="00FA7F3B">
        <w:rPr>
          <w:caps w:val="0"/>
          <w:sz w:val="28"/>
          <w:szCs w:val="28"/>
        </w:rPr>
        <w:t>формирование мотивационного компонента учебной деятельности</w:t>
      </w:r>
      <w:r w:rsidRPr="00FA7F3B">
        <w:rPr>
          <w:sz w:val="28"/>
          <w:szCs w:val="28"/>
        </w:rPr>
        <w:t>;</w:t>
      </w:r>
    </w:p>
    <w:p w:rsidR="00F31301" w:rsidRPr="00FA7F3B" w:rsidRDefault="00F31301" w:rsidP="00F31301">
      <w:pPr>
        <w:pStyle w:val="af2"/>
        <w:tabs>
          <w:tab w:val="left" w:pos="851"/>
        </w:tabs>
        <w:spacing w:line="276" w:lineRule="auto"/>
        <w:ind w:left="0" w:firstLine="709"/>
        <w:jc w:val="both"/>
        <w:rPr>
          <w:sz w:val="28"/>
          <w:szCs w:val="28"/>
        </w:rPr>
      </w:pPr>
      <w:r w:rsidRPr="00FA7F3B">
        <w:rPr>
          <w:sz w:val="28"/>
          <w:szCs w:val="28"/>
        </w:rPr>
        <w:t>― </w:t>
      </w:r>
      <w:r w:rsidRPr="00FA7F3B">
        <w:rPr>
          <w:caps w:val="0"/>
          <w:sz w:val="28"/>
          <w:szCs w:val="28"/>
        </w:rPr>
        <w:t>овладение комплексом универсальных учебных действий, составляющих операционный компонент учебной деятельности</w:t>
      </w:r>
      <w:r w:rsidRPr="00FA7F3B">
        <w:rPr>
          <w:sz w:val="28"/>
          <w:szCs w:val="28"/>
        </w:rPr>
        <w:t>;</w:t>
      </w:r>
    </w:p>
    <w:p w:rsidR="00F31301" w:rsidRPr="00FA7F3B" w:rsidRDefault="00F31301" w:rsidP="00F31301">
      <w:pPr>
        <w:pStyle w:val="af2"/>
        <w:tabs>
          <w:tab w:val="left" w:pos="851"/>
        </w:tabs>
        <w:spacing w:line="276" w:lineRule="auto"/>
        <w:ind w:left="0" w:firstLine="709"/>
        <w:jc w:val="both"/>
        <w:rPr>
          <w:sz w:val="28"/>
          <w:szCs w:val="28"/>
        </w:rPr>
      </w:pPr>
      <w:r w:rsidRPr="00FA7F3B">
        <w:rPr>
          <w:sz w:val="28"/>
          <w:szCs w:val="28"/>
        </w:rPr>
        <w:t>― </w:t>
      </w:r>
      <w:r w:rsidRPr="00FA7F3B">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A7F3B">
        <w:rPr>
          <w:sz w:val="28"/>
          <w:szCs w:val="28"/>
        </w:rPr>
        <w:t>.</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Для реализации поставленной цели и соответствующих ей задач необходимо:</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w:t>
      </w:r>
      <w:r w:rsidRPr="00FA7F3B">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w:t>
      </w:r>
      <w:r w:rsidRPr="00FA7F3B">
        <w:rPr>
          <w:rFonts w:ascii="Times New Roman" w:hAnsi="Times New Roman" w:cs="Times New Roman"/>
          <w:color w:val="auto"/>
          <w:sz w:val="28"/>
          <w:szCs w:val="28"/>
        </w:rPr>
        <w:t>.</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Программа формирования универсальных учебных действий у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должна содержать</w:t>
      </w:r>
      <w:r w:rsidRPr="00FA7F3B">
        <w:rPr>
          <w:rFonts w:ascii="Times New Roman" w:hAnsi="Times New Roman" w:cs="Times New Roman"/>
          <w:i/>
          <w:color w:val="auto"/>
          <w:sz w:val="28"/>
          <w:szCs w:val="28"/>
        </w:rPr>
        <w:t>:</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описание ценностных ориентиров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на уровне начального общего образования</w:t>
      </w:r>
      <w:r w:rsidRPr="00FA7F3B">
        <w:rPr>
          <w:rFonts w:ascii="Times New Roman" w:hAnsi="Times New Roman" w:cs="Times New Roman"/>
          <w:i/>
          <w:color w:val="auto"/>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связь универсальных учебных действий с содержанием учебных предметов;</w:t>
      </w:r>
    </w:p>
    <w:p w:rsidR="00F31301" w:rsidRPr="00FA7F3B" w:rsidRDefault="00F31301" w:rsidP="00F31301">
      <w:pPr>
        <w:tabs>
          <w:tab w:val="num" w:pos="993"/>
        </w:tabs>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p>
    <w:p w:rsidR="00F31301" w:rsidRPr="00FA7F3B" w:rsidRDefault="00F31301" w:rsidP="00F31301">
      <w:pPr>
        <w:tabs>
          <w:tab w:val="num" w:pos="993"/>
        </w:tabs>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F31301" w:rsidRPr="00FA7F3B" w:rsidRDefault="00F31301" w:rsidP="00F31301">
      <w:pPr>
        <w:tabs>
          <w:tab w:val="num" w:pos="993"/>
        </w:tabs>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002845A6">
        <w:rPr>
          <w:rFonts w:ascii="Times New Roman" w:hAnsi="Times New Roman" w:cs="Times New Roman"/>
          <w:color w:val="auto"/>
          <w:sz w:val="28"/>
          <w:szCs w:val="28"/>
        </w:rPr>
        <w:t>учащихся</w:t>
      </w:r>
      <w:r w:rsidRPr="00FA7F3B">
        <w:rPr>
          <w:rFonts w:ascii="Times New Roman" w:hAnsi="Times New Roman" w:cs="Times New Roman"/>
          <w:i/>
          <w:color w:val="3366FF"/>
          <w:sz w:val="28"/>
          <w:szCs w:val="28"/>
        </w:rPr>
        <w:t xml:space="preserve"> </w:t>
      </w:r>
      <w:r w:rsidRPr="00FA7F3B">
        <w:rPr>
          <w:rFonts w:ascii="Times New Roman" w:hAnsi="Times New Roman" w:cs="Times New Roman"/>
          <w:color w:val="auto"/>
          <w:sz w:val="28"/>
          <w:szCs w:val="28"/>
        </w:rPr>
        <w:t xml:space="preserve">с ЗПР </w:t>
      </w:r>
      <w:proofErr w:type="gramStart"/>
      <w:r w:rsidRPr="00FA7F3B">
        <w:rPr>
          <w:rFonts w:ascii="Times New Roman" w:hAnsi="Times New Roman" w:cs="Times New Roman"/>
          <w:sz w:val="28"/>
          <w:szCs w:val="28"/>
        </w:rPr>
        <w:t>от</w:t>
      </w:r>
      <w:proofErr w:type="gramEnd"/>
      <w:r w:rsidRPr="00FA7F3B">
        <w:rPr>
          <w:rFonts w:ascii="Times New Roman" w:hAnsi="Times New Roman" w:cs="Times New Roman"/>
          <w:sz w:val="28"/>
          <w:szCs w:val="28"/>
        </w:rPr>
        <w:t xml:space="preserve"> дошкольного к начальному общему образованию. </w:t>
      </w:r>
    </w:p>
    <w:p w:rsidR="00F31301" w:rsidRPr="00FA7F3B" w:rsidRDefault="00F31301" w:rsidP="00F31301">
      <w:pPr>
        <w:pStyle w:val="ad"/>
        <w:spacing w:after="0"/>
        <w:ind w:firstLine="454"/>
        <w:jc w:val="both"/>
        <w:rPr>
          <w:rFonts w:ascii="Times New Roman" w:hAnsi="Times New Roman"/>
          <w:color w:val="auto"/>
          <w:sz w:val="28"/>
          <w:szCs w:val="28"/>
        </w:rPr>
      </w:pPr>
      <w:r w:rsidRPr="00FA7F3B">
        <w:rPr>
          <w:rFonts w:ascii="Times New Roman" w:hAnsi="Times New Roman"/>
          <w:color w:val="auto"/>
          <w:sz w:val="28"/>
          <w:szCs w:val="28"/>
        </w:rPr>
        <w:t xml:space="preserve">Ценностные ориентиры начального общего образования </w:t>
      </w:r>
      <w:r w:rsidR="002845A6">
        <w:rPr>
          <w:rFonts w:ascii="Times New Roman" w:hAnsi="Times New Roman"/>
          <w:color w:val="auto"/>
          <w:sz w:val="28"/>
          <w:szCs w:val="28"/>
        </w:rPr>
        <w:t>учащихся</w:t>
      </w:r>
      <w:r w:rsidRPr="00FA7F3B">
        <w:rPr>
          <w:rFonts w:ascii="Times New Roman" w:hAnsi="Times New Roman"/>
          <w:color w:val="auto"/>
          <w:sz w:val="28"/>
          <w:szCs w:val="28"/>
        </w:rPr>
        <w:t xml:space="preserve">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F31301" w:rsidRPr="00FA7F3B" w:rsidRDefault="00F31301" w:rsidP="00F31301">
      <w:pPr>
        <w:pStyle w:val="afc"/>
        <w:spacing w:line="276" w:lineRule="auto"/>
        <w:rPr>
          <w:i/>
          <w:color w:val="auto"/>
        </w:rPr>
      </w:pPr>
      <w:bookmarkStart w:id="21" w:name="bookmark86"/>
      <w:r w:rsidRPr="00FA7F3B">
        <w:rPr>
          <w:color w:val="auto"/>
        </w:rPr>
        <w:t>• </w:t>
      </w:r>
      <w:r w:rsidRPr="00FA7F3B">
        <w:rPr>
          <w:i/>
          <w:caps w:val="0"/>
          <w:color w:val="auto"/>
        </w:rPr>
        <w:t>формирование основ гражданской идентичности личности на основе:</w:t>
      </w:r>
      <w:bookmarkEnd w:id="21"/>
    </w:p>
    <w:p w:rsidR="00F31301" w:rsidRPr="00FA7F3B" w:rsidRDefault="00F31301" w:rsidP="00F31301">
      <w:pPr>
        <w:pStyle w:val="afc"/>
        <w:spacing w:line="276" w:lineRule="auto"/>
        <w:rPr>
          <w:caps w:val="0"/>
          <w:color w:val="auto"/>
        </w:rPr>
      </w:pPr>
      <w:r w:rsidRPr="00FA7F3B">
        <w:rPr>
          <w:color w:val="auto"/>
        </w:rPr>
        <w:lastRenderedPageBreak/>
        <w:t>— </w:t>
      </w:r>
      <w:r w:rsidRPr="00FA7F3B">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F31301" w:rsidRPr="00FA7F3B" w:rsidRDefault="00F31301" w:rsidP="00F31301">
      <w:pPr>
        <w:pStyle w:val="afc"/>
        <w:spacing w:line="276" w:lineRule="auto"/>
        <w:rPr>
          <w:color w:val="auto"/>
        </w:rPr>
      </w:pPr>
      <w:r w:rsidRPr="00FA7F3B">
        <w:rPr>
          <w:color w:val="auto"/>
        </w:rPr>
        <w:t>— </w:t>
      </w:r>
      <w:r w:rsidRPr="00FA7F3B">
        <w:rPr>
          <w:caps w:val="0"/>
          <w:color w:val="auto"/>
        </w:rPr>
        <w:t>восприятие мира как единого и целостного при разнообразии культур,  национальностей, религий</w:t>
      </w:r>
      <w:r w:rsidRPr="00FA7F3B">
        <w:rPr>
          <w:color w:val="auto"/>
        </w:rPr>
        <w:t>;</w:t>
      </w:r>
    </w:p>
    <w:p w:rsidR="00F31301" w:rsidRPr="00FA7F3B" w:rsidRDefault="00F31301" w:rsidP="00F31301">
      <w:pPr>
        <w:pStyle w:val="afc"/>
        <w:spacing w:line="276" w:lineRule="auto"/>
        <w:rPr>
          <w:caps w:val="0"/>
          <w:color w:val="auto"/>
        </w:rPr>
      </w:pPr>
      <w:r w:rsidRPr="00FA7F3B">
        <w:rPr>
          <w:color w:val="auto"/>
        </w:rPr>
        <w:t>— </w:t>
      </w:r>
      <w:r w:rsidRPr="00FA7F3B">
        <w:rPr>
          <w:caps w:val="0"/>
          <w:color w:val="auto"/>
        </w:rPr>
        <w:t>уважительного отношения к иному мнению, истории и культуре других народов;</w:t>
      </w:r>
    </w:p>
    <w:p w:rsidR="00F31301" w:rsidRPr="00FA7F3B" w:rsidRDefault="00F31301" w:rsidP="00F31301">
      <w:pPr>
        <w:pStyle w:val="afc"/>
        <w:spacing w:line="276" w:lineRule="auto"/>
        <w:rPr>
          <w:i/>
          <w:color w:val="auto"/>
        </w:rPr>
      </w:pPr>
      <w:bookmarkStart w:id="22" w:name="bookmark87"/>
      <w:r w:rsidRPr="00FA7F3B">
        <w:rPr>
          <w:color w:val="auto"/>
        </w:rPr>
        <w:t>• </w:t>
      </w:r>
      <w:r w:rsidRPr="00FA7F3B">
        <w:rPr>
          <w:i/>
          <w:caps w:val="0"/>
          <w:color w:val="auto"/>
        </w:rPr>
        <w:t>формирование психологических условий развития общения, сотрудничества на основе:</w:t>
      </w:r>
      <w:bookmarkEnd w:id="22"/>
    </w:p>
    <w:p w:rsidR="00F31301" w:rsidRPr="00FA7F3B" w:rsidRDefault="00F31301" w:rsidP="00F31301">
      <w:pPr>
        <w:pStyle w:val="afc"/>
        <w:spacing w:line="276" w:lineRule="auto"/>
        <w:rPr>
          <w:caps w:val="0"/>
          <w:color w:val="auto"/>
        </w:rPr>
      </w:pPr>
      <w:r w:rsidRPr="00FA7F3B">
        <w:rPr>
          <w:color w:val="auto"/>
        </w:rPr>
        <w:t>— </w:t>
      </w:r>
      <w:r w:rsidRPr="00FA7F3B">
        <w:rPr>
          <w:caps w:val="0"/>
          <w:color w:val="auto"/>
        </w:rPr>
        <w:t xml:space="preserve">доброжелательности, доверия и внимания к людям; </w:t>
      </w:r>
    </w:p>
    <w:p w:rsidR="00F31301" w:rsidRPr="00FA7F3B" w:rsidRDefault="00F31301" w:rsidP="00F31301">
      <w:pPr>
        <w:pStyle w:val="afc"/>
        <w:spacing w:line="276" w:lineRule="auto"/>
        <w:rPr>
          <w:color w:val="auto"/>
        </w:rPr>
      </w:pPr>
      <w:r w:rsidRPr="00FA7F3B">
        <w:rPr>
          <w:color w:val="auto"/>
        </w:rPr>
        <w:t>— </w:t>
      </w:r>
      <w:r w:rsidRPr="00FA7F3B">
        <w:rPr>
          <w:caps w:val="0"/>
          <w:color w:val="auto"/>
        </w:rPr>
        <w:t xml:space="preserve">навыков сотрудничества </w:t>
      </w:r>
      <w:proofErr w:type="gramStart"/>
      <w:r w:rsidRPr="00FA7F3B">
        <w:rPr>
          <w:caps w:val="0"/>
          <w:color w:val="auto"/>
        </w:rPr>
        <w:t>со</w:t>
      </w:r>
      <w:proofErr w:type="gramEnd"/>
      <w:r w:rsidRPr="00FA7F3B">
        <w:rPr>
          <w:caps w:val="0"/>
          <w:color w:val="auto"/>
        </w:rPr>
        <w:t xml:space="preserve"> взрослыми и сверстниками в разных социальных ситуациях;</w:t>
      </w:r>
    </w:p>
    <w:p w:rsidR="00F31301" w:rsidRPr="00FA7F3B" w:rsidRDefault="00F31301" w:rsidP="00F31301">
      <w:pPr>
        <w:pStyle w:val="afc"/>
        <w:spacing w:line="276" w:lineRule="auto"/>
        <w:rPr>
          <w:caps w:val="0"/>
          <w:color w:val="auto"/>
        </w:rPr>
      </w:pPr>
      <w:r w:rsidRPr="00FA7F3B">
        <w:rPr>
          <w:color w:val="auto"/>
        </w:rPr>
        <w:t>— </w:t>
      </w:r>
      <w:r w:rsidRPr="00FA7F3B">
        <w:rPr>
          <w:caps w:val="0"/>
          <w:color w:val="auto"/>
        </w:rPr>
        <w:t>уважения к окружающим — умения слушать и слышать партнёра;</w:t>
      </w:r>
    </w:p>
    <w:p w:rsidR="00F31301" w:rsidRPr="00FA7F3B" w:rsidRDefault="00F31301" w:rsidP="00F31301">
      <w:pPr>
        <w:pStyle w:val="afc"/>
        <w:spacing w:line="276" w:lineRule="auto"/>
        <w:rPr>
          <w:color w:val="auto"/>
        </w:rPr>
      </w:pPr>
      <w:r w:rsidRPr="00FA7F3B">
        <w:rPr>
          <w:color w:val="auto"/>
        </w:rPr>
        <w:t>• </w:t>
      </w:r>
      <w:r w:rsidRPr="00FA7F3B">
        <w:rPr>
          <w:rStyle w:val="34"/>
          <w:caps w:val="0"/>
          <w:color w:val="auto"/>
          <w:sz w:val="28"/>
          <w:szCs w:val="28"/>
        </w:rPr>
        <w:t>развитие ценностно-смысловой сферы личности</w:t>
      </w:r>
      <w:r w:rsidRPr="00FA7F3B">
        <w:rPr>
          <w:caps w:val="0"/>
          <w:color w:val="auto"/>
        </w:rPr>
        <w:t xml:space="preserve"> на основе общечеловеческих принципов нравственности:</w:t>
      </w:r>
    </w:p>
    <w:p w:rsidR="00F31301" w:rsidRPr="00FA7F3B" w:rsidRDefault="00F31301" w:rsidP="00F31301">
      <w:pPr>
        <w:pStyle w:val="afc"/>
        <w:spacing w:line="276" w:lineRule="auto"/>
        <w:rPr>
          <w:caps w:val="0"/>
          <w:color w:val="auto"/>
        </w:rPr>
      </w:pPr>
      <w:r w:rsidRPr="00FA7F3B">
        <w:rPr>
          <w:color w:val="auto"/>
        </w:rPr>
        <w:t>— </w:t>
      </w:r>
      <w:r w:rsidRPr="00FA7F3B">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F31301" w:rsidRPr="00FA7F3B" w:rsidRDefault="00F31301" w:rsidP="00F31301">
      <w:pPr>
        <w:pStyle w:val="afc"/>
        <w:spacing w:line="276" w:lineRule="auto"/>
        <w:rPr>
          <w:caps w:val="0"/>
          <w:color w:val="auto"/>
        </w:rPr>
      </w:pPr>
      <w:r w:rsidRPr="00FA7F3B">
        <w:rPr>
          <w:color w:val="auto"/>
        </w:rPr>
        <w:t>— </w:t>
      </w:r>
      <w:r w:rsidRPr="00FA7F3B">
        <w:rPr>
          <w:caps w:val="0"/>
          <w:color w:val="auto"/>
        </w:rPr>
        <w:t xml:space="preserve">ориентации в нравственном </w:t>
      </w:r>
      <w:proofErr w:type="gramStart"/>
      <w:r w:rsidRPr="00FA7F3B">
        <w:rPr>
          <w:caps w:val="0"/>
          <w:color w:val="auto"/>
        </w:rPr>
        <w:t>содержании</w:t>
      </w:r>
      <w:proofErr w:type="gramEnd"/>
      <w:r w:rsidRPr="00FA7F3B">
        <w:rPr>
          <w:caps w:val="0"/>
          <w:color w:val="auto"/>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F31301" w:rsidRPr="00FA7F3B" w:rsidRDefault="00F31301" w:rsidP="00F31301">
      <w:pPr>
        <w:pStyle w:val="afc"/>
        <w:spacing w:line="276" w:lineRule="auto"/>
        <w:rPr>
          <w:caps w:val="0"/>
          <w:color w:val="auto"/>
        </w:rPr>
      </w:pPr>
      <w:r w:rsidRPr="00FA7F3B">
        <w:rPr>
          <w:color w:val="auto"/>
        </w:rPr>
        <w:t>— </w:t>
      </w:r>
      <w:r w:rsidRPr="00FA7F3B">
        <w:rPr>
          <w:caps w:val="0"/>
          <w:color w:val="auto"/>
        </w:rPr>
        <w:t>формирование эстетических потребностей, ценностей и чувств;</w:t>
      </w:r>
    </w:p>
    <w:p w:rsidR="00F31301" w:rsidRPr="00FA7F3B" w:rsidRDefault="00F31301" w:rsidP="00F31301">
      <w:pPr>
        <w:pStyle w:val="afc"/>
        <w:spacing w:line="276" w:lineRule="auto"/>
        <w:rPr>
          <w:color w:val="auto"/>
        </w:rPr>
      </w:pPr>
      <w:r w:rsidRPr="00FA7F3B">
        <w:rPr>
          <w:color w:val="auto"/>
        </w:rPr>
        <w:t>• </w:t>
      </w:r>
      <w:r w:rsidRPr="00FA7F3B">
        <w:rPr>
          <w:rStyle w:val="34"/>
          <w:caps w:val="0"/>
          <w:color w:val="auto"/>
          <w:sz w:val="28"/>
          <w:szCs w:val="28"/>
        </w:rPr>
        <w:t>развитие умения учиться</w:t>
      </w:r>
      <w:r w:rsidRPr="00FA7F3B">
        <w:rPr>
          <w:caps w:val="0"/>
          <w:color w:val="auto"/>
        </w:rPr>
        <w:t>, а именно:</w:t>
      </w:r>
    </w:p>
    <w:p w:rsidR="00F31301" w:rsidRPr="00FA7F3B" w:rsidRDefault="00F31301" w:rsidP="00F31301">
      <w:pPr>
        <w:pStyle w:val="afc"/>
        <w:spacing w:line="276" w:lineRule="auto"/>
        <w:rPr>
          <w:color w:val="auto"/>
        </w:rPr>
      </w:pPr>
      <w:r w:rsidRPr="00FA7F3B">
        <w:rPr>
          <w:color w:val="auto"/>
        </w:rPr>
        <w:t>— </w:t>
      </w:r>
      <w:r w:rsidRPr="00FA7F3B">
        <w:rPr>
          <w:bCs/>
          <w:caps w:val="0"/>
          <w:color w:val="auto"/>
        </w:rPr>
        <w:t xml:space="preserve">принятие и освоение социальной роли </w:t>
      </w:r>
      <w:proofErr w:type="gramStart"/>
      <w:r w:rsidRPr="00FA7F3B">
        <w:rPr>
          <w:bCs/>
          <w:caps w:val="0"/>
          <w:color w:val="auto"/>
        </w:rPr>
        <w:t>обучающегося</w:t>
      </w:r>
      <w:proofErr w:type="gramEnd"/>
      <w:r w:rsidRPr="00FA7F3B">
        <w:rPr>
          <w:bCs/>
          <w:caps w:val="0"/>
          <w:color w:val="auto"/>
        </w:rPr>
        <w:t>, формирование и развитие социально значимых мотивов учебной деятельности</w:t>
      </w:r>
      <w:r w:rsidRPr="00FA7F3B">
        <w:rPr>
          <w:caps w:val="0"/>
          <w:color w:val="auto"/>
        </w:rPr>
        <w:t>;</w:t>
      </w:r>
    </w:p>
    <w:p w:rsidR="00F31301" w:rsidRPr="00FA7F3B" w:rsidRDefault="00F31301" w:rsidP="00F31301">
      <w:pPr>
        <w:pStyle w:val="afc"/>
        <w:spacing w:line="276" w:lineRule="auto"/>
        <w:rPr>
          <w:color w:val="auto"/>
        </w:rPr>
      </w:pPr>
      <w:r w:rsidRPr="00FA7F3B">
        <w:rPr>
          <w:color w:val="auto"/>
        </w:rPr>
        <w:t>— </w:t>
      </w:r>
      <w:r w:rsidRPr="00FA7F3B">
        <w:rPr>
          <w:caps w:val="0"/>
          <w:color w:val="auto"/>
        </w:rPr>
        <w:t>формирование умения учиться и способности к организации своей деятельности (планированию, контролю, оценке);</w:t>
      </w:r>
    </w:p>
    <w:p w:rsidR="00F31301" w:rsidRPr="00FA7F3B" w:rsidRDefault="00F31301" w:rsidP="00F31301">
      <w:pPr>
        <w:pStyle w:val="afc"/>
        <w:spacing w:line="276" w:lineRule="auto"/>
        <w:rPr>
          <w:color w:val="auto"/>
        </w:rPr>
      </w:pPr>
      <w:r w:rsidRPr="00FA7F3B">
        <w:rPr>
          <w:color w:val="auto"/>
        </w:rPr>
        <w:t>— </w:t>
      </w:r>
      <w:r w:rsidRPr="00FA7F3B">
        <w:rPr>
          <w:caps w:val="0"/>
          <w:color w:val="auto"/>
        </w:rPr>
        <w:t>развитие адекватных представлений о собственных возможностях, о насущно необходимом жизнеобеспечении.</w:t>
      </w:r>
    </w:p>
    <w:p w:rsidR="00F31301" w:rsidRPr="00FA7F3B" w:rsidRDefault="00F31301" w:rsidP="00F31301">
      <w:pPr>
        <w:tabs>
          <w:tab w:val="left" w:pos="851"/>
        </w:tabs>
        <w:spacing w:after="0"/>
        <w:ind w:firstLine="851"/>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F31301" w:rsidRPr="00FA7F3B" w:rsidRDefault="00F31301" w:rsidP="00F31301">
      <w:pPr>
        <w:pStyle w:val="Default"/>
        <w:spacing w:line="276" w:lineRule="auto"/>
        <w:ind w:firstLine="709"/>
        <w:jc w:val="both"/>
        <w:rPr>
          <w:sz w:val="28"/>
          <w:szCs w:val="28"/>
        </w:rPr>
      </w:pPr>
      <w:r w:rsidRPr="00FA7F3B">
        <w:rPr>
          <w:sz w:val="28"/>
          <w:szCs w:val="28"/>
        </w:rPr>
        <w:t xml:space="preserve">Формирование универсальных учебных действий в образовательном процессе осуществляется в процессе освоения </w:t>
      </w:r>
      <w:r w:rsidRPr="00FA7F3B">
        <w:rPr>
          <w:color w:val="auto"/>
          <w:sz w:val="28"/>
          <w:szCs w:val="28"/>
        </w:rPr>
        <w:t>всех без исключения</w:t>
      </w:r>
      <w:r w:rsidRPr="00FA7F3B">
        <w:rPr>
          <w:sz w:val="28"/>
          <w:szCs w:val="28"/>
        </w:rPr>
        <w:t xml:space="preserve"> учебных предметов </w:t>
      </w:r>
      <w:r w:rsidRPr="00FA7F3B">
        <w:rPr>
          <w:color w:val="auto"/>
          <w:sz w:val="28"/>
          <w:szCs w:val="28"/>
        </w:rPr>
        <w:t>и курсов коррекционно-развивающей области</w:t>
      </w:r>
      <w:r w:rsidRPr="00FA7F3B">
        <w:rPr>
          <w:sz w:val="28"/>
          <w:szCs w:val="28"/>
        </w:rPr>
        <w:t xml:space="preserve">. </w:t>
      </w:r>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sz w:val="28"/>
          <w:szCs w:val="28"/>
        </w:rPr>
        <w:t>Сформированность</w:t>
      </w:r>
      <w:proofErr w:type="spellEnd"/>
      <w:r w:rsidRPr="00FA7F3B">
        <w:rPr>
          <w:rFonts w:ascii="Times New Roman" w:hAnsi="Times New Roman" w:cs="Times New Roman"/>
          <w:sz w:val="28"/>
          <w:szCs w:val="28"/>
        </w:rPr>
        <w:t xml:space="preserve"> универсальных учебных действий у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на ступени начального общего образования должна быть определена на этапе завершения обучения в начальной школе.</w:t>
      </w:r>
    </w:p>
    <w:p w:rsidR="00F31301" w:rsidRPr="00FA7F3B" w:rsidRDefault="00F31301" w:rsidP="00F31301">
      <w:pPr>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pacing w:val="2"/>
          <w:sz w:val="28"/>
          <w:szCs w:val="28"/>
        </w:rPr>
        <w:t xml:space="preserve">Программа </w:t>
      </w:r>
      <w:r w:rsidRPr="00FA7F3B">
        <w:rPr>
          <w:rFonts w:ascii="Times New Roman" w:hAnsi="Times New Roman" w:cs="Times New Roman"/>
          <w:color w:val="auto"/>
          <w:sz w:val="28"/>
          <w:szCs w:val="28"/>
        </w:rPr>
        <w:t>формирования универсальных учебных действий</w:t>
      </w:r>
      <w:r w:rsidRPr="00FA7F3B">
        <w:rPr>
          <w:rFonts w:ascii="Times New Roman" w:hAnsi="Times New Roman" w:cs="Times New Roman"/>
          <w:color w:val="auto"/>
          <w:spacing w:val="2"/>
          <w:sz w:val="28"/>
          <w:szCs w:val="28"/>
        </w:rPr>
        <w:t xml:space="preserve"> самостоятельно разрабатывается Организацией на основе </w:t>
      </w:r>
      <w:r w:rsidRPr="00FA7F3B">
        <w:rPr>
          <w:rFonts w:ascii="Times New Roman" w:hAnsi="Times New Roman" w:cs="Times New Roman"/>
          <w:sz w:val="28"/>
          <w:szCs w:val="28"/>
        </w:rPr>
        <w:t xml:space="preserve">Примерной основной образовательной программы начального общего образования (далее </w:t>
      </w:r>
      <w:r w:rsidRPr="00FA7F3B">
        <w:rPr>
          <w:rFonts w:ascii="Times New Roman" w:hAnsi="Times New Roman" w:cs="Times New Roman"/>
          <w:sz w:val="28"/>
          <w:szCs w:val="28"/>
        </w:rPr>
        <w:sym w:font="Symbol" w:char="F0BE"/>
      </w:r>
      <w:r w:rsidRPr="00FA7F3B">
        <w:rPr>
          <w:rFonts w:ascii="Times New Roman" w:hAnsi="Times New Roman" w:cs="Times New Roman"/>
          <w:sz w:val="28"/>
          <w:szCs w:val="28"/>
        </w:rPr>
        <w:t xml:space="preserve"> </w:t>
      </w:r>
      <w:proofErr w:type="spellStart"/>
      <w:r w:rsidRPr="00FA7F3B">
        <w:rPr>
          <w:rFonts w:ascii="Times New Roman" w:hAnsi="Times New Roman" w:cs="Times New Roman"/>
          <w:sz w:val="28"/>
          <w:szCs w:val="28"/>
        </w:rPr>
        <w:t>ПрООП</w:t>
      </w:r>
      <w:proofErr w:type="spellEnd"/>
      <w:r w:rsidRPr="00FA7F3B">
        <w:rPr>
          <w:rFonts w:ascii="Times New Roman" w:hAnsi="Times New Roman" w:cs="Times New Roman"/>
          <w:sz w:val="28"/>
          <w:szCs w:val="28"/>
        </w:rPr>
        <w:t xml:space="preserve"> НОО), разработанной </w:t>
      </w:r>
      <w:r w:rsidRPr="00FA7F3B">
        <w:rPr>
          <w:rFonts w:ascii="Times New Roman" w:hAnsi="Times New Roman" w:cs="Times New Roman"/>
          <w:sz w:val="28"/>
          <w:szCs w:val="28"/>
        </w:rPr>
        <w:lastRenderedPageBreak/>
        <w:t>для общеобразовательной школы</w:t>
      </w:r>
      <w:r w:rsidRPr="00FA7F3B">
        <w:rPr>
          <w:rStyle w:val="a4"/>
          <w:rFonts w:ascii="Times New Roman" w:hAnsi="Times New Roman" w:cs="Times New Roman"/>
          <w:color w:val="auto"/>
          <w:spacing w:val="2"/>
          <w:sz w:val="28"/>
          <w:szCs w:val="28"/>
        </w:rPr>
        <w:footnoteReference w:id="7"/>
      </w:r>
      <w:r w:rsidRPr="00FA7F3B">
        <w:rPr>
          <w:rFonts w:ascii="Times New Roman" w:hAnsi="Times New Roman" w:cs="Times New Roman"/>
          <w:color w:val="auto"/>
          <w:spacing w:val="2"/>
          <w:sz w:val="28"/>
          <w:szCs w:val="28"/>
        </w:rPr>
        <w:t xml:space="preserve">, с учетом специфики образовательных потребностей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spacing w:before="120" w:after="120"/>
        <w:jc w:val="center"/>
        <w:outlineLvl w:val="2"/>
        <w:rPr>
          <w:rFonts w:ascii="Times New Roman" w:hAnsi="Times New Roman" w:cs="Times New Roman"/>
          <w:iCs/>
          <w:color w:val="auto"/>
          <w:spacing w:val="-2"/>
          <w:sz w:val="28"/>
          <w:szCs w:val="28"/>
        </w:rPr>
      </w:pPr>
      <w:bookmarkStart w:id="23" w:name="_Toc415833130"/>
      <w:r w:rsidRPr="00FA7F3B">
        <w:rPr>
          <w:rFonts w:ascii="Times New Roman" w:hAnsi="Times New Roman" w:cs="Times New Roman"/>
          <w:b/>
          <w:sz w:val="28"/>
          <w:szCs w:val="28"/>
        </w:rPr>
        <w:t>2.2.2. П</w:t>
      </w:r>
      <w:r w:rsidRPr="00FA7F3B">
        <w:rPr>
          <w:rFonts w:ascii="Times New Roman" w:hAnsi="Times New Roman" w:cs="Times New Roman"/>
          <w:b/>
          <w:color w:val="auto"/>
          <w:sz w:val="28"/>
          <w:szCs w:val="28"/>
        </w:rPr>
        <w:t xml:space="preserve">рограммы учебных предметов, </w:t>
      </w:r>
      <w:r w:rsidRPr="00FA7F3B">
        <w:rPr>
          <w:rFonts w:ascii="Times New Roman" w:hAnsi="Times New Roman" w:cs="Times New Roman"/>
          <w:b/>
          <w:color w:val="auto"/>
          <w:sz w:val="28"/>
          <w:szCs w:val="28"/>
        </w:rPr>
        <w:br/>
        <w:t>курсов коррекционно-развивающей области</w:t>
      </w:r>
      <w:bookmarkEnd w:id="23"/>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FA7F3B">
        <w:rPr>
          <w:rFonts w:ascii="Times New Roman" w:hAnsi="Times New Roman" w:cs="Times New Roman"/>
          <w:sz w:val="28"/>
          <w:szCs w:val="28"/>
        </w:rPr>
        <w:t>метапредметных</w:t>
      </w:r>
      <w:proofErr w:type="spellEnd"/>
      <w:r w:rsidRPr="00FA7F3B">
        <w:rPr>
          <w:rFonts w:ascii="Times New Roman" w:hAnsi="Times New Roman" w:cs="Times New Roman"/>
          <w:sz w:val="28"/>
          <w:szCs w:val="28"/>
        </w:rPr>
        <w:t xml:space="preserve">, предметных) освоения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FA7F3B">
        <w:rPr>
          <w:rFonts w:ascii="Times New Roman" w:hAnsi="Times New Roman" w:cs="Times New Roman"/>
          <w:sz w:val="28"/>
          <w:szCs w:val="28"/>
        </w:rPr>
        <w:t>метапредметным</w:t>
      </w:r>
      <w:proofErr w:type="spellEnd"/>
      <w:r w:rsidRPr="00FA7F3B">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F31301" w:rsidRPr="00FA7F3B" w:rsidRDefault="00F31301" w:rsidP="00F31301">
      <w:pPr>
        <w:spacing w:after="0"/>
        <w:ind w:firstLine="709"/>
        <w:jc w:val="both"/>
        <w:rPr>
          <w:rFonts w:ascii="Times New Roman" w:hAnsi="Times New Roman" w:cs="Times New Roman"/>
          <w:kern w:val="2"/>
          <w:sz w:val="28"/>
          <w:szCs w:val="28"/>
        </w:rPr>
      </w:pPr>
      <w:r w:rsidRPr="00FA7F3B">
        <w:rPr>
          <w:rFonts w:ascii="Times New Roman" w:hAnsi="Times New Roman" w:cs="Times New Roman"/>
          <w:sz w:val="28"/>
          <w:szCs w:val="28"/>
        </w:rPr>
        <w:t>Программы отдельных учебных предметов, коррекционных курсов должны содержать:</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09"/>
        <w:jc w:val="both"/>
        <w:rPr>
          <w:rFonts w:ascii="Times New Roman" w:hAnsi="Times New Roman" w:cs="Times New Roman"/>
          <w:kern w:val="2"/>
          <w:sz w:val="28"/>
          <w:szCs w:val="28"/>
        </w:rPr>
      </w:pPr>
      <w:r w:rsidRPr="00FA7F3B">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FA7F3B">
        <w:rPr>
          <w:rFonts w:ascii="Times New Roman" w:hAnsi="Times New Roman" w:cs="Times New Roman"/>
          <w:sz w:val="28"/>
          <w:szCs w:val="28"/>
        </w:rPr>
        <w:t>, коррекционного курса;</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8"/>
          <w:szCs w:val="28"/>
        </w:rPr>
      </w:pPr>
      <w:r w:rsidRPr="00FA7F3B">
        <w:rPr>
          <w:rFonts w:ascii="Times New Roman" w:hAnsi="Times New Roman" w:cs="Times New Roman"/>
          <w:kern w:val="2"/>
          <w:sz w:val="28"/>
          <w:szCs w:val="28"/>
        </w:rPr>
        <w:t>общую характеристику учебного предмета</w:t>
      </w:r>
      <w:r w:rsidRPr="00FA7F3B">
        <w:rPr>
          <w:rFonts w:ascii="Times New Roman" w:hAnsi="Times New Roman" w:cs="Times New Roman"/>
          <w:sz w:val="28"/>
          <w:szCs w:val="28"/>
        </w:rPr>
        <w:t>, коррекционного курса</w:t>
      </w:r>
      <w:r w:rsidRPr="00FA7F3B">
        <w:rPr>
          <w:rFonts w:ascii="Times New Roman" w:hAnsi="Times New Roman" w:cs="Times New Roman"/>
          <w:kern w:val="2"/>
          <w:sz w:val="28"/>
          <w:szCs w:val="28"/>
        </w:rPr>
        <w:t>;</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8"/>
          <w:szCs w:val="28"/>
        </w:rPr>
      </w:pPr>
      <w:r w:rsidRPr="00FA7F3B">
        <w:rPr>
          <w:rFonts w:ascii="Times New Roman" w:hAnsi="Times New Roman" w:cs="Times New Roman"/>
          <w:kern w:val="2"/>
          <w:sz w:val="28"/>
          <w:szCs w:val="28"/>
        </w:rPr>
        <w:t>описание места учебного предмета</w:t>
      </w:r>
      <w:r w:rsidRPr="00FA7F3B">
        <w:rPr>
          <w:rFonts w:ascii="Times New Roman" w:hAnsi="Times New Roman" w:cs="Times New Roman"/>
          <w:sz w:val="28"/>
          <w:szCs w:val="28"/>
        </w:rPr>
        <w:t>, коррекционного курса в учебном плане;</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8"/>
          <w:szCs w:val="28"/>
        </w:rPr>
      </w:pPr>
      <w:r w:rsidRPr="00FA7F3B">
        <w:rPr>
          <w:rFonts w:ascii="Times New Roman" w:hAnsi="Times New Roman" w:cs="Times New Roman"/>
          <w:kern w:val="2"/>
          <w:sz w:val="28"/>
          <w:szCs w:val="28"/>
        </w:rPr>
        <w:t xml:space="preserve">личностные, </w:t>
      </w:r>
      <w:proofErr w:type="spellStart"/>
      <w:r w:rsidRPr="00FA7F3B">
        <w:rPr>
          <w:rFonts w:ascii="Times New Roman" w:hAnsi="Times New Roman" w:cs="Times New Roman"/>
          <w:kern w:val="2"/>
          <w:sz w:val="28"/>
          <w:szCs w:val="28"/>
        </w:rPr>
        <w:t>метапредметные</w:t>
      </w:r>
      <w:proofErr w:type="spellEnd"/>
      <w:r w:rsidRPr="00FA7F3B">
        <w:rPr>
          <w:rFonts w:ascii="Times New Roman" w:hAnsi="Times New Roman" w:cs="Times New Roman"/>
          <w:kern w:val="2"/>
          <w:sz w:val="28"/>
          <w:szCs w:val="28"/>
        </w:rPr>
        <w:t xml:space="preserve"> и предметные результаты освоения конкретного учебного предмета, </w:t>
      </w:r>
      <w:r w:rsidRPr="00FA7F3B">
        <w:rPr>
          <w:rFonts w:ascii="Times New Roman" w:hAnsi="Times New Roman" w:cs="Times New Roman"/>
          <w:sz w:val="28"/>
          <w:szCs w:val="28"/>
        </w:rPr>
        <w:t>коррекционного курса</w:t>
      </w:r>
      <w:r w:rsidRPr="00FA7F3B">
        <w:rPr>
          <w:rFonts w:ascii="Times New Roman" w:hAnsi="Times New Roman" w:cs="Times New Roman"/>
          <w:kern w:val="2"/>
          <w:sz w:val="28"/>
          <w:szCs w:val="28"/>
        </w:rPr>
        <w:t>;</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8"/>
          <w:szCs w:val="28"/>
        </w:rPr>
      </w:pPr>
      <w:r w:rsidRPr="00FA7F3B">
        <w:rPr>
          <w:rFonts w:ascii="Times New Roman" w:hAnsi="Times New Roman" w:cs="Times New Roman"/>
          <w:kern w:val="2"/>
          <w:sz w:val="28"/>
          <w:szCs w:val="28"/>
        </w:rPr>
        <w:t xml:space="preserve">содержание учебного предмета, </w:t>
      </w:r>
      <w:r w:rsidRPr="00FA7F3B">
        <w:rPr>
          <w:rFonts w:ascii="Times New Roman" w:hAnsi="Times New Roman" w:cs="Times New Roman"/>
          <w:sz w:val="28"/>
          <w:szCs w:val="28"/>
        </w:rPr>
        <w:t>коррекционного курса</w:t>
      </w:r>
      <w:r w:rsidRPr="00FA7F3B">
        <w:rPr>
          <w:rFonts w:ascii="Times New Roman" w:hAnsi="Times New Roman" w:cs="Times New Roman"/>
          <w:kern w:val="2"/>
          <w:sz w:val="28"/>
          <w:szCs w:val="28"/>
        </w:rPr>
        <w:t>;</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8"/>
          <w:szCs w:val="28"/>
        </w:rPr>
      </w:pPr>
      <w:r w:rsidRPr="00FA7F3B">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w:t>
      </w:r>
      <w:r w:rsidR="002845A6">
        <w:rPr>
          <w:rFonts w:ascii="Times New Roman" w:hAnsi="Times New Roman" w:cs="Times New Roman"/>
          <w:kern w:val="2"/>
          <w:sz w:val="28"/>
          <w:szCs w:val="28"/>
        </w:rPr>
        <w:t>учащихся</w:t>
      </w:r>
      <w:r w:rsidRPr="00FA7F3B">
        <w:rPr>
          <w:rFonts w:ascii="Times New Roman" w:hAnsi="Times New Roman" w:cs="Times New Roman"/>
          <w:kern w:val="2"/>
          <w:sz w:val="28"/>
          <w:szCs w:val="28"/>
        </w:rPr>
        <w:t xml:space="preserve">; </w:t>
      </w:r>
    </w:p>
    <w:p w:rsidR="00F31301" w:rsidRPr="00FA7F3B" w:rsidRDefault="00F31301" w:rsidP="00F31301">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8"/>
          <w:szCs w:val="28"/>
        </w:rPr>
      </w:pPr>
      <w:r w:rsidRPr="00FA7F3B">
        <w:rPr>
          <w:rFonts w:ascii="Times New Roman" w:hAnsi="Times New Roman" w:cs="Times New Roman"/>
          <w:kern w:val="2"/>
          <w:sz w:val="28"/>
          <w:szCs w:val="28"/>
        </w:rPr>
        <w:t>описание материально-технического обеспечения образовательного процесса.</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В данном разделе </w:t>
      </w:r>
      <w:proofErr w:type="spellStart"/>
      <w:r w:rsidRPr="00FA7F3B">
        <w:rPr>
          <w:rFonts w:ascii="Times New Roman" w:hAnsi="Times New Roman"/>
          <w:spacing w:val="2"/>
          <w:sz w:val="28"/>
          <w:szCs w:val="28"/>
        </w:rPr>
        <w:t>ПрАООП</w:t>
      </w:r>
      <w:proofErr w:type="spellEnd"/>
      <w:r w:rsidRPr="00FA7F3B">
        <w:rPr>
          <w:rFonts w:ascii="Times New Roman" w:hAnsi="Times New Roman"/>
          <w:spacing w:val="2"/>
          <w:sz w:val="28"/>
          <w:szCs w:val="28"/>
        </w:rPr>
        <w:t xml:space="preserve"> НОО</w:t>
      </w:r>
      <w:r w:rsidRPr="00FA7F3B">
        <w:rPr>
          <w:rFonts w:ascii="Times New Roman" w:hAnsi="Times New Roman"/>
          <w:sz w:val="28"/>
          <w:szCs w:val="28"/>
        </w:rPr>
        <w:t xml:space="preserve"> приводится основное содержание обязательных учебных предметов (за исклю</w:t>
      </w:r>
      <w:r w:rsidRPr="00FA7F3B">
        <w:rPr>
          <w:rFonts w:ascii="Times New Roman" w:hAnsi="Times New Roman"/>
          <w:spacing w:val="2"/>
          <w:sz w:val="28"/>
          <w:szCs w:val="28"/>
        </w:rPr>
        <w:t xml:space="preserve">чением родного языка и литературного чтения на родном </w:t>
      </w:r>
      <w:r w:rsidRPr="00FA7F3B">
        <w:rPr>
          <w:rFonts w:ascii="Times New Roman" w:hAnsi="Times New Roman"/>
          <w:sz w:val="28"/>
          <w:szCs w:val="28"/>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FA7F3B">
        <w:rPr>
          <w:rFonts w:ascii="Times New Roman" w:hAnsi="Times New Roman"/>
          <w:spacing w:val="2"/>
          <w:sz w:val="28"/>
          <w:szCs w:val="28"/>
        </w:rPr>
        <w:t xml:space="preserve">метов. Остальные разделы примерных программ учебных </w:t>
      </w:r>
      <w:r w:rsidRPr="00FA7F3B">
        <w:rPr>
          <w:rFonts w:ascii="Times New Roman" w:hAnsi="Times New Roman"/>
          <w:sz w:val="28"/>
          <w:szCs w:val="28"/>
        </w:rPr>
        <w:t xml:space="preserve">предметов и курсов коррекционно-развивающей области формируются с учётом особых образовательных потребностей </w:t>
      </w:r>
      <w:r w:rsidR="002845A6">
        <w:rPr>
          <w:rFonts w:ascii="Times New Roman" w:hAnsi="Times New Roman"/>
          <w:sz w:val="28"/>
          <w:szCs w:val="28"/>
        </w:rPr>
        <w:t>учащихся</w:t>
      </w:r>
      <w:r w:rsidRPr="00FA7F3B">
        <w:rPr>
          <w:rFonts w:ascii="Times New Roman" w:hAnsi="Times New Roman"/>
          <w:sz w:val="28"/>
          <w:szCs w:val="28"/>
        </w:rPr>
        <w:t xml:space="preserve"> с ЗПР, а также региональных, национальных и этнокультурных особенностей.</w:t>
      </w:r>
    </w:p>
    <w:p w:rsidR="00F31301" w:rsidRPr="00FA7F3B" w:rsidRDefault="00F31301" w:rsidP="00F31301">
      <w:pPr>
        <w:pStyle w:val="af"/>
        <w:spacing w:line="276" w:lineRule="auto"/>
        <w:ind w:firstLine="454"/>
        <w:rPr>
          <w:rFonts w:ascii="Times New Roman" w:hAnsi="Times New Roman"/>
          <w:sz w:val="28"/>
          <w:szCs w:val="28"/>
        </w:rPr>
      </w:pPr>
      <w:proofErr w:type="gramStart"/>
      <w:r w:rsidRPr="00FA7F3B">
        <w:rPr>
          <w:rFonts w:ascii="Times New Roman" w:hAnsi="Times New Roman"/>
          <w:sz w:val="28"/>
          <w:szCs w:val="28"/>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w:t>
      </w:r>
      <w:r w:rsidR="002845A6">
        <w:rPr>
          <w:rFonts w:ascii="Times New Roman" w:hAnsi="Times New Roman"/>
          <w:sz w:val="28"/>
          <w:szCs w:val="28"/>
        </w:rPr>
        <w:t>учащихся</w:t>
      </w:r>
      <w:r w:rsidRPr="00FA7F3B">
        <w:rPr>
          <w:rFonts w:ascii="Times New Roman" w:hAnsi="Times New Roman"/>
          <w:sz w:val="28"/>
          <w:szCs w:val="28"/>
        </w:rPr>
        <w:t xml:space="preserve"> с ОВЗ к результатам </w:t>
      </w:r>
      <w:r w:rsidRPr="00FA7F3B">
        <w:rPr>
          <w:rFonts w:ascii="Times New Roman" w:hAnsi="Times New Roman"/>
          <w:sz w:val="28"/>
          <w:szCs w:val="28"/>
        </w:rPr>
        <w:lastRenderedPageBreak/>
        <w:t>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F31301" w:rsidRPr="00FA7F3B" w:rsidRDefault="00F31301" w:rsidP="00F31301">
      <w:pPr>
        <w:pStyle w:val="32"/>
        <w:spacing w:before="0" w:after="0" w:line="276" w:lineRule="auto"/>
        <w:rPr>
          <w:rFonts w:ascii="Times New Roman" w:hAnsi="Times New Roman" w:cs="Times New Roman"/>
          <w:i w:val="0"/>
          <w:sz w:val="28"/>
          <w:szCs w:val="28"/>
        </w:rPr>
      </w:pPr>
      <w:r w:rsidRPr="00FA7F3B">
        <w:rPr>
          <w:rFonts w:ascii="Times New Roman" w:hAnsi="Times New Roman" w:cs="Times New Roman"/>
          <w:i w:val="0"/>
          <w:sz w:val="28"/>
          <w:szCs w:val="28"/>
        </w:rPr>
        <w:t>Основное содержание учебных предметов</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t>1. Русский язык</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Виды речевой деятельности</w:t>
      </w:r>
    </w:p>
    <w:p w:rsidR="00F31301" w:rsidRPr="00FA7F3B" w:rsidRDefault="00F31301" w:rsidP="00F31301">
      <w:pPr>
        <w:pStyle w:val="af"/>
        <w:spacing w:line="276" w:lineRule="auto"/>
        <w:ind w:firstLine="709"/>
        <w:rPr>
          <w:rFonts w:ascii="Times New Roman" w:hAnsi="Times New Roman"/>
          <w:spacing w:val="-4"/>
          <w:sz w:val="28"/>
          <w:szCs w:val="28"/>
        </w:rPr>
      </w:pPr>
      <w:r w:rsidRPr="00FA7F3B">
        <w:rPr>
          <w:rFonts w:ascii="Times New Roman" w:hAnsi="Times New Roman"/>
          <w:b/>
          <w:bCs/>
          <w:sz w:val="28"/>
          <w:szCs w:val="28"/>
        </w:rPr>
        <w:t xml:space="preserve">Слушание. </w:t>
      </w:r>
      <w:r w:rsidRPr="00FA7F3B">
        <w:rPr>
          <w:rFonts w:ascii="Times New Roman" w:hAnsi="Times New Roman"/>
          <w:sz w:val="28"/>
          <w:szCs w:val="28"/>
        </w:rPr>
        <w:t xml:space="preserve">Осознание цели и ситуации устного общения. </w:t>
      </w:r>
      <w:r w:rsidRPr="00FA7F3B">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Говорение. </w:t>
      </w:r>
      <w:r w:rsidRPr="00FA7F3B">
        <w:rPr>
          <w:rFonts w:ascii="Times New Roman" w:hAnsi="Times New Roman"/>
          <w:sz w:val="28"/>
          <w:szCs w:val="28"/>
        </w:rPr>
        <w:t>Выбор языковых сре</w:t>
      </w:r>
      <w:proofErr w:type="gramStart"/>
      <w:r w:rsidRPr="00FA7F3B">
        <w:rPr>
          <w:rFonts w:ascii="Times New Roman" w:hAnsi="Times New Roman"/>
          <w:sz w:val="28"/>
          <w:szCs w:val="28"/>
        </w:rPr>
        <w:t>дств в с</w:t>
      </w:r>
      <w:proofErr w:type="gramEnd"/>
      <w:r w:rsidRPr="00FA7F3B">
        <w:rPr>
          <w:rFonts w:ascii="Times New Roman" w:hAnsi="Times New Roman"/>
          <w:sz w:val="28"/>
          <w:szCs w:val="28"/>
        </w:rPr>
        <w:t>оответствии с целями и условиями общения для эффективного решения ком</w:t>
      </w:r>
      <w:r w:rsidRPr="00FA7F3B">
        <w:rPr>
          <w:rFonts w:ascii="Times New Roman" w:hAnsi="Times New Roman"/>
          <w:spacing w:val="-2"/>
          <w:sz w:val="28"/>
          <w:szCs w:val="28"/>
        </w:rPr>
        <w:t xml:space="preserve">муникативной задачи. Практическое овладение диалогической </w:t>
      </w:r>
      <w:r w:rsidRPr="00FA7F3B">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A7F3B">
        <w:rPr>
          <w:rFonts w:ascii="Times New Roman" w:hAnsi="Times New Roman"/>
          <w:spacing w:val="2"/>
          <w:sz w:val="28"/>
          <w:szCs w:val="28"/>
        </w:rPr>
        <w:t xml:space="preserve">ях учебного и бытового общения (приветствие, прощание, </w:t>
      </w:r>
      <w:r w:rsidRPr="00FA7F3B">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Чтение. </w:t>
      </w:r>
      <w:r w:rsidRPr="00FA7F3B">
        <w:rPr>
          <w:rFonts w:ascii="Times New Roman" w:hAnsi="Times New Roman"/>
          <w:sz w:val="28"/>
          <w:szCs w:val="28"/>
        </w:rPr>
        <w:t xml:space="preserve">Понимание учебного текста. Выборочное чтение </w:t>
      </w:r>
      <w:r w:rsidRPr="00FA7F3B">
        <w:rPr>
          <w:rFonts w:ascii="Times New Roman" w:hAnsi="Times New Roman"/>
          <w:spacing w:val="2"/>
          <w:sz w:val="28"/>
          <w:szCs w:val="28"/>
        </w:rPr>
        <w:t xml:space="preserve">с целью нахождения необходимого материала. Нахождение </w:t>
      </w:r>
      <w:r w:rsidRPr="00FA7F3B">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b/>
          <w:bCs/>
          <w:spacing w:val="-2"/>
          <w:sz w:val="28"/>
          <w:szCs w:val="28"/>
        </w:rPr>
        <w:t xml:space="preserve">Письмо. </w:t>
      </w:r>
      <w:r w:rsidRPr="00FA7F3B">
        <w:rPr>
          <w:rFonts w:ascii="Times New Roman" w:hAnsi="Times New Roman"/>
          <w:spacing w:val="-2"/>
          <w:sz w:val="28"/>
          <w:szCs w:val="28"/>
        </w:rPr>
        <w:t>Письмо букв, буквосочетаний, слогов, слов, пред</w:t>
      </w:r>
      <w:r w:rsidRPr="00FA7F3B">
        <w:rPr>
          <w:rFonts w:ascii="Times New Roman" w:hAnsi="Times New Roman"/>
          <w:spacing w:val="-4"/>
          <w:sz w:val="28"/>
          <w:szCs w:val="28"/>
        </w:rPr>
        <w:t xml:space="preserve">ложений в системе обучения грамоте. Овладение разборчивым, </w:t>
      </w:r>
      <w:r w:rsidRPr="00FA7F3B">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A7F3B">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A7F3B">
        <w:rPr>
          <w:rFonts w:ascii="Times New Roman" w:hAnsi="Times New Roman"/>
          <w:sz w:val="28"/>
          <w:szCs w:val="28"/>
        </w:rPr>
        <w:t xml:space="preserve">. Создание небольших собственных </w:t>
      </w:r>
      <w:r w:rsidRPr="00FA7F3B">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A7F3B">
        <w:rPr>
          <w:rFonts w:ascii="Times New Roman" w:hAnsi="Times New Roman"/>
          <w:spacing w:val="-2"/>
          <w:sz w:val="28"/>
          <w:szCs w:val="28"/>
        </w:rPr>
        <w:t> </w:t>
      </w:r>
      <w:r w:rsidRPr="00FA7F3B">
        <w:rPr>
          <w:rFonts w:ascii="Times New Roman" w:hAnsi="Times New Roman"/>
          <w:spacing w:val="-2"/>
          <w:sz w:val="28"/>
          <w:szCs w:val="28"/>
        </w:rPr>
        <w:t>т.п.).</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Обучение грамоте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 xml:space="preserve">Фонетика. </w:t>
      </w:r>
      <w:r w:rsidRPr="00FA7F3B">
        <w:rPr>
          <w:rFonts w:ascii="Times New Roman" w:hAnsi="Times New Roman"/>
          <w:spacing w:val="2"/>
          <w:sz w:val="28"/>
          <w:szCs w:val="28"/>
        </w:rPr>
        <w:t xml:space="preserve">Звуки речи. Осознание единства звукового </w:t>
      </w:r>
      <w:r w:rsidRPr="00FA7F3B">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Графика. </w:t>
      </w:r>
      <w:r w:rsidRPr="00FA7F3B">
        <w:rPr>
          <w:rFonts w:ascii="Times New Roman" w:hAnsi="Times New Roman"/>
          <w:sz w:val="28"/>
          <w:szCs w:val="28"/>
        </w:rPr>
        <w:t>Различение звука и буквы: буква как знак зву</w:t>
      </w:r>
      <w:r w:rsidRPr="00FA7F3B">
        <w:rPr>
          <w:rFonts w:ascii="Times New Roman" w:hAnsi="Times New Roman"/>
          <w:spacing w:val="2"/>
          <w:sz w:val="28"/>
          <w:szCs w:val="28"/>
        </w:rPr>
        <w:t xml:space="preserve">ка. Овладение позиционным способом обозначения звуков </w:t>
      </w:r>
      <w:r w:rsidRPr="00FA7F3B">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A7F3B">
        <w:rPr>
          <w:rFonts w:ascii="Times New Roman" w:hAnsi="Times New Roman"/>
          <w:b/>
          <w:bCs/>
          <w:i/>
          <w:iCs/>
          <w:sz w:val="28"/>
          <w:szCs w:val="28"/>
        </w:rPr>
        <w:t xml:space="preserve">е, ё, ю, я. </w:t>
      </w:r>
      <w:r w:rsidRPr="00FA7F3B">
        <w:rPr>
          <w:rFonts w:ascii="Times New Roman" w:hAnsi="Times New Roman"/>
          <w:sz w:val="28"/>
          <w:szCs w:val="28"/>
        </w:rPr>
        <w:t>Мягкий знак</w:t>
      </w:r>
      <w:r w:rsidRPr="00FA7F3B">
        <w:rPr>
          <w:rFonts w:ascii="Times New Roman" w:hAnsi="Times New Roman"/>
          <w:b/>
          <w:bCs/>
          <w:i/>
          <w:iCs/>
          <w:sz w:val="28"/>
          <w:szCs w:val="28"/>
        </w:rPr>
        <w:t xml:space="preserve"> </w:t>
      </w:r>
      <w:r w:rsidRPr="00FA7F3B">
        <w:rPr>
          <w:rFonts w:ascii="Times New Roman" w:hAnsi="Times New Roman"/>
          <w:sz w:val="28"/>
          <w:szCs w:val="28"/>
        </w:rPr>
        <w:t>как показатель мягкости предшествующего согласного звука.</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sz w:val="28"/>
          <w:szCs w:val="28"/>
        </w:rPr>
        <w:t>Знакомство с русским алфавитом как последовательностью букв.</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b/>
          <w:bCs/>
          <w:spacing w:val="-2"/>
          <w:sz w:val="28"/>
          <w:szCs w:val="28"/>
        </w:rPr>
        <w:t xml:space="preserve">Чтение. </w:t>
      </w:r>
      <w:r w:rsidRPr="00FA7F3B">
        <w:rPr>
          <w:rFonts w:ascii="Times New Roman" w:hAnsi="Times New Roman"/>
          <w:spacing w:val="-2"/>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w:t>
      </w:r>
      <w:r w:rsidRPr="00FA7F3B">
        <w:rPr>
          <w:rFonts w:ascii="Times New Roman" w:hAnsi="Times New Roman"/>
          <w:spacing w:val="-2"/>
          <w:sz w:val="28"/>
          <w:szCs w:val="28"/>
        </w:rPr>
        <w:lastRenderedPageBreak/>
        <w:t>скоростью, соответству</w:t>
      </w:r>
      <w:r w:rsidRPr="00FA7F3B">
        <w:rPr>
          <w:rFonts w:ascii="Times New Roman" w:hAnsi="Times New Roman"/>
          <w:spacing w:val="2"/>
          <w:sz w:val="28"/>
          <w:szCs w:val="28"/>
        </w:rPr>
        <w:t xml:space="preserve">ющей индивидуальному темпу ребёнка. Осознанное чтение </w:t>
      </w:r>
      <w:r w:rsidRPr="00FA7F3B">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Знакомство с орфоэпическим чтением (при переходе к чте</w:t>
      </w:r>
      <w:r w:rsidRPr="00FA7F3B">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Письмо. </w:t>
      </w:r>
      <w:r w:rsidRPr="00FA7F3B">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pacing w:val="2"/>
          <w:sz w:val="28"/>
          <w:szCs w:val="28"/>
        </w:rPr>
        <w:t>Овладение начертанием письменных прописных (заглав</w:t>
      </w:r>
      <w:r w:rsidRPr="00FA7F3B">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FA7F3B">
        <w:rPr>
          <w:rFonts w:ascii="Times New Roman" w:hAnsi="Times New Roman" w:cs="Times New Roman"/>
          <w:sz w:val="28"/>
          <w:szCs w:val="28"/>
        </w:rPr>
        <w:t>м-</w:t>
      </w:r>
      <w:proofErr w:type="gramEnd"/>
      <w:r w:rsidRPr="00FA7F3B">
        <w:rPr>
          <w:rFonts w:ascii="Times New Roman" w:hAnsi="Times New Roman" w:cs="Times New Roman"/>
          <w:sz w:val="28"/>
          <w:szCs w:val="28"/>
        </w:rPr>
        <w:t xml:space="preserve"> образом и </w:t>
      </w:r>
      <w:proofErr w:type="spellStart"/>
      <w:r w:rsidRPr="00FA7F3B">
        <w:rPr>
          <w:rFonts w:ascii="Times New Roman" w:hAnsi="Times New Roman" w:cs="Times New Roman"/>
          <w:sz w:val="28"/>
          <w:szCs w:val="28"/>
        </w:rPr>
        <w:t>послогового</w:t>
      </w:r>
      <w:proofErr w:type="spellEnd"/>
      <w:r w:rsidRPr="00FA7F3B">
        <w:rPr>
          <w:rFonts w:ascii="Times New Roman" w:hAnsi="Times New Roman" w:cs="Times New Roman"/>
          <w:sz w:val="28"/>
          <w:szCs w:val="28"/>
        </w:rPr>
        <w:t xml:space="preserve"> чтения написанных слов.</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spacing w:val="2"/>
          <w:sz w:val="28"/>
          <w:szCs w:val="28"/>
        </w:rPr>
        <w:t xml:space="preserve">Понимание функции небуквенных графических средств: </w:t>
      </w:r>
      <w:r w:rsidRPr="00FA7F3B">
        <w:rPr>
          <w:rFonts w:ascii="Times New Roman" w:hAnsi="Times New Roman"/>
          <w:sz w:val="28"/>
          <w:szCs w:val="28"/>
        </w:rPr>
        <w:t>пробела между словами, знака переноса.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Слово и предложение. </w:t>
      </w:r>
      <w:r w:rsidRPr="00FA7F3B">
        <w:rPr>
          <w:rFonts w:ascii="Times New Roman" w:hAnsi="Times New Roman"/>
          <w:sz w:val="28"/>
          <w:szCs w:val="28"/>
        </w:rPr>
        <w:t>Восприятие слова как объекта изучения, материала для анализа. Наблюдение над значением слова.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 xml:space="preserve">Орфография. </w:t>
      </w:r>
      <w:r w:rsidRPr="00FA7F3B">
        <w:rPr>
          <w:rFonts w:ascii="Times New Roman" w:hAnsi="Times New Roman"/>
          <w:spacing w:val="-2"/>
          <w:sz w:val="28"/>
          <w:szCs w:val="28"/>
        </w:rPr>
        <w:t xml:space="preserve">Знакомство с правилами правописания и их </w:t>
      </w:r>
      <w:r w:rsidRPr="00FA7F3B">
        <w:rPr>
          <w:rFonts w:ascii="Times New Roman" w:hAnsi="Times New Roman"/>
          <w:sz w:val="28"/>
          <w:szCs w:val="28"/>
        </w:rPr>
        <w:t>применение:</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раздельное написание слов;</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обозначение гласных после шипящих (</w:t>
      </w:r>
      <w:proofErr w:type="spellStart"/>
      <w:proofErr w:type="gramStart"/>
      <w:r w:rsidRPr="00FA7F3B">
        <w:rPr>
          <w:rFonts w:ascii="Times New Roman" w:hAnsi="Times New Roman"/>
          <w:b/>
          <w:bCs/>
          <w:i/>
          <w:iCs/>
          <w:sz w:val="28"/>
          <w:szCs w:val="28"/>
        </w:rPr>
        <w:t>ча</w:t>
      </w:r>
      <w:proofErr w:type="spellEnd"/>
      <w:r w:rsidRPr="00FA7F3B">
        <w:rPr>
          <w:rFonts w:ascii="Times New Roman" w:hAnsi="Times New Roman"/>
          <w:b/>
          <w:bCs/>
          <w:sz w:val="28"/>
          <w:szCs w:val="28"/>
        </w:rPr>
        <w:t>—</w:t>
      </w:r>
      <w:r w:rsidRPr="00FA7F3B">
        <w:rPr>
          <w:rFonts w:ascii="Times New Roman" w:hAnsi="Times New Roman"/>
          <w:b/>
          <w:bCs/>
          <w:i/>
          <w:iCs/>
          <w:sz w:val="28"/>
          <w:szCs w:val="28"/>
        </w:rPr>
        <w:t>ща</w:t>
      </w:r>
      <w:proofErr w:type="gramEnd"/>
      <w:r w:rsidRPr="00FA7F3B">
        <w:rPr>
          <w:rFonts w:ascii="Times New Roman" w:hAnsi="Times New Roman"/>
          <w:b/>
          <w:bCs/>
          <w:sz w:val="28"/>
          <w:szCs w:val="28"/>
        </w:rPr>
        <w:t xml:space="preserve">, </w:t>
      </w:r>
      <w:r w:rsidRPr="00FA7F3B">
        <w:rPr>
          <w:rFonts w:ascii="Times New Roman" w:hAnsi="Times New Roman"/>
          <w:b/>
          <w:bCs/>
          <w:i/>
          <w:iCs/>
          <w:sz w:val="28"/>
          <w:szCs w:val="28"/>
        </w:rPr>
        <w:t>чу</w:t>
      </w:r>
      <w:r w:rsidRPr="00FA7F3B">
        <w:rPr>
          <w:rFonts w:ascii="Times New Roman" w:hAnsi="Times New Roman"/>
          <w:b/>
          <w:bCs/>
          <w:sz w:val="28"/>
          <w:szCs w:val="28"/>
        </w:rPr>
        <w:t>—</w:t>
      </w:r>
      <w:proofErr w:type="spellStart"/>
      <w:r w:rsidRPr="00FA7F3B">
        <w:rPr>
          <w:rFonts w:ascii="Times New Roman" w:hAnsi="Times New Roman"/>
          <w:b/>
          <w:bCs/>
          <w:i/>
          <w:iCs/>
          <w:sz w:val="28"/>
          <w:szCs w:val="28"/>
        </w:rPr>
        <w:t>щу</w:t>
      </w:r>
      <w:proofErr w:type="spellEnd"/>
      <w:r w:rsidRPr="00FA7F3B">
        <w:rPr>
          <w:rFonts w:ascii="Times New Roman" w:hAnsi="Times New Roman"/>
          <w:b/>
          <w:bCs/>
          <w:sz w:val="28"/>
          <w:szCs w:val="28"/>
        </w:rPr>
        <w:t xml:space="preserve">, </w:t>
      </w:r>
      <w:proofErr w:type="spellStart"/>
      <w:r w:rsidRPr="00FA7F3B">
        <w:rPr>
          <w:rFonts w:ascii="Times New Roman" w:hAnsi="Times New Roman"/>
          <w:b/>
          <w:bCs/>
          <w:i/>
          <w:iCs/>
          <w:sz w:val="28"/>
          <w:szCs w:val="28"/>
        </w:rPr>
        <w:t>жи</w:t>
      </w:r>
      <w:proofErr w:type="spellEnd"/>
      <w:r w:rsidRPr="00FA7F3B">
        <w:rPr>
          <w:rFonts w:ascii="Times New Roman" w:hAnsi="Times New Roman"/>
          <w:b/>
          <w:bCs/>
          <w:sz w:val="28"/>
          <w:szCs w:val="28"/>
        </w:rPr>
        <w:t>—</w:t>
      </w:r>
      <w:r w:rsidRPr="00FA7F3B">
        <w:rPr>
          <w:rFonts w:ascii="Times New Roman" w:hAnsi="Times New Roman"/>
          <w:b/>
          <w:bCs/>
          <w:i/>
          <w:iCs/>
          <w:sz w:val="28"/>
          <w:szCs w:val="28"/>
        </w:rPr>
        <w:t>ши</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pacing w:val="-2"/>
          <w:sz w:val="28"/>
          <w:szCs w:val="28"/>
        </w:rPr>
        <w:t>прописная (заглавная) буква в начале предложения, в име</w:t>
      </w:r>
      <w:r w:rsidRPr="00FA7F3B">
        <w:rPr>
          <w:rFonts w:ascii="Times New Roman" w:hAnsi="Times New Roman"/>
          <w:sz w:val="28"/>
          <w:szCs w:val="28"/>
        </w:rPr>
        <w:t>нах собственных;</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перенос слов по слогам без стечения согласных;</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знаки препинания в конце предложения.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Развитие речи. </w:t>
      </w:r>
      <w:r w:rsidRPr="00FA7F3B">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Систематический курс</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sz w:val="28"/>
          <w:szCs w:val="28"/>
        </w:rPr>
        <w:t>Фонетика и орфоэпия.</w:t>
      </w:r>
      <w:r w:rsidRPr="00FA7F3B">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w:t>
      </w:r>
      <w:r w:rsidRPr="00FA7F3B">
        <w:rPr>
          <w:rFonts w:ascii="Times New Roman" w:hAnsi="Times New Roman"/>
          <w:sz w:val="28"/>
          <w:szCs w:val="28"/>
        </w:rPr>
        <w:lastRenderedPageBreak/>
        <w:t>согласных звуков. Звонкие и глухие согласные звуки, различение звонких и глухих согласных звуков, определе</w:t>
      </w:r>
      <w:r w:rsidRPr="00FA7F3B">
        <w:rPr>
          <w:rFonts w:ascii="Times New Roman" w:hAnsi="Times New Roman"/>
          <w:spacing w:val="2"/>
          <w:sz w:val="28"/>
          <w:szCs w:val="28"/>
        </w:rPr>
        <w:t>ние парных и непарных по звонкости—глухости согласных звуков. Ударение, н</w:t>
      </w:r>
      <w:r w:rsidRPr="00FA7F3B">
        <w:rPr>
          <w:rFonts w:ascii="Times New Roman" w:hAnsi="Times New Roman"/>
          <w:sz w:val="28"/>
          <w:szCs w:val="28"/>
        </w:rPr>
        <w:t>ахождение в слове ударных и безударных гласных звуков.</w:t>
      </w:r>
      <w:r w:rsidRPr="00FA7F3B">
        <w:rPr>
          <w:rFonts w:ascii="Times New Roman" w:hAnsi="Times New Roman"/>
          <w:spacing w:val="2"/>
          <w:sz w:val="28"/>
          <w:szCs w:val="28"/>
        </w:rPr>
        <w:t xml:space="preserve"> Деление слов на слоги. </w:t>
      </w:r>
      <w:proofErr w:type="gramStart"/>
      <w:r w:rsidRPr="00FA7F3B">
        <w:rPr>
          <w:rFonts w:ascii="Times New Roman" w:hAnsi="Times New Roman"/>
          <w:spacing w:val="2"/>
          <w:sz w:val="28"/>
          <w:szCs w:val="28"/>
        </w:rPr>
        <w:t xml:space="preserve">Определение качественной характеристики звука: </w:t>
      </w:r>
      <w:r w:rsidRPr="00FA7F3B">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A7F3B">
        <w:rPr>
          <w:rFonts w:ascii="Times New Roman" w:hAnsi="Times New Roman"/>
          <w:spacing w:val="2"/>
          <w:sz w:val="28"/>
          <w:szCs w:val="28"/>
        </w:rPr>
        <w:t>звонкий — глухой, парный — непарный.</w:t>
      </w:r>
      <w:proofErr w:type="gramEnd"/>
      <w:r w:rsidRPr="00FA7F3B">
        <w:rPr>
          <w:rFonts w:ascii="Times New Roman" w:hAnsi="Times New Roman"/>
          <w:i/>
          <w:iCs/>
          <w:sz w:val="28"/>
          <w:szCs w:val="28"/>
        </w:rPr>
        <w:t xml:space="preserve"> </w:t>
      </w:r>
      <w:r w:rsidRPr="00FA7F3B">
        <w:rPr>
          <w:rFonts w:ascii="Times New Roman" w:hAnsi="Times New Roman"/>
          <w:spacing w:val="2"/>
          <w:sz w:val="28"/>
          <w:szCs w:val="28"/>
        </w:rPr>
        <w:t xml:space="preserve">Произношение звуков и сочетаний звуков </w:t>
      </w:r>
      <w:r w:rsidRPr="00FA7F3B">
        <w:rPr>
          <w:rFonts w:ascii="Times New Roman" w:hAnsi="Times New Roman"/>
          <w:sz w:val="28"/>
          <w:szCs w:val="28"/>
        </w:rPr>
        <w:t>в соответствии с нормами современного русского литературного языка.</w:t>
      </w:r>
      <w:r w:rsidRPr="00FA7F3B">
        <w:rPr>
          <w:rFonts w:ascii="Times New Roman" w:hAnsi="Times New Roman"/>
          <w:iCs/>
          <w:sz w:val="28"/>
          <w:szCs w:val="28"/>
        </w:rPr>
        <w:t xml:space="preserve"> Фонетический разбор слова</w:t>
      </w:r>
      <w:r w:rsidRPr="00FA7F3B">
        <w:rPr>
          <w:rFonts w:ascii="Times New Roman" w:hAnsi="Times New Roman"/>
          <w:sz w:val="28"/>
          <w:szCs w:val="28"/>
        </w:rPr>
        <w:t>.</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b/>
          <w:bCs/>
          <w:spacing w:val="-2"/>
          <w:sz w:val="28"/>
          <w:szCs w:val="28"/>
        </w:rPr>
        <w:t xml:space="preserve">Графика. </w:t>
      </w:r>
      <w:r w:rsidRPr="00FA7F3B">
        <w:rPr>
          <w:rFonts w:ascii="Times New Roman" w:hAnsi="Times New Roman"/>
          <w:sz w:val="28"/>
          <w:szCs w:val="28"/>
        </w:rPr>
        <w:t>Различение звука и буквы: буква как знак зву</w:t>
      </w:r>
      <w:r w:rsidRPr="00FA7F3B">
        <w:rPr>
          <w:rFonts w:ascii="Times New Roman" w:hAnsi="Times New Roman"/>
          <w:spacing w:val="2"/>
          <w:sz w:val="28"/>
          <w:szCs w:val="28"/>
        </w:rPr>
        <w:t>ка.</w:t>
      </w:r>
      <w:r w:rsidRPr="00FA7F3B">
        <w:rPr>
          <w:rFonts w:ascii="Times New Roman" w:hAnsi="Times New Roman"/>
          <w:spacing w:val="-2"/>
          <w:sz w:val="28"/>
          <w:szCs w:val="28"/>
        </w:rPr>
        <w:t xml:space="preserve"> </w:t>
      </w:r>
      <w:r w:rsidRPr="00FA7F3B">
        <w:rPr>
          <w:rFonts w:ascii="Times New Roman" w:hAnsi="Times New Roman"/>
          <w:spacing w:val="2"/>
          <w:sz w:val="28"/>
          <w:szCs w:val="28"/>
        </w:rPr>
        <w:t xml:space="preserve">Овладение позиционным способом обозначения звуков </w:t>
      </w:r>
      <w:r w:rsidRPr="00FA7F3B">
        <w:rPr>
          <w:rFonts w:ascii="Times New Roman" w:hAnsi="Times New Roman"/>
          <w:sz w:val="28"/>
          <w:szCs w:val="28"/>
        </w:rPr>
        <w:t>буквами.</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spacing w:val="-2"/>
          <w:sz w:val="28"/>
          <w:szCs w:val="28"/>
        </w:rPr>
        <w:t>Обозначение на пись</w:t>
      </w:r>
      <w:r w:rsidRPr="00FA7F3B">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A7F3B">
        <w:rPr>
          <w:rFonts w:ascii="Times New Roman" w:hAnsi="Times New Roman"/>
          <w:b/>
          <w:bCs/>
          <w:i/>
          <w:iCs/>
          <w:sz w:val="28"/>
          <w:szCs w:val="28"/>
        </w:rPr>
        <w:t xml:space="preserve">е, ё, ю, я. </w:t>
      </w:r>
      <w:r w:rsidRPr="00FA7F3B">
        <w:rPr>
          <w:rFonts w:ascii="Times New Roman" w:hAnsi="Times New Roman"/>
          <w:sz w:val="28"/>
          <w:szCs w:val="28"/>
        </w:rPr>
        <w:t>Мягкий знак</w:t>
      </w:r>
      <w:r w:rsidRPr="00FA7F3B">
        <w:rPr>
          <w:rFonts w:ascii="Times New Roman" w:hAnsi="Times New Roman"/>
          <w:b/>
          <w:bCs/>
          <w:i/>
          <w:iCs/>
          <w:sz w:val="28"/>
          <w:szCs w:val="28"/>
        </w:rPr>
        <w:t xml:space="preserve"> </w:t>
      </w:r>
      <w:r w:rsidRPr="00FA7F3B">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FA7F3B">
        <w:rPr>
          <w:rFonts w:ascii="Times New Roman" w:hAnsi="Times New Roman"/>
          <w:sz w:val="28"/>
          <w:szCs w:val="28"/>
        </w:rPr>
        <w:t>разделительных</w:t>
      </w:r>
      <w:proofErr w:type="gramEnd"/>
      <w:r w:rsidRPr="00FA7F3B">
        <w:rPr>
          <w:rFonts w:ascii="Times New Roman" w:hAnsi="Times New Roman"/>
          <w:sz w:val="28"/>
          <w:szCs w:val="28"/>
        </w:rPr>
        <w:t xml:space="preserve"> </w:t>
      </w:r>
      <w:r w:rsidRPr="00FA7F3B">
        <w:rPr>
          <w:rFonts w:ascii="Times New Roman" w:hAnsi="Times New Roman"/>
          <w:bCs/>
          <w:i/>
          <w:iCs/>
          <w:sz w:val="28"/>
          <w:szCs w:val="28"/>
        </w:rPr>
        <w:t>ъ</w:t>
      </w:r>
      <w:r w:rsidRPr="00FA7F3B">
        <w:rPr>
          <w:rFonts w:ascii="Times New Roman" w:hAnsi="Times New Roman"/>
          <w:b/>
          <w:bCs/>
          <w:i/>
          <w:iCs/>
          <w:sz w:val="28"/>
          <w:szCs w:val="28"/>
        </w:rPr>
        <w:t xml:space="preserve"> </w:t>
      </w:r>
      <w:r w:rsidRPr="00FA7F3B">
        <w:rPr>
          <w:rFonts w:ascii="Times New Roman" w:hAnsi="Times New Roman"/>
          <w:sz w:val="28"/>
          <w:szCs w:val="28"/>
        </w:rPr>
        <w:t xml:space="preserve">и </w:t>
      </w:r>
      <w:r w:rsidRPr="00FA7F3B">
        <w:rPr>
          <w:rFonts w:ascii="Times New Roman" w:hAnsi="Times New Roman"/>
          <w:bCs/>
          <w:i/>
          <w:iCs/>
          <w:sz w:val="28"/>
          <w:szCs w:val="28"/>
        </w:rPr>
        <w:t>ь</w:t>
      </w:r>
      <w:r w:rsidRPr="00FA7F3B">
        <w:rPr>
          <w:rFonts w:ascii="Times New Roman" w:hAnsi="Times New Roman"/>
          <w:b/>
          <w:bCs/>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4"/>
          <w:sz w:val="28"/>
          <w:szCs w:val="28"/>
        </w:rPr>
        <w:t xml:space="preserve">Установление соотношения звукового и буквенного состава </w:t>
      </w:r>
      <w:r w:rsidRPr="00FA7F3B">
        <w:rPr>
          <w:rFonts w:ascii="Times New Roman" w:hAnsi="Times New Roman"/>
          <w:sz w:val="28"/>
          <w:szCs w:val="28"/>
        </w:rPr>
        <w:t xml:space="preserve">слова в словах типа </w:t>
      </w:r>
      <w:r w:rsidRPr="00FA7F3B">
        <w:rPr>
          <w:rFonts w:ascii="Times New Roman" w:hAnsi="Times New Roman"/>
          <w:i/>
          <w:iCs/>
          <w:sz w:val="28"/>
          <w:szCs w:val="28"/>
        </w:rPr>
        <w:t>стол, конь</w:t>
      </w:r>
      <w:r w:rsidRPr="00FA7F3B">
        <w:rPr>
          <w:rFonts w:ascii="Times New Roman" w:hAnsi="Times New Roman"/>
          <w:sz w:val="28"/>
          <w:szCs w:val="28"/>
        </w:rPr>
        <w:t xml:space="preserve">; в словах с йотированными </w:t>
      </w:r>
      <w:r w:rsidRPr="00FA7F3B">
        <w:rPr>
          <w:rFonts w:ascii="Times New Roman" w:hAnsi="Times New Roman"/>
          <w:spacing w:val="-4"/>
          <w:sz w:val="28"/>
          <w:szCs w:val="28"/>
        </w:rPr>
        <w:t xml:space="preserve">гласными </w:t>
      </w:r>
      <w:r w:rsidRPr="00FA7F3B">
        <w:rPr>
          <w:rFonts w:ascii="Times New Roman" w:hAnsi="Times New Roman"/>
          <w:b/>
          <w:bCs/>
          <w:i/>
          <w:iCs/>
          <w:spacing w:val="-4"/>
          <w:sz w:val="28"/>
          <w:szCs w:val="28"/>
        </w:rPr>
        <w:t>е</w:t>
      </w:r>
      <w:r w:rsidRPr="00FA7F3B">
        <w:rPr>
          <w:rFonts w:ascii="Times New Roman" w:hAnsi="Times New Roman"/>
          <w:b/>
          <w:bCs/>
          <w:spacing w:val="-4"/>
          <w:sz w:val="28"/>
          <w:szCs w:val="28"/>
        </w:rPr>
        <w:t xml:space="preserve">, </w:t>
      </w:r>
      <w:r w:rsidRPr="00FA7F3B">
        <w:rPr>
          <w:rFonts w:ascii="Times New Roman" w:hAnsi="Times New Roman"/>
          <w:b/>
          <w:bCs/>
          <w:i/>
          <w:iCs/>
          <w:spacing w:val="-4"/>
          <w:sz w:val="28"/>
          <w:szCs w:val="28"/>
        </w:rPr>
        <w:t>ё</w:t>
      </w:r>
      <w:r w:rsidRPr="00FA7F3B">
        <w:rPr>
          <w:rFonts w:ascii="Times New Roman" w:hAnsi="Times New Roman"/>
          <w:b/>
          <w:bCs/>
          <w:spacing w:val="-4"/>
          <w:sz w:val="28"/>
          <w:szCs w:val="28"/>
        </w:rPr>
        <w:t xml:space="preserve">, </w:t>
      </w:r>
      <w:r w:rsidRPr="00FA7F3B">
        <w:rPr>
          <w:rFonts w:ascii="Times New Roman" w:hAnsi="Times New Roman"/>
          <w:b/>
          <w:bCs/>
          <w:i/>
          <w:iCs/>
          <w:spacing w:val="-4"/>
          <w:sz w:val="28"/>
          <w:szCs w:val="28"/>
        </w:rPr>
        <w:t>ю</w:t>
      </w:r>
      <w:r w:rsidRPr="00FA7F3B">
        <w:rPr>
          <w:rFonts w:ascii="Times New Roman" w:hAnsi="Times New Roman"/>
          <w:b/>
          <w:bCs/>
          <w:spacing w:val="-4"/>
          <w:sz w:val="28"/>
          <w:szCs w:val="28"/>
        </w:rPr>
        <w:t xml:space="preserve">, </w:t>
      </w:r>
      <w:r w:rsidRPr="00FA7F3B">
        <w:rPr>
          <w:rFonts w:ascii="Times New Roman" w:hAnsi="Times New Roman"/>
          <w:b/>
          <w:bCs/>
          <w:i/>
          <w:iCs/>
          <w:spacing w:val="-4"/>
          <w:sz w:val="28"/>
          <w:szCs w:val="28"/>
        </w:rPr>
        <w:t>я</w:t>
      </w:r>
      <w:r w:rsidRPr="00FA7F3B">
        <w:rPr>
          <w:rFonts w:ascii="Times New Roman" w:hAnsi="Times New Roman"/>
          <w:spacing w:val="-4"/>
          <w:sz w:val="28"/>
          <w:szCs w:val="28"/>
        </w:rPr>
        <w:t>;</w:t>
      </w:r>
      <w:r w:rsidRPr="00FA7F3B">
        <w:rPr>
          <w:rFonts w:ascii="Times New Roman" w:hAnsi="Times New Roman"/>
          <w:b/>
          <w:bCs/>
          <w:spacing w:val="-4"/>
          <w:sz w:val="28"/>
          <w:szCs w:val="28"/>
        </w:rPr>
        <w:t xml:space="preserve"> </w:t>
      </w:r>
      <w:r w:rsidRPr="00FA7F3B">
        <w:rPr>
          <w:rFonts w:ascii="Times New Roman" w:hAnsi="Times New Roman"/>
          <w:spacing w:val="-4"/>
          <w:sz w:val="28"/>
          <w:szCs w:val="28"/>
        </w:rPr>
        <w:t>в словах с непроизносимыми согласными.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Использование небуквенных графических средств: пробела между словами, знака переноса, абзаца.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Знакомство с русским алфавитом как последовательностью букв. </w:t>
      </w:r>
      <w:r w:rsidRPr="00FA7F3B">
        <w:rPr>
          <w:rFonts w:ascii="Times New Roman" w:hAnsi="Times New Roman"/>
          <w:spacing w:val="2"/>
          <w:sz w:val="28"/>
          <w:szCs w:val="28"/>
        </w:rPr>
        <w:t xml:space="preserve">Знание алфавита: правильное название букв, знание их </w:t>
      </w:r>
      <w:r w:rsidRPr="00FA7F3B">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sz w:val="28"/>
          <w:szCs w:val="28"/>
        </w:rPr>
        <w:t>Состав слова</w:t>
      </w:r>
      <w:r w:rsidRPr="00FA7F3B">
        <w:rPr>
          <w:rFonts w:ascii="Times New Roman" w:hAnsi="Times New Roman" w:cs="Times New Roman"/>
          <w:b/>
          <w:bCs/>
          <w:sz w:val="28"/>
          <w:szCs w:val="28"/>
        </w:rPr>
        <w:t xml:space="preserve"> (</w:t>
      </w:r>
      <w:proofErr w:type="spellStart"/>
      <w:r w:rsidRPr="00FA7F3B">
        <w:rPr>
          <w:rFonts w:ascii="Times New Roman" w:hAnsi="Times New Roman" w:cs="Times New Roman"/>
          <w:b/>
          <w:bCs/>
          <w:sz w:val="28"/>
          <w:szCs w:val="28"/>
        </w:rPr>
        <w:t>морфемика</w:t>
      </w:r>
      <w:proofErr w:type="spellEnd"/>
      <w:r w:rsidRPr="00FA7F3B">
        <w:rPr>
          <w:rFonts w:ascii="Times New Roman" w:hAnsi="Times New Roman" w:cs="Times New Roman"/>
          <w:b/>
          <w:bCs/>
          <w:sz w:val="28"/>
          <w:szCs w:val="28"/>
        </w:rPr>
        <w:t xml:space="preserve">). </w:t>
      </w:r>
      <w:r w:rsidRPr="00FA7F3B">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Корень, общее понятие о </w:t>
      </w:r>
      <w:proofErr w:type="gramStart"/>
      <w:r w:rsidRPr="00FA7F3B">
        <w:rPr>
          <w:rFonts w:ascii="Times New Roman" w:hAnsi="Times New Roman" w:cs="Times New Roman"/>
          <w:sz w:val="28"/>
          <w:szCs w:val="28"/>
        </w:rPr>
        <w:t>корне слова</w:t>
      </w:r>
      <w:proofErr w:type="gramEnd"/>
      <w:r w:rsidRPr="00FA7F3B">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FA7F3B">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FA7F3B">
        <w:rPr>
          <w:rFonts w:ascii="Times New Roman" w:hAnsi="Times New Roman" w:cs="Times New Roman"/>
          <w:sz w:val="28"/>
          <w:szCs w:val="28"/>
        </w:rPr>
        <w:t xml:space="preserve"> Различение однокоренных слов и различных форм одного и того же слова.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iCs/>
          <w:sz w:val="28"/>
          <w:szCs w:val="28"/>
        </w:rPr>
        <w:t>Представление о значении суффиксов и приставок</w:t>
      </w:r>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F31301" w:rsidRPr="00FA7F3B" w:rsidRDefault="00F31301" w:rsidP="00F31301">
      <w:pPr>
        <w:spacing w:after="0"/>
        <w:ind w:firstLine="709"/>
        <w:jc w:val="both"/>
        <w:rPr>
          <w:rFonts w:ascii="Times New Roman" w:hAnsi="Times New Roman" w:cs="Times New Roman"/>
          <w:i/>
          <w:sz w:val="28"/>
          <w:szCs w:val="28"/>
        </w:rPr>
      </w:pPr>
      <w:r w:rsidRPr="00FA7F3B">
        <w:rPr>
          <w:rFonts w:ascii="Times New Roman" w:hAnsi="Times New Roman" w:cs="Times New Roman"/>
          <w:sz w:val="28"/>
          <w:szCs w:val="28"/>
        </w:rPr>
        <w:t>Различение изменяемых и неизменяемых слов.</w:t>
      </w:r>
      <w:r w:rsidRPr="00FA7F3B">
        <w:rPr>
          <w:rFonts w:ascii="Times New Roman" w:hAnsi="Times New Roman" w:cs="Times New Roman"/>
          <w:i/>
          <w:iCs/>
          <w:sz w:val="28"/>
          <w:szCs w:val="28"/>
        </w:rPr>
        <w:t xml:space="preserve"> </w:t>
      </w:r>
      <w:r w:rsidRPr="00FA7F3B">
        <w:rPr>
          <w:rFonts w:ascii="Times New Roman" w:hAnsi="Times New Roman" w:cs="Times New Roman"/>
          <w:iCs/>
          <w:sz w:val="28"/>
          <w:szCs w:val="28"/>
        </w:rPr>
        <w:t>Разбор слова по составу.</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sz w:val="28"/>
          <w:szCs w:val="28"/>
        </w:rPr>
        <w:t xml:space="preserve">Морфология. </w:t>
      </w:r>
      <w:r w:rsidRPr="00FA7F3B">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A7F3B">
        <w:rPr>
          <w:rFonts w:ascii="Times New Roman" w:hAnsi="Times New Roman" w:cs="Times New Roman"/>
          <w:i/>
          <w:iCs/>
          <w:sz w:val="28"/>
          <w:szCs w:val="28"/>
        </w:rPr>
        <w:t xml:space="preserve"> </w:t>
      </w:r>
      <w:r w:rsidRPr="00FA7F3B">
        <w:rPr>
          <w:rFonts w:ascii="Times New Roman" w:hAnsi="Times New Roman" w:cs="Times New Roman"/>
          <w:iCs/>
          <w:sz w:val="28"/>
          <w:szCs w:val="28"/>
        </w:rPr>
        <w:t xml:space="preserve">Деление частей речи </w:t>
      </w:r>
      <w:proofErr w:type="gramStart"/>
      <w:r w:rsidRPr="00FA7F3B">
        <w:rPr>
          <w:rFonts w:ascii="Times New Roman" w:hAnsi="Times New Roman" w:cs="Times New Roman"/>
          <w:iCs/>
          <w:sz w:val="28"/>
          <w:szCs w:val="28"/>
        </w:rPr>
        <w:t>на</w:t>
      </w:r>
      <w:proofErr w:type="gramEnd"/>
      <w:r w:rsidRPr="00FA7F3B">
        <w:rPr>
          <w:rFonts w:ascii="Times New Roman" w:hAnsi="Times New Roman" w:cs="Times New Roman"/>
          <w:iCs/>
          <w:sz w:val="28"/>
          <w:szCs w:val="28"/>
        </w:rPr>
        <w:t xml:space="preserve"> самостоятельные и служебные.</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i/>
          <w:sz w:val="28"/>
          <w:szCs w:val="28"/>
        </w:rPr>
        <w:t>Имя существительное</w:t>
      </w:r>
      <w:r w:rsidRPr="00FA7F3B">
        <w:rPr>
          <w:rFonts w:ascii="Times New Roman" w:hAnsi="Times New Roman" w:cs="Times New Roman"/>
          <w:sz w:val="28"/>
          <w:szCs w:val="28"/>
        </w:rPr>
        <w:t>. Его значение и употребление в речи. Вопросы, р</w:t>
      </w:r>
      <w:r w:rsidRPr="00FA7F3B">
        <w:rPr>
          <w:rFonts w:ascii="Times New Roman" w:hAnsi="Times New Roman" w:cs="Times New Roman"/>
          <w:spacing w:val="2"/>
          <w:sz w:val="28"/>
          <w:szCs w:val="28"/>
        </w:rPr>
        <w:t xml:space="preserve">азличение имён </w:t>
      </w:r>
      <w:r w:rsidRPr="00FA7F3B">
        <w:rPr>
          <w:rFonts w:ascii="Times New Roman" w:hAnsi="Times New Roman" w:cs="Times New Roman"/>
          <w:sz w:val="28"/>
          <w:szCs w:val="28"/>
        </w:rPr>
        <w:t xml:space="preserve">существительных, отвечающих на вопросы «кто?» и «что?». </w:t>
      </w:r>
      <w:r w:rsidRPr="00FA7F3B">
        <w:rPr>
          <w:rFonts w:ascii="Times New Roman" w:hAnsi="Times New Roman" w:cs="Times New Roman"/>
          <w:spacing w:val="2"/>
          <w:sz w:val="28"/>
          <w:szCs w:val="28"/>
        </w:rPr>
        <w:t>Умение опознавать имена собственные</w:t>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 xml:space="preserve">Род существительных: мужской, женский, средний. </w:t>
      </w:r>
      <w:r w:rsidRPr="00FA7F3B">
        <w:rPr>
          <w:rFonts w:ascii="Times New Roman" w:hAnsi="Times New Roman" w:cs="Times New Roman"/>
          <w:spacing w:val="2"/>
          <w:sz w:val="28"/>
          <w:szCs w:val="28"/>
        </w:rPr>
        <w:t xml:space="preserve">Различение имён существительных мужского, женского и </w:t>
      </w:r>
      <w:r w:rsidRPr="00FA7F3B">
        <w:rPr>
          <w:rFonts w:ascii="Times New Roman" w:hAnsi="Times New Roman" w:cs="Times New Roman"/>
          <w:sz w:val="28"/>
          <w:szCs w:val="28"/>
        </w:rPr>
        <w:t>среднего рода.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Изменение имен существительных по числам.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A7F3B">
        <w:rPr>
          <w:rFonts w:ascii="Times New Roman" w:hAnsi="Times New Roman" w:cs="Times New Roman"/>
          <w:spacing w:val="2"/>
          <w:sz w:val="28"/>
          <w:szCs w:val="28"/>
        </w:rPr>
        <w:t>Определение паде</w:t>
      </w:r>
      <w:r w:rsidRPr="00FA7F3B">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Склонение имен существительных во множественном числе.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iCs/>
          <w:sz w:val="28"/>
          <w:szCs w:val="28"/>
        </w:rPr>
        <w:t>Морфологический разбор имён существительных</w:t>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i/>
          <w:sz w:val="28"/>
          <w:szCs w:val="28"/>
        </w:rPr>
        <w:t>Имя прилагательное</w:t>
      </w:r>
      <w:r w:rsidRPr="00FA7F3B">
        <w:rPr>
          <w:rFonts w:ascii="Times New Roman" w:hAnsi="Times New Roman" w:cs="Times New Roman"/>
          <w:sz w:val="28"/>
          <w:szCs w:val="28"/>
        </w:rPr>
        <w:t xml:space="preserve">. Его значение </w:t>
      </w:r>
      <w:r w:rsidRPr="00FA7F3B">
        <w:rPr>
          <w:rFonts w:ascii="Times New Roman" w:hAnsi="Times New Roman" w:cs="Times New Roman"/>
          <w:spacing w:val="2"/>
          <w:sz w:val="28"/>
          <w:szCs w:val="28"/>
        </w:rPr>
        <w:t>и употребление в речи</w:t>
      </w:r>
      <w:r w:rsidRPr="00FA7F3B">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FA7F3B">
        <w:rPr>
          <w:rFonts w:ascii="Times New Roman" w:hAnsi="Times New Roman" w:cs="Times New Roman"/>
          <w:sz w:val="28"/>
          <w:szCs w:val="28"/>
        </w:rPr>
        <w:t>-</w:t>
      </w:r>
      <w:proofErr w:type="spellStart"/>
      <w:r w:rsidRPr="00FA7F3B">
        <w:rPr>
          <w:rFonts w:ascii="Times New Roman" w:hAnsi="Times New Roman" w:cs="Times New Roman"/>
          <w:i/>
          <w:sz w:val="28"/>
          <w:szCs w:val="28"/>
        </w:rPr>
        <w:t>и</w:t>
      </w:r>
      <w:proofErr w:type="gramEnd"/>
      <w:r w:rsidRPr="00FA7F3B">
        <w:rPr>
          <w:rFonts w:ascii="Times New Roman" w:hAnsi="Times New Roman" w:cs="Times New Roman"/>
          <w:i/>
          <w:sz w:val="28"/>
          <w:szCs w:val="28"/>
        </w:rPr>
        <w:t>й</w:t>
      </w:r>
      <w:proofErr w:type="spellEnd"/>
      <w:r w:rsidRPr="00FA7F3B">
        <w:rPr>
          <w:rFonts w:ascii="Times New Roman" w:hAnsi="Times New Roman" w:cs="Times New Roman"/>
          <w:i/>
          <w:sz w:val="28"/>
          <w:szCs w:val="28"/>
        </w:rPr>
        <w:t>, -</w:t>
      </w:r>
      <w:proofErr w:type="spellStart"/>
      <w:r w:rsidRPr="00FA7F3B">
        <w:rPr>
          <w:rFonts w:ascii="Times New Roman" w:hAnsi="Times New Roman" w:cs="Times New Roman"/>
          <w:i/>
          <w:sz w:val="28"/>
          <w:szCs w:val="28"/>
        </w:rPr>
        <w:t>ья</w:t>
      </w:r>
      <w:proofErr w:type="spellEnd"/>
      <w:r w:rsidRPr="00FA7F3B">
        <w:rPr>
          <w:rFonts w:ascii="Times New Roman" w:hAnsi="Times New Roman" w:cs="Times New Roman"/>
          <w:i/>
          <w:sz w:val="28"/>
          <w:szCs w:val="28"/>
        </w:rPr>
        <w:t>, -</w:t>
      </w:r>
      <w:proofErr w:type="spellStart"/>
      <w:r w:rsidRPr="00FA7F3B">
        <w:rPr>
          <w:rFonts w:ascii="Times New Roman" w:hAnsi="Times New Roman" w:cs="Times New Roman"/>
          <w:i/>
          <w:sz w:val="28"/>
          <w:szCs w:val="28"/>
        </w:rPr>
        <w:t>ье</w:t>
      </w:r>
      <w:proofErr w:type="spellEnd"/>
      <w:r w:rsidRPr="00FA7F3B">
        <w:rPr>
          <w:rFonts w:ascii="Times New Roman" w:hAnsi="Times New Roman" w:cs="Times New Roman"/>
          <w:i/>
          <w:sz w:val="28"/>
          <w:szCs w:val="28"/>
        </w:rPr>
        <w:t>, -</w:t>
      </w:r>
      <w:proofErr w:type="spellStart"/>
      <w:r w:rsidRPr="00FA7F3B">
        <w:rPr>
          <w:rFonts w:ascii="Times New Roman" w:hAnsi="Times New Roman" w:cs="Times New Roman"/>
          <w:i/>
          <w:sz w:val="28"/>
          <w:szCs w:val="28"/>
        </w:rPr>
        <w:t>ов</w:t>
      </w:r>
      <w:proofErr w:type="spellEnd"/>
      <w:r w:rsidRPr="00FA7F3B">
        <w:rPr>
          <w:rFonts w:ascii="Times New Roman" w:hAnsi="Times New Roman" w:cs="Times New Roman"/>
          <w:i/>
          <w:sz w:val="28"/>
          <w:szCs w:val="28"/>
        </w:rPr>
        <w:t>, -ин</w:t>
      </w:r>
      <w:r w:rsidRPr="00FA7F3B">
        <w:rPr>
          <w:rFonts w:ascii="Times New Roman" w:hAnsi="Times New Roman" w:cs="Times New Roman"/>
          <w:sz w:val="28"/>
          <w:szCs w:val="28"/>
        </w:rPr>
        <w:t xml:space="preserve">). </w:t>
      </w:r>
      <w:r w:rsidRPr="00FA7F3B">
        <w:rPr>
          <w:rFonts w:ascii="Times New Roman" w:hAnsi="Times New Roman" w:cs="Times New Roman"/>
          <w:iCs/>
          <w:sz w:val="28"/>
          <w:szCs w:val="28"/>
        </w:rPr>
        <w:t>Морфологический разбор имён прилагательных</w:t>
      </w:r>
      <w:r w:rsidRPr="00FA7F3B">
        <w:rPr>
          <w:rFonts w:ascii="Times New Roman" w:hAnsi="Times New Roman" w:cs="Times New Roman"/>
          <w:i/>
          <w:iCs/>
          <w:sz w:val="28"/>
          <w:szCs w:val="28"/>
        </w:rPr>
        <w:t>.</w:t>
      </w:r>
    </w:p>
    <w:p w:rsidR="00F31301" w:rsidRPr="00FA7F3B" w:rsidRDefault="00F31301" w:rsidP="00F31301">
      <w:pPr>
        <w:spacing w:after="0"/>
        <w:ind w:firstLine="709"/>
        <w:jc w:val="both"/>
        <w:rPr>
          <w:rFonts w:ascii="Times New Roman" w:hAnsi="Times New Roman" w:cs="Times New Roman"/>
          <w:i/>
          <w:sz w:val="28"/>
          <w:szCs w:val="28"/>
        </w:rPr>
      </w:pPr>
      <w:r w:rsidRPr="00FA7F3B">
        <w:rPr>
          <w:rFonts w:ascii="Times New Roman" w:hAnsi="Times New Roman" w:cs="Times New Roman"/>
          <w:i/>
          <w:sz w:val="28"/>
          <w:szCs w:val="28"/>
        </w:rPr>
        <w:t>Местоимение</w:t>
      </w:r>
      <w:r w:rsidRPr="00FA7F3B">
        <w:rPr>
          <w:rFonts w:ascii="Times New Roman" w:hAnsi="Times New Roman" w:cs="Times New Roman"/>
          <w:sz w:val="28"/>
          <w:szCs w:val="28"/>
        </w:rPr>
        <w:t xml:space="preserve">. Общее представление о местоимении. </w:t>
      </w:r>
      <w:r w:rsidRPr="00FA7F3B">
        <w:rPr>
          <w:rFonts w:ascii="Times New Roman" w:hAnsi="Times New Roman" w:cs="Times New Roman"/>
          <w:iCs/>
          <w:sz w:val="28"/>
          <w:szCs w:val="28"/>
        </w:rPr>
        <w:t>Личные местоимения, значение и употребление в речи.</w:t>
      </w:r>
      <w:r w:rsidRPr="00FA7F3B">
        <w:rPr>
          <w:rFonts w:ascii="Times New Roman" w:hAnsi="Times New Roman" w:cs="Times New Roman"/>
          <w:i/>
          <w:iCs/>
          <w:sz w:val="28"/>
          <w:szCs w:val="28"/>
        </w:rPr>
        <w:t xml:space="preserve"> </w:t>
      </w:r>
      <w:r w:rsidRPr="00FA7F3B">
        <w:rPr>
          <w:rFonts w:ascii="Times New Roman" w:hAnsi="Times New Roman" w:cs="Times New Roman"/>
          <w:iCs/>
          <w:sz w:val="28"/>
          <w:szCs w:val="28"/>
        </w:rPr>
        <w:t>Личные местоимения 1</w:t>
      </w:r>
      <w:r w:rsidRPr="00FA7F3B">
        <w:rPr>
          <w:rFonts w:ascii="Times New Roman" w:hAnsi="Times New Roman" w:cs="Times New Roman"/>
          <w:sz w:val="28"/>
          <w:szCs w:val="28"/>
        </w:rPr>
        <w:t xml:space="preserve">, </w:t>
      </w:r>
      <w:r w:rsidRPr="00FA7F3B">
        <w:rPr>
          <w:rFonts w:ascii="Times New Roman" w:hAnsi="Times New Roman" w:cs="Times New Roman"/>
          <w:iCs/>
          <w:sz w:val="28"/>
          <w:szCs w:val="28"/>
        </w:rPr>
        <w:t>2</w:t>
      </w:r>
      <w:r w:rsidRPr="00FA7F3B">
        <w:rPr>
          <w:rFonts w:ascii="Times New Roman" w:hAnsi="Times New Roman" w:cs="Times New Roman"/>
          <w:sz w:val="28"/>
          <w:szCs w:val="28"/>
        </w:rPr>
        <w:t xml:space="preserve">, </w:t>
      </w:r>
      <w:r w:rsidRPr="00FA7F3B">
        <w:rPr>
          <w:rFonts w:ascii="Times New Roman" w:hAnsi="Times New Roman" w:cs="Times New Roman"/>
          <w:iCs/>
          <w:sz w:val="28"/>
          <w:szCs w:val="28"/>
        </w:rPr>
        <w:t>3­го</w:t>
      </w:r>
      <w:r w:rsidRPr="00FA7F3B">
        <w:rPr>
          <w:rFonts w:ascii="Times New Roman" w:hAnsi="Times New Roman" w:cs="Times New Roman"/>
          <w:sz w:val="28"/>
          <w:szCs w:val="28"/>
        </w:rPr>
        <w:t> </w:t>
      </w:r>
      <w:r w:rsidRPr="00FA7F3B">
        <w:rPr>
          <w:rFonts w:ascii="Times New Roman" w:hAnsi="Times New Roman" w:cs="Times New Roman"/>
          <w:iCs/>
          <w:sz w:val="28"/>
          <w:szCs w:val="28"/>
        </w:rPr>
        <w:t>лица единственного и множественного числа.</w:t>
      </w:r>
      <w:r w:rsidRPr="00FA7F3B">
        <w:rPr>
          <w:rFonts w:ascii="Times New Roman" w:hAnsi="Times New Roman" w:cs="Times New Roman"/>
          <w:i/>
          <w:iCs/>
          <w:sz w:val="28"/>
          <w:szCs w:val="28"/>
        </w:rPr>
        <w:t xml:space="preserve"> </w:t>
      </w:r>
      <w:r w:rsidRPr="00FA7F3B">
        <w:rPr>
          <w:rFonts w:ascii="Times New Roman" w:hAnsi="Times New Roman" w:cs="Times New Roman"/>
          <w:iCs/>
          <w:sz w:val="28"/>
          <w:szCs w:val="28"/>
        </w:rPr>
        <w:t>Склонение личных местоимений</w:t>
      </w:r>
      <w:r w:rsidRPr="00FA7F3B">
        <w:rPr>
          <w:rFonts w:ascii="Times New Roman" w:hAnsi="Times New Roman" w:cs="Times New Roman"/>
          <w:sz w:val="28"/>
          <w:szCs w:val="28"/>
        </w:rPr>
        <w:t xml:space="preserve">. Правильное употребление местоимений в речи </w:t>
      </w:r>
      <w:r w:rsidRPr="00FA7F3B">
        <w:rPr>
          <w:rFonts w:ascii="Times New Roman" w:hAnsi="Times New Roman" w:cs="Times New Roman"/>
          <w:i/>
          <w:sz w:val="28"/>
          <w:szCs w:val="28"/>
        </w:rPr>
        <w:t>(меня, мною, у него, с ней, о нем).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i/>
          <w:sz w:val="28"/>
          <w:szCs w:val="28"/>
        </w:rPr>
        <w:t>Глагол.</w:t>
      </w:r>
      <w:r w:rsidRPr="00FA7F3B">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A7F3B">
        <w:rPr>
          <w:rFonts w:ascii="Times New Roman" w:hAnsi="Times New Roman" w:cs="Times New Roman"/>
          <w:spacing w:val="2"/>
          <w:sz w:val="28"/>
          <w:szCs w:val="28"/>
        </w:rPr>
        <w:t xml:space="preserve">Способы определения I </w:t>
      </w:r>
      <w:r w:rsidRPr="00FA7F3B">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A7F3B">
        <w:rPr>
          <w:rFonts w:ascii="Times New Roman" w:hAnsi="Times New Roman" w:cs="Times New Roman"/>
          <w:iCs/>
          <w:sz w:val="28"/>
          <w:szCs w:val="28"/>
        </w:rPr>
        <w:t>Морфологический разбор глаголов</w:t>
      </w:r>
      <w:r w:rsidRPr="00FA7F3B">
        <w:rPr>
          <w:rFonts w:ascii="Times New Roman" w:hAnsi="Times New Roman" w:cs="Times New Roman"/>
          <w:i/>
          <w:iCs/>
          <w:sz w:val="28"/>
          <w:szCs w:val="28"/>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i/>
          <w:spacing w:val="-4"/>
          <w:sz w:val="28"/>
          <w:szCs w:val="28"/>
        </w:rPr>
        <w:t>Предлог.</w:t>
      </w:r>
      <w:r w:rsidRPr="00FA7F3B">
        <w:rPr>
          <w:rFonts w:ascii="Times New Roman" w:hAnsi="Times New Roman" w:cs="Times New Roman"/>
          <w:spacing w:val="-4"/>
          <w:sz w:val="28"/>
          <w:szCs w:val="28"/>
        </w:rPr>
        <w:t xml:space="preserve"> </w:t>
      </w:r>
      <w:r w:rsidRPr="00FA7F3B">
        <w:rPr>
          <w:rFonts w:ascii="Times New Roman" w:hAnsi="Times New Roman" w:cs="Times New Roman"/>
          <w:iCs/>
          <w:spacing w:val="-4"/>
          <w:sz w:val="28"/>
          <w:szCs w:val="28"/>
        </w:rPr>
        <w:t>Знакомство с наиболее употребительными пред</w:t>
      </w:r>
      <w:r w:rsidRPr="00FA7F3B">
        <w:rPr>
          <w:rFonts w:ascii="Times New Roman" w:hAnsi="Times New Roman" w:cs="Times New Roman"/>
          <w:iCs/>
          <w:sz w:val="28"/>
          <w:szCs w:val="28"/>
        </w:rPr>
        <w:t>логами.</w:t>
      </w:r>
      <w:r w:rsidRPr="00FA7F3B">
        <w:rPr>
          <w:rFonts w:ascii="Times New Roman" w:hAnsi="Times New Roman" w:cs="Times New Roman"/>
          <w:i/>
          <w:iCs/>
          <w:sz w:val="28"/>
          <w:szCs w:val="28"/>
        </w:rPr>
        <w:t xml:space="preserve"> </w:t>
      </w:r>
      <w:r w:rsidRPr="00FA7F3B">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Отличие предлогов от приставок.</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sz w:val="28"/>
          <w:szCs w:val="28"/>
        </w:rPr>
        <w:t>Лексика</w:t>
      </w:r>
      <w:r w:rsidRPr="00FA7F3B">
        <w:rPr>
          <w:rStyle w:val="14"/>
          <w:b/>
          <w:bCs/>
          <w:spacing w:val="2"/>
          <w:sz w:val="28"/>
          <w:szCs w:val="28"/>
        </w:rPr>
        <w:footnoteReference w:id="8"/>
      </w:r>
      <w:r w:rsidRPr="00FA7F3B">
        <w:rPr>
          <w:rFonts w:ascii="Times New Roman" w:hAnsi="Times New Roman" w:cs="Times New Roman"/>
          <w:b/>
          <w:bCs/>
          <w:sz w:val="28"/>
          <w:szCs w:val="28"/>
        </w:rPr>
        <w:t xml:space="preserve">. </w:t>
      </w:r>
      <w:r w:rsidRPr="00FA7F3B">
        <w:rPr>
          <w:rFonts w:ascii="Times New Roman" w:hAnsi="Times New Roman" w:cs="Times New Roman"/>
          <w:sz w:val="28"/>
          <w:szCs w:val="28"/>
        </w:rPr>
        <w:t xml:space="preserve">Выявление слов, значение которых требует уточнения. </w:t>
      </w:r>
      <w:r w:rsidRPr="00FA7F3B">
        <w:rPr>
          <w:rFonts w:ascii="Times New Roman" w:hAnsi="Times New Roman" w:cs="Times New Roman"/>
          <w:iCs/>
          <w:sz w:val="28"/>
          <w:szCs w:val="28"/>
        </w:rPr>
        <w:t>Определение значения слова по тексту или уточнение зна</w:t>
      </w:r>
      <w:r w:rsidRPr="00FA7F3B">
        <w:rPr>
          <w:rFonts w:ascii="Times New Roman" w:hAnsi="Times New Roman" w:cs="Times New Roman"/>
          <w:iCs/>
          <w:spacing w:val="2"/>
          <w:sz w:val="28"/>
          <w:szCs w:val="28"/>
        </w:rPr>
        <w:t xml:space="preserve">чения с помощью толкового словаря. Представление об </w:t>
      </w:r>
      <w:r w:rsidRPr="00FA7F3B">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spacing w:val="2"/>
          <w:sz w:val="28"/>
          <w:szCs w:val="28"/>
        </w:rPr>
        <w:t xml:space="preserve">Синтаксис. </w:t>
      </w:r>
      <w:r w:rsidRPr="00FA7F3B">
        <w:rPr>
          <w:rFonts w:ascii="Times New Roman" w:hAnsi="Times New Roman" w:cs="Times New Roman"/>
          <w:spacing w:val="2"/>
          <w:sz w:val="28"/>
          <w:szCs w:val="28"/>
        </w:rPr>
        <w:t xml:space="preserve">Различение предложения, словосочетания, </w:t>
      </w:r>
      <w:r w:rsidRPr="00FA7F3B">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A7F3B">
        <w:rPr>
          <w:rFonts w:ascii="Times New Roman" w:hAnsi="Times New Roman" w:cs="Times New Roman"/>
          <w:spacing w:val="2"/>
          <w:sz w:val="28"/>
          <w:szCs w:val="28"/>
        </w:rPr>
        <w:t>Нахождение главных членов предложения.</w:t>
      </w:r>
      <w:r w:rsidRPr="00FA7F3B">
        <w:rPr>
          <w:rFonts w:ascii="Times New Roman" w:hAnsi="Times New Roman" w:cs="Times New Roman"/>
          <w:sz w:val="28"/>
          <w:szCs w:val="28"/>
        </w:rPr>
        <w:t xml:space="preserve"> Различение главных и второстепенных членов </w:t>
      </w:r>
      <w:r w:rsidRPr="00FA7F3B">
        <w:rPr>
          <w:rFonts w:ascii="Times New Roman" w:hAnsi="Times New Roman" w:cs="Times New Roman"/>
          <w:spacing w:val="2"/>
          <w:sz w:val="28"/>
          <w:szCs w:val="28"/>
        </w:rPr>
        <w:t xml:space="preserve">предложения. Установление связи (при помощи смысловых </w:t>
      </w:r>
      <w:r w:rsidRPr="00FA7F3B">
        <w:rPr>
          <w:rFonts w:ascii="Times New Roman" w:hAnsi="Times New Roman" w:cs="Times New Roman"/>
          <w:sz w:val="28"/>
          <w:szCs w:val="28"/>
        </w:rPr>
        <w:t>вопросов) между словами в словосочетании и предложении.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Предложения с однородными членами с союзами </w:t>
      </w:r>
      <w:r w:rsidRPr="00FA7F3B">
        <w:rPr>
          <w:rFonts w:ascii="Times New Roman" w:hAnsi="Times New Roman" w:cs="Times New Roman"/>
          <w:i/>
          <w:sz w:val="28"/>
          <w:szCs w:val="28"/>
        </w:rPr>
        <w:t>и</w:t>
      </w:r>
      <w:r w:rsidRPr="00FA7F3B">
        <w:rPr>
          <w:rFonts w:ascii="Times New Roman" w:hAnsi="Times New Roman" w:cs="Times New Roman"/>
          <w:sz w:val="28"/>
          <w:szCs w:val="28"/>
        </w:rPr>
        <w:t xml:space="preserve"> (без перечисления), </w:t>
      </w:r>
      <w:r w:rsidRPr="00FA7F3B">
        <w:rPr>
          <w:rFonts w:ascii="Times New Roman" w:hAnsi="Times New Roman" w:cs="Times New Roman"/>
          <w:i/>
          <w:sz w:val="28"/>
          <w:szCs w:val="28"/>
        </w:rPr>
        <w:t xml:space="preserve">а, но </w:t>
      </w:r>
      <w:r w:rsidRPr="00FA7F3B">
        <w:rPr>
          <w:rFonts w:ascii="Times New Roman" w:hAnsi="Times New Roman" w:cs="Times New Roman"/>
          <w:sz w:val="28"/>
          <w:szCs w:val="28"/>
        </w:rPr>
        <w:t>и без союзов. Ис</w:t>
      </w:r>
      <w:r w:rsidRPr="00FA7F3B">
        <w:rPr>
          <w:rFonts w:ascii="Times New Roman" w:hAnsi="Times New Roman" w:cs="Times New Roman"/>
          <w:spacing w:val="-2"/>
          <w:sz w:val="28"/>
          <w:szCs w:val="28"/>
        </w:rPr>
        <w:t>пользование интонации перечисления в предложениях с одно</w:t>
      </w:r>
      <w:r w:rsidRPr="00FA7F3B">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A7F3B">
        <w:rPr>
          <w:rFonts w:ascii="Times New Roman" w:hAnsi="Times New Roman" w:cs="Times New Roman"/>
          <w:bCs/>
          <w:i/>
          <w:iCs/>
          <w:sz w:val="28"/>
          <w:szCs w:val="28"/>
        </w:rPr>
        <w:t>и, а, но</w:t>
      </w:r>
      <w:r w:rsidRPr="00FA7F3B">
        <w:rPr>
          <w:rFonts w:ascii="Times New Roman" w:hAnsi="Times New Roman" w:cs="Times New Roman"/>
          <w:sz w:val="28"/>
          <w:szCs w:val="28"/>
        </w:rPr>
        <w:t xml:space="preserve">. </w:t>
      </w:r>
    </w:p>
    <w:p w:rsidR="00F31301" w:rsidRPr="00FA7F3B" w:rsidRDefault="00F31301" w:rsidP="00F31301">
      <w:pPr>
        <w:spacing w:after="0"/>
        <w:ind w:firstLine="709"/>
        <w:jc w:val="both"/>
        <w:rPr>
          <w:rFonts w:ascii="Times New Roman" w:hAnsi="Times New Roman" w:cs="Times New Roman"/>
          <w:i/>
          <w:sz w:val="28"/>
          <w:szCs w:val="28"/>
        </w:rPr>
      </w:pPr>
      <w:r w:rsidRPr="00FA7F3B">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A7F3B">
        <w:rPr>
          <w:rFonts w:ascii="Times New Roman" w:hAnsi="Times New Roman" w:cs="Times New Roman"/>
          <w:iCs/>
          <w:sz w:val="28"/>
          <w:szCs w:val="28"/>
        </w:rPr>
        <w:t>Различение простых и сложных предложений</w:t>
      </w:r>
      <w:r w:rsidRPr="00FA7F3B">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A7F3B">
        <w:rPr>
          <w:rFonts w:ascii="Times New Roman" w:hAnsi="Times New Roman" w:cs="Times New Roman"/>
          <w:i/>
          <w:sz w:val="28"/>
          <w:szCs w:val="28"/>
        </w:rPr>
        <w:t xml:space="preserve">и, а, но.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Орфография и пунктуация.</w:t>
      </w:r>
      <w:r w:rsidRPr="00FA7F3B">
        <w:rPr>
          <w:rFonts w:ascii="Times New Roman" w:hAnsi="Times New Roman"/>
          <w:sz w:val="28"/>
          <w:szCs w:val="28"/>
        </w:rPr>
        <w:t xml:space="preserve"> Формирование орфографической зоркости. Использование орфографического словаря.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Применение правил правописания:</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сочетания </w:t>
      </w:r>
      <w:proofErr w:type="spellStart"/>
      <w:r w:rsidRPr="00FA7F3B">
        <w:rPr>
          <w:rFonts w:ascii="Times New Roman" w:hAnsi="Times New Roman"/>
          <w:b/>
          <w:bCs/>
          <w:i/>
          <w:iCs/>
          <w:sz w:val="28"/>
          <w:szCs w:val="28"/>
        </w:rPr>
        <w:t>жи</w:t>
      </w:r>
      <w:proofErr w:type="spellEnd"/>
      <w:r w:rsidRPr="00FA7F3B">
        <w:rPr>
          <w:rFonts w:ascii="Times New Roman" w:hAnsi="Times New Roman"/>
          <w:b/>
          <w:bCs/>
          <w:i/>
          <w:iCs/>
          <w:sz w:val="28"/>
          <w:szCs w:val="28"/>
        </w:rPr>
        <w:t>—ши</w:t>
      </w:r>
      <w:r w:rsidRPr="00FA7F3B">
        <w:rPr>
          <w:rStyle w:val="14"/>
          <w:spacing w:val="2"/>
          <w:sz w:val="28"/>
          <w:szCs w:val="28"/>
        </w:rPr>
        <w:footnoteReference w:id="9"/>
      </w:r>
      <w:r w:rsidRPr="00FA7F3B">
        <w:rPr>
          <w:rFonts w:ascii="Times New Roman" w:hAnsi="Times New Roman"/>
          <w:b/>
          <w:bCs/>
          <w:i/>
          <w:iCs/>
          <w:sz w:val="28"/>
          <w:szCs w:val="28"/>
        </w:rPr>
        <w:t xml:space="preserve">, </w:t>
      </w:r>
      <w:proofErr w:type="spellStart"/>
      <w:proofErr w:type="gramStart"/>
      <w:r w:rsidRPr="00FA7F3B">
        <w:rPr>
          <w:rFonts w:ascii="Times New Roman" w:hAnsi="Times New Roman"/>
          <w:b/>
          <w:bCs/>
          <w:i/>
          <w:iCs/>
          <w:sz w:val="28"/>
          <w:szCs w:val="28"/>
        </w:rPr>
        <w:t>ча</w:t>
      </w:r>
      <w:proofErr w:type="spellEnd"/>
      <w:r w:rsidRPr="00FA7F3B">
        <w:rPr>
          <w:rFonts w:ascii="Times New Roman" w:hAnsi="Times New Roman"/>
          <w:b/>
          <w:bCs/>
          <w:i/>
          <w:iCs/>
          <w:sz w:val="28"/>
          <w:szCs w:val="28"/>
        </w:rPr>
        <w:t>—ща</w:t>
      </w:r>
      <w:proofErr w:type="gramEnd"/>
      <w:r w:rsidRPr="00FA7F3B">
        <w:rPr>
          <w:rFonts w:ascii="Times New Roman" w:hAnsi="Times New Roman"/>
          <w:b/>
          <w:bCs/>
          <w:i/>
          <w:iCs/>
          <w:sz w:val="28"/>
          <w:szCs w:val="28"/>
        </w:rPr>
        <w:t>, чу—</w:t>
      </w:r>
      <w:proofErr w:type="spellStart"/>
      <w:r w:rsidRPr="00FA7F3B">
        <w:rPr>
          <w:rFonts w:ascii="Times New Roman" w:hAnsi="Times New Roman"/>
          <w:b/>
          <w:bCs/>
          <w:i/>
          <w:iCs/>
          <w:sz w:val="28"/>
          <w:szCs w:val="28"/>
        </w:rPr>
        <w:t>щу</w:t>
      </w:r>
      <w:proofErr w:type="spellEnd"/>
      <w:r w:rsidRPr="00FA7F3B">
        <w:rPr>
          <w:rFonts w:ascii="Times New Roman" w:hAnsi="Times New Roman"/>
          <w:b/>
          <w:bCs/>
          <w:i/>
          <w:iCs/>
          <w:sz w:val="28"/>
          <w:szCs w:val="28"/>
        </w:rPr>
        <w:t xml:space="preserve"> </w:t>
      </w:r>
      <w:r w:rsidRPr="00FA7F3B">
        <w:rPr>
          <w:rFonts w:ascii="Times New Roman" w:hAnsi="Times New Roman"/>
          <w:sz w:val="28"/>
          <w:szCs w:val="28"/>
        </w:rPr>
        <w:t>в положении под ударением;</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сочетания </w:t>
      </w:r>
      <w:proofErr w:type="spellStart"/>
      <w:r w:rsidRPr="00FA7F3B">
        <w:rPr>
          <w:rFonts w:ascii="Times New Roman" w:hAnsi="Times New Roman"/>
          <w:b/>
          <w:bCs/>
          <w:i/>
          <w:iCs/>
          <w:sz w:val="28"/>
          <w:szCs w:val="28"/>
        </w:rPr>
        <w:t>чк</w:t>
      </w:r>
      <w:proofErr w:type="spellEnd"/>
      <w:r w:rsidRPr="00FA7F3B">
        <w:rPr>
          <w:rFonts w:ascii="Times New Roman" w:hAnsi="Times New Roman"/>
          <w:b/>
          <w:bCs/>
          <w:i/>
          <w:iCs/>
          <w:sz w:val="28"/>
          <w:szCs w:val="28"/>
        </w:rPr>
        <w:t>—</w:t>
      </w:r>
      <w:proofErr w:type="spellStart"/>
      <w:r w:rsidRPr="00FA7F3B">
        <w:rPr>
          <w:rFonts w:ascii="Times New Roman" w:hAnsi="Times New Roman"/>
          <w:b/>
          <w:bCs/>
          <w:i/>
          <w:iCs/>
          <w:sz w:val="28"/>
          <w:szCs w:val="28"/>
        </w:rPr>
        <w:t>чн</w:t>
      </w:r>
      <w:proofErr w:type="spellEnd"/>
      <w:r w:rsidRPr="00FA7F3B">
        <w:rPr>
          <w:rFonts w:ascii="Times New Roman" w:hAnsi="Times New Roman"/>
          <w:b/>
          <w:bCs/>
          <w:i/>
          <w:iCs/>
          <w:sz w:val="28"/>
          <w:szCs w:val="28"/>
        </w:rPr>
        <w:t xml:space="preserve">, </w:t>
      </w:r>
      <w:proofErr w:type="spellStart"/>
      <w:r w:rsidRPr="00FA7F3B">
        <w:rPr>
          <w:rFonts w:ascii="Times New Roman" w:hAnsi="Times New Roman"/>
          <w:b/>
          <w:bCs/>
          <w:i/>
          <w:iCs/>
          <w:sz w:val="28"/>
          <w:szCs w:val="28"/>
        </w:rPr>
        <w:t>чт</w:t>
      </w:r>
      <w:proofErr w:type="spellEnd"/>
      <w:r w:rsidRPr="00FA7F3B">
        <w:rPr>
          <w:rFonts w:ascii="Times New Roman" w:hAnsi="Times New Roman"/>
          <w:b/>
          <w:bCs/>
          <w:i/>
          <w:iCs/>
          <w:sz w:val="28"/>
          <w:szCs w:val="28"/>
        </w:rPr>
        <w:t xml:space="preserve">, </w:t>
      </w:r>
      <w:proofErr w:type="spellStart"/>
      <w:r w:rsidRPr="00FA7F3B">
        <w:rPr>
          <w:rFonts w:ascii="Times New Roman" w:hAnsi="Times New Roman"/>
          <w:b/>
          <w:bCs/>
          <w:i/>
          <w:iCs/>
          <w:sz w:val="28"/>
          <w:szCs w:val="28"/>
        </w:rPr>
        <w:t>щн</w:t>
      </w:r>
      <w:proofErr w:type="spellEnd"/>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перенос слов;</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прописная буква в начале предложения, в именах собственных;</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проверяемые безударные гласные в </w:t>
      </w:r>
      <w:proofErr w:type="gramStart"/>
      <w:r w:rsidRPr="00FA7F3B">
        <w:rPr>
          <w:rFonts w:ascii="Times New Roman" w:hAnsi="Times New Roman"/>
          <w:sz w:val="28"/>
          <w:szCs w:val="28"/>
        </w:rPr>
        <w:t>корне слова</w:t>
      </w:r>
      <w:proofErr w:type="gramEnd"/>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парные звонкие и глухие согласные в </w:t>
      </w:r>
      <w:proofErr w:type="gramStart"/>
      <w:r w:rsidRPr="00FA7F3B">
        <w:rPr>
          <w:rFonts w:ascii="Times New Roman" w:hAnsi="Times New Roman"/>
          <w:sz w:val="28"/>
          <w:szCs w:val="28"/>
        </w:rPr>
        <w:t>корне слова</w:t>
      </w:r>
      <w:proofErr w:type="gramEnd"/>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непроизносимые согласные;</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непроверяемые гласные и согласные в </w:t>
      </w:r>
      <w:proofErr w:type="gramStart"/>
      <w:r w:rsidRPr="00FA7F3B">
        <w:rPr>
          <w:rFonts w:ascii="Times New Roman" w:hAnsi="Times New Roman"/>
          <w:sz w:val="28"/>
          <w:szCs w:val="28"/>
        </w:rPr>
        <w:t>корне слова</w:t>
      </w:r>
      <w:proofErr w:type="gramEnd"/>
      <w:r w:rsidRPr="00FA7F3B">
        <w:rPr>
          <w:rFonts w:ascii="Times New Roman" w:hAnsi="Times New Roman"/>
          <w:sz w:val="28"/>
          <w:szCs w:val="28"/>
        </w:rPr>
        <w:t xml:space="preserve"> (на ограниченном перечне слов);</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pacing w:val="2"/>
          <w:sz w:val="28"/>
          <w:szCs w:val="28"/>
        </w:rPr>
        <w:t>гласные и согласные в неизменяемых на письме при</w:t>
      </w:r>
      <w:r w:rsidRPr="00FA7F3B">
        <w:rPr>
          <w:rFonts w:ascii="Times New Roman" w:hAnsi="Times New Roman"/>
          <w:sz w:val="28"/>
          <w:szCs w:val="28"/>
        </w:rPr>
        <w:t>ставках;</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разделительные </w:t>
      </w:r>
      <w:r w:rsidRPr="00FA7F3B">
        <w:rPr>
          <w:rFonts w:ascii="Times New Roman" w:hAnsi="Times New Roman"/>
          <w:b/>
          <w:bCs/>
          <w:i/>
          <w:iCs/>
          <w:sz w:val="28"/>
          <w:szCs w:val="28"/>
        </w:rPr>
        <w:t xml:space="preserve">ъ </w:t>
      </w:r>
      <w:r w:rsidRPr="00FA7F3B">
        <w:rPr>
          <w:rFonts w:ascii="Times New Roman" w:hAnsi="Times New Roman"/>
          <w:sz w:val="28"/>
          <w:szCs w:val="28"/>
        </w:rPr>
        <w:t xml:space="preserve">и </w:t>
      </w:r>
      <w:r w:rsidRPr="00FA7F3B">
        <w:rPr>
          <w:rFonts w:ascii="Times New Roman" w:hAnsi="Times New Roman"/>
          <w:b/>
          <w:bCs/>
          <w:i/>
          <w:iCs/>
          <w:sz w:val="28"/>
          <w:szCs w:val="28"/>
        </w:rPr>
        <w:t>ь</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мягкий знак после шипящих на конце имён существительных (</w:t>
      </w:r>
      <w:r w:rsidRPr="00FA7F3B">
        <w:rPr>
          <w:rFonts w:ascii="Times New Roman" w:hAnsi="Times New Roman"/>
          <w:b/>
          <w:bCs/>
          <w:i/>
          <w:iCs/>
          <w:sz w:val="28"/>
          <w:szCs w:val="28"/>
        </w:rPr>
        <w:t>ночь, нож, рожь, мышь</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pacing w:val="-2"/>
          <w:sz w:val="28"/>
          <w:szCs w:val="28"/>
        </w:rPr>
      </w:pPr>
      <w:r w:rsidRPr="00FA7F3B">
        <w:rPr>
          <w:rFonts w:ascii="Times New Roman" w:hAnsi="Times New Roman"/>
          <w:sz w:val="28"/>
          <w:szCs w:val="28"/>
        </w:rPr>
        <w:t xml:space="preserve">безударные падежные окончания имён существительных </w:t>
      </w:r>
      <w:r w:rsidRPr="00FA7F3B">
        <w:rPr>
          <w:rFonts w:ascii="Times New Roman" w:hAnsi="Times New Roman"/>
          <w:spacing w:val="-2"/>
          <w:sz w:val="28"/>
          <w:szCs w:val="28"/>
        </w:rPr>
        <w:t xml:space="preserve">(кроме существительных </w:t>
      </w:r>
      <w:proofErr w:type="gramStart"/>
      <w:r w:rsidRPr="00FA7F3B">
        <w:rPr>
          <w:rFonts w:ascii="Times New Roman" w:hAnsi="Times New Roman"/>
          <w:spacing w:val="-2"/>
          <w:sz w:val="28"/>
          <w:szCs w:val="28"/>
        </w:rPr>
        <w:t>на</w:t>
      </w:r>
      <w:proofErr w:type="gramEnd"/>
      <w:r w:rsidRPr="00FA7F3B">
        <w:rPr>
          <w:rFonts w:ascii="Times New Roman" w:hAnsi="Times New Roman"/>
          <w:spacing w:val="-2"/>
          <w:sz w:val="28"/>
          <w:szCs w:val="28"/>
        </w:rPr>
        <w:t xml:space="preserve"> ­</w:t>
      </w:r>
      <w:proofErr w:type="spellStart"/>
      <w:r w:rsidRPr="00FA7F3B">
        <w:rPr>
          <w:rFonts w:ascii="Times New Roman" w:hAnsi="Times New Roman"/>
          <w:b/>
          <w:bCs/>
          <w:i/>
          <w:iCs/>
          <w:spacing w:val="-2"/>
          <w:sz w:val="28"/>
          <w:szCs w:val="28"/>
        </w:rPr>
        <w:t>мя</w:t>
      </w:r>
      <w:proofErr w:type="spellEnd"/>
      <w:r w:rsidRPr="00FA7F3B">
        <w:rPr>
          <w:rFonts w:ascii="Times New Roman" w:hAnsi="Times New Roman"/>
          <w:b/>
          <w:bCs/>
          <w:i/>
          <w:iCs/>
          <w:spacing w:val="-2"/>
          <w:sz w:val="28"/>
          <w:szCs w:val="28"/>
        </w:rPr>
        <w:t>, ­</w:t>
      </w:r>
      <w:proofErr w:type="spellStart"/>
      <w:r w:rsidRPr="00FA7F3B">
        <w:rPr>
          <w:rFonts w:ascii="Times New Roman" w:hAnsi="Times New Roman"/>
          <w:b/>
          <w:bCs/>
          <w:i/>
          <w:iCs/>
          <w:spacing w:val="-2"/>
          <w:sz w:val="28"/>
          <w:szCs w:val="28"/>
        </w:rPr>
        <w:t>ий</w:t>
      </w:r>
      <w:proofErr w:type="spellEnd"/>
      <w:r w:rsidRPr="00FA7F3B">
        <w:rPr>
          <w:rFonts w:ascii="Times New Roman" w:hAnsi="Times New Roman"/>
          <w:b/>
          <w:bCs/>
          <w:i/>
          <w:iCs/>
          <w:spacing w:val="-2"/>
          <w:sz w:val="28"/>
          <w:szCs w:val="28"/>
        </w:rPr>
        <w:t>, ­</w:t>
      </w:r>
      <w:proofErr w:type="spellStart"/>
      <w:r w:rsidRPr="00FA7F3B">
        <w:rPr>
          <w:rFonts w:ascii="Times New Roman" w:hAnsi="Times New Roman"/>
          <w:b/>
          <w:bCs/>
          <w:i/>
          <w:iCs/>
          <w:spacing w:val="-2"/>
          <w:sz w:val="28"/>
          <w:szCs w:val="28"/>
        </w:rPr>
        <w:t>ья</w:t>
      </w:r>
      <w:proofErr w:type="spellEnd"/>
      <w:r w:rsidRPr="00FA7F3B">
        <w:rPr>
          <w:rFonts w:ascii="Times New Roman" w:hAnsi="Times New Roman"/>
          <w:b/>
          <w:bCs/>
          <w:i/>
          <w:iCs/>
          <w:spacing w:val="-2"/>
          <w:sz w:val="28"/>
          <w:szCs w:val="28"/>
        </w:rPr>
        <w:t>, ­</w:t>
      </w:r>
      <w:proofErr w:type="spellStart"/>
      <w:r w:rsidRPr="00FA7F3B">
        <w:rPr>
          <w:rFonts w:ascii="Times New Roman" w:hAnsi="Times New Roman"/>
          <w:b/>
          <w:bCs/>
          <w:i/>
          <w:iCs/>
          <w:spacing w:val="-2"/>
          <w:sz w:val="28"/>
          <w:szCs w:val="28"/>
        </w:rPr>
        <w:t>ье</w:t>
      </w:r>
      <w:proofErr w:type="spellEnd"/>
      <w:r w:rsidRPr="00FA7F3B">
        <w:rPr>
          <w:rFonts w:ascii="Times New Roman" w:hAnsi="Times New Roman"/>
          <w:b/>
          <w:bCs/>
          <w:i/>
          <w:iCs/>
          <w:spacing w:val="-2"/>
          <w:sz w:val="28"/>
          <w:szCs w:val="28"/>
        </w:rPr>
        <w:t>, ­</w:t>
      </w:r>
      <w:proofErr w:type="spellStart"/>
      <w:r w:rsidRPr="00FA7F3B">
        <w:rPr>
          <w:rFonts w:ascii="Times New Roman" w:hAnsi="Times New Roman"/>
          <w:b/>
          <w:bCs/>
          <w:i/>
          <w:iCs/>
          <w:spacing w:val="-2"/>
          <w:sz w:val="28"/>
          <w:szCs w:val="28"/>
        </w:rPr>
        <w:t>ия</w:t>
      </w:r>
      <w:proofErr w:type="spellEnd"/>
      <w:r w:rsidRPr="00FA7F3B">
        <w:rPr>
          <w:rFonts w:ascii="Times New Roman" w:hAnsi="Times New Roman"/>
          <w:b/>
          <w:bCs/>
          <w:i/>
          <w:iCs/>
          <w:spacing w:val="-2"/>
          <w:sz w:val="28"/>
          <w:szCs w:val="28"/>
        </w:rPr>
        <w:t>, ­</w:t>
      </w:r>
      <w:proofErr w:type="spellStart"/>
      <w:r w:rsidRPr="00FA7F3B">
        <w:rPr>
          <w:rFonts w:ascii="Times New Roman" w:hAnsi="Times New Roman"/>
          <w:b/>
          <w:bCs/>
          <w:i/>
          <w:iCs/>
          <w:spacing w:val="-2"/>
          <w:sz w:val="28"/>
          <w:szCs w:val="28"/>
        </w:rPr>
        <w:t>ов</w:t>
      </w:r>
      <w:proofErr w:type="spellEnd"/>
      <w:r w:rsidRPr="00FA7F3B">
        <w:rPr>
          <w:rFonts w:ascii="Times New Roman" w:hAnsi="Times New Roman"/>
          <w:b/>
          <w:bCs/>
          <w:i/>
          <w:iCs/>
          <w:spacing w:val="-2"/>
          <w:sz w:val="28"/>
          <w:szCs w:val="28"/>
        </w:rPr>
        <w:t>, ­ин</w:t>
      </w:r>
      <w:r w:rsidRPr="00FA7F3B">
        <w:rPr>
          <w:rFonts w:ascii="Times New Roman" w:hAnsi="Times New Roman"/>
          <w:spacing w:val="-2"/>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безударные окончания имён прилагательных;</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pacing w:val="2"/>
          <w:sz w:val="28"/>
          <w:szCs w:val="28"/>
        </w:rPr>
        <w:t>раздельное написание предлогов с личными местоиме</w:t>
      </w:r>
      <w:r w:rsidRPr="00FA7F3B">
        <w:rPr>
          <w:rFonts w:ascii="Times New Roman" w:hAnsi="Times New Roman"/>
          <w:sz w:val="28"/>
          <w:szCs w:val="28"/>
        </w:rPr>
        <w:t>ниями;</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b/>
          <w:bCs/>
          <w:i/>
          <w:iCs/>
          <w:sz w:val="28"/>
          <w:szCs w:val="28"/>
        </w:rPr>
        <w:t xml:space="preserve">не </w:t>
      </w:r>
      <w:r w:rsidRPr="00FA7F3B">
        <w:rPr>
          <w:rFonts w:ascii="Times New Roman" w:hAnsi="Times New Roman"/>
          <w:sz w:val="28"/>
          <w:szCs w:val="28"/>
        </w:rPr>
        <w:t>с глаголами;</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мягкий знак после шипящих на конце глаголов в форме 2­го лица единственного числа (</w:t>
      </w:r>
      <w:r w:rsidRPr="00FA7F3B">
        <w:rPr>
          <w:rFonts w:ascii="Times New Roman" w:hAnsi="Times New Roman"/>
          <w:b/>
          <w:bCs/>
          <w:i/>
          <w:iCs/>
          <w:sz w:val="28"/>
          <w:szCs w:val="28"/>
        </w:rPr>
        <w:t>пишешь, учишь</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мягкий знак в глаголах в сочетании ­</w:t>
      </w:r>
      <w:proofErr w:type="spellStart"/>
      <w:r w:rsidRPr="00FA7F3B">
        <w:rPr>
          <w:rFonts w:ascii="Times New Roman" w:hAnsi="Times New Roman"/>
          <w:b/>
          <w:bCs/>
          <w:i/>
          <w:iCs/>
          <w:sz w:val="28"/>
          <w:szCs w:val="28"/>
        </w:rPr>
        <w:t>ться</w:t>
      </w:r>
      <w:proofErr w:type="spellEnd"/>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iCs/>
          <w:sz w:val="28"/>
          <w:szCs w:val="28"/>
        </w:rPr>
        <w:t>безударные личные окончания глаголов</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раздельное написание предлогов с другими словами;</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lastRenderedPageBreak/>
        <w:t>знаки препинания в конце предложения: точка, вопросительный и восклицательный знаки;</w:t>
      </w:r>
    </w:p>
    <w:p w:rsidR="00F31301" w:rsidRPr="00FA7F3B" w:rsidRDefault="00F31301" w:rsidP="00F31301">
      <w:pPr>
        <w:pStyle w:val="af1"/>
        <w:spacing w:line="276" w:lineRule="auto"/>
        <w:ind w:firstLine="709"/>
        <w:rPr>
          <w:rFonts w:ascii="Times New Roman" w:hAnsi="Times New Roman"/>
          <w:b/>
          <w:bCs/>
          <w:sz w:val="28"/>
          <w:szCs w:val="28"/>
        </w:rPr>
      </w:pPr>
      <w:r w:rsidRPr="00FA7F3B">
        <w:rPr>
          <w:rFonts w:ascii="Times New Roman" w:hAnsi="Times New Roman"/>
          <w:sz w:val="28"/>
          <w:szCs w:val="28"/>
        </w:rPr>
        <w:t>знаки препинания (запятая) в предложениях с однородными членами.</w:t>
      </w:r>
    </w:p>
    <w:p w:rsidR="00F31301" w:rsidRPr="00FA7F3B" w:rsidRDefault="00F31301" w:rsidP="00F31301">
      <w:pPr>
        <w:spacing w:after="0"/>
        <w:ind w:firstLine="709"/>
        <w:jc w:val="both"/>
        <w:rPr>
          <w:rFonts w:ascii="Times New Roman" w:hAnsi="Times New Roman" w:cs="Times New Roman"/>
          <w:b/>
          <w:i/>
          <w:sz w:val="28"/>
          <w:szCs w:val="28"/>
        </w:rPr>
      </w:pPr>
      <w:r w:rsidRPr="00FA7F3B">
        <w:rPr>
          <w:rFonts w:ascii="Times New Roman" w:hAnsi="Times New Roman" w:cs="Times New Roman"/>
          <w:b/>
          <w:i/>
          <w:sz w:val="28"/>
          <w:szCs w:val="28"/>
        </w:rPr>
        <w:t>Развитие речи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Осознание </w:t>
      </w:r>
      <w:proofErr w:type="gramStart"/>
      <w:r w:rsidRPr="00FA7F3B">
        <w:rPr>
          <w:rFonts w:ascii="Times New Roman" w:hAnsi="Times New Roman"/>
          <w:spacing w:val="2"/>
          <w:sz w:val="28"/>
          <w:szCs w:val="28"/>
        </w:rPr>
        <w:t>ситуации</w:t>
      </w:r>
      <w:proofErr w:type="gramEnd"/>
      <w:r w:rsidRPr="00FA7F3B">
        <w:rPr>
          <w:rFonts w:ascii="Times New Roman" w:hAnsi="Times New Roman"/>
          <w:spacing w:val="2"/>
          <w:sz w:val="28"/>
          <w:szCs w:val="28"/>
        </w:rPr>
        <w:t xml:space="preserve"> общения: с </w:t>
      </w:r>
      <w:proofErr w:type="gramStart"/>
      <w:r w:rsidRPr="00FA7F3B">
        <w:rPr>
          <w:rFonts w:ascii="Times New Roman" w:hAnsi="Times New Roman"/>
          <w:spacing w:val="2"/>
          <w:sz w:val="28"/>
          <w:szCs w:val="28"/>
        </w:rPr>
        <w:t>какой</w:t>
      </w:r>
      <w:proofErr w:type="gramEnd"/>
      <w:r w:rsidRPr="00FA7F3B">
        <w:rPr>
          <w:rFonts w:ascii="Times New Roman" w:hAnsi="Times New Roman"/>
          <w:spacing w:val="2"/>
          <w:sz w:val="28"/>
          <w:szCs w:val="28"/>
        </w:rPr>
        <w:t xml:space="preserve"> </w:t>
      </w:r>
      <w:r w:rsidRPr="00FA7F3B">
        <w:rPr>
          <w:rFonts w:ascii="Times New Roman" w:hAnsi="Times New Roman"/>
          <w:sz w:val="28"/>
          <w:szCs w:val="28"/>
        </w:rPr>
        <w:t>целью, с кем и где происходит общение.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Практическое овладение устными монологическими выска</w:t>
      </w:r>
      <w:r w:rsidRPr="00FA7F3B">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A7F3B">
        <w:rPr>
          <w:rFonts w:ascii="Times New Roman" w:hAnsi="Times New Roman"/>
          <w:iCs/>
          <w:sz w:val="28"/>
          <w:szCs w:val="28"/>
        </w:rPr>
        <w:t>абзацев</w:t>
      </w:r>
      <w:r w:rsidRPr="00FA7F3B">
        <w:rPr>
          <w:rFonts w:ascii="Times New Roman" w:hAnsi="Times New Roman"/>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Комплексная работа над структурой текста: </w:t>
      </w:r>
      <w:proofErr w:type="spellStart"/>
      <w:r w:rsidRPr="00FA7F3B">
        <w:rPr>
          <w:rFonts w:ascii="Times New Roman" w:hAnsi="Times New Roman"/>
          <w:sz w:val="28"/>
          <w:szCs w:val="28"/>
        </w:rPr>
        <w:t>озаглавливание</w:t>
      </w:r>
      <w:proofErr w:type="spellEnd"/>
      <w:r w:rsidRPr="00FA7F3B">
        <w:rPr>
          <w:rFonts w:ascii="Times New Roman" w:hAnsi="Times New Roman"/>
          <w:sz w:val="28"/>
          <w:szCs w:val="28"/>
        </w:rPr>
        <w:t>, корректирование порядка предложений и частей текста (</w:t>
      </w:r>
      <w:r w:rsidRPr="00FA7F3B">
        <w:rPr>
          <w:rFonts w:ascii="Times New Roman" w:hAnsi="Times New Roman"/>
          <w:iCs/>
          <w:sz w:val="28"/>
          <w:szCs w:val="28"/>
        </w:rPr>
        <w:t>абзацев</w:t>
      </w:r>
      <w:r w:rsidRPr="00FA7F3B">
        <w:rPr>
          <w:rFonts w:ascii="Times New Roman" w:hAnsi="Times New Roman"/>
          <w:sz w:val="28"/>
          <w:szCs w:val="28"/>
        </w:rPr>
        <w:t xml:space="preserve">). План текста. Составление планов к данным текстам.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Типы текстов: описание, повествование, рассуждение, их особенности.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Знакомство с жанрами письма и поздравления.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Создание собственных текстов и корректирование заданных </w:t>
      </w:r>
      <w:r w:rsidRPr="00FA7F3B">
        <w:rPr>
          <w:rFonts w:ascii="Times New Roman" w:hAnsi="Times New Roman"/>
          <w:sz w:val="28"/>
          <w:szCs w:val="28"/>
        </w:rPr>
        <w:t>текстов с учётом точности, правильности, богатства и выра</w:t>
      </w:r>
      <w:r w:rsidRPr="00FA7F3B">
        <w:rPr>
          <w:rFonts w:ascii="Times New Roman" w:hAnsi="Times New Roman"/>
          <w:spacing w:val="2"/>
          <w:sz w:val="28"/>
          <w:szCs w:val="28"/>
        </w:rPr>
        <w:t xml:space="preserve">зительности письменной речи; </w:t>
      </w:r>
      <w:r w:rsidRPr="00FA7F3B">
        <w:rPr>
          <w:rFonts w:ascii="Times New Roman" w:hAnsi="Times New Roman"/>
          <w:iCs/>
          <w:spacing w:val="2"/>
          <w:sz w:val="28"/>
          <w:szCs w:val="28"/>
        </w:rPr>
        <w:t xml:space="preserve">использование в текстах </w:t>
      </w:r>
      <w:r w:rsidRPr="00FA7F3B">
        <w:rPr>
          <w:rFonts w:ascii="Times New Roman" w:hAnsi="Times New Roman"/>
          <w:iCs/>
          <w:sz w:val="28"/>
          <w:szCs w:val="28"/>
        </w:rPr>
        <w:t>синонимов и антонимов</w:t>
      </w:r>
      <w:r w:rsidRPr="00FA7F3B">
        <w:rPr>
          <w:rFonts w:ascii="Times New Roman" w:hAnsi="Times New Roman"/>
          <w:sz w:val="28"/>
          <w:szCs w:val="28"/>
        </w:rPr>
        <w:t>.</w:t>
      </w:r>
    </w:p>
    <w:p w:rsidR="00F31301" w:rsidRPr="00FA7F3B" w:rsidRDefault="00F31301" w:rsidP="00F31301">
      <w:pPr>
        <w:pStyle w:val="af"/>
        <w:spacing w:line="276" w:lineRule="auto"/>
        <w:ind w:firstLine="709"/>
        <w:rPr>
          <w:rFonts w:ascii="Times New Roman" w:hAnsi="Times New Roman"/>
          <w:spacing w:val="-4"/>
          <w:sz w:val="28"/>
          <w:szCs w:val="28"/>
        </w:rPr>
      </w:pPr>
      <w:r w:rsidRPr="00FA7F3B">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31301" w:rsidRPr="00FA7F3B" w:rsidRDefault="00F31301" w:rsidP="00F31301">
      <w:pPr>
        <w:spacing w:after="0"/>
        <w:jc w:val="center"/>
        <w:rPr>
          <w:rFonts w:ascii="Times New Roman" w:hAnsi="Times New Roman" w:cs="Times New Roman"/>
          <w:b/>
          <w:i/>
          <w:sz w:val="28"/>
          <w:szCs w:val="28"/>
        </w:rPr>
      </w:pPr>
      <w:r w:rsidRPr="00FA7F3B">
        <w:rPr>
          <w:rFonts w:ascii="Times New Roman" w:hAnsi="Times New Roman" w:cs="Times New Roman"/>
          <w:b/>
          <w:i/>
          <w:sz w:val="28"/>
          <w:szCs w:val="28"/>
        </w:rPr>
        <w:t>2. Литературное чтение</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Виды речевой и читательской деятельности</w:t>
      </w:r>
    </w:p>
    <w:p w:rsidR="00F31301" w:rsidRPr="00FA7F3B" w:rsidRDefault="00F31301" w:rsidP="00F31301">
      <w:pPr>
        <w:pStyle w:val="af"/>
        <w:spacing w:line="276" w:lineRule="auto"/>
        <w:ind w:firstLine="709"/>
        <w:rPr>
          <w:rFonts w:ascii="Times New Roman" w:hAnsi="Times New Roman"/>
          <w:sz w:val="28"/>
          <w:szCs w:val="28"/>
        </w:rPr>
      </w:pPr>
      <w:proofErr w:type="spellStart"/>
      <w:r w:rsidRPr="00FA7F3B">
        <w:rPr>
          <w:rFonts w:ascii="Times New Roman" w:hAnsi="Times New Roman"/>
          <w:b/>
          <w:bCs/>
          <w:sz w:val="28"/>
          <w:szCs w:val="28"/>
        </w:rPr>
        <w:t>Аудирование</w:t>
      </w:r>
      <w:proofErr w:type="spellEnd"/>
      <w:r w:rsidRPr="00FA7F3B">
        <w:rPr>
          <w:rFonts w:ascii="Times New Roman" w:hAnsi="Times New Roman"/>
          <w:b/>
          <w:bCs/>
          <w:sz w:val="28"/>
          <w:szCs w:val="28"/>
        </w:rPr>
        <w:t xml:space="preserve"> (слушание). </w:t>
      </w:r>
      <w:r w:rsidRPr="00FA7F3B">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A7F3B">
        <w:rPr>
          <w:rFonts w:ascii="Times New Roman" w:hAnsi="Times New Roman"/>
          <w:spacing w:val="2"/>
          <w:sz w:val="28"/>
          <w:szCs w:val="28"/>
        </w:rPr>
        <w:t xml:space="preserve">Адекватное понимание содержания звучащей речи, умение </w:t>
      </w:r>
      <w:r w:rsidRPr="00FA7F3B">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A7F3B">
        <w:rPr>
          <w:rFonts w:ascii="Times New Roman" w:hAnsi="Times New Roman"/>
          <w:spacing w:val="2"/>
          <w:sz w:val="28"/>
          <w:szCs w:val="28"/>
        </w:rPr>
        <w:t>цели речевого высказывания, умение задавать вопрос по услышанному учебному, научно</w:t>
      </w:r>
      <w:r w:rsidRPr="00FA7F3B">
        <w:rPr>
          <w:rFonts w:ascii="Times New Roman" w:hAnsi="Times New Roman"/>
          <w:spacing w:val="2"/>
          <w:sz w:val="28"/>
          <w:szCs w:val="28"/>
        </w:rPr>
        <w:noBreakHyphen/>
        <w:t>познавательному и художе</w:t>
      </w:r>
      <w:r w:rsidRPr="00FA7F3B">
        <w:rPr>
          <w:rFonts w:ascii="Times New Roman" w:hAnsi="Times New Roman"/>
          <w:sz w:val="28"/>
          <w:szCs w:val="28"/>
        </w:rPr>
        <w:t>ственному произведению.</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Чтение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lastRenderedPageBreak/>
        <w:t>Чтение вслух.</w:t>
      </w:r>
      <w:r w:rsidRPr="00FA7F3B">
        <w:rPr>
          <w:rFonts w:ascii="Times New Roman" w:hAnsi="Times New Roman"/>
          <w:sz w:val="28"/>
          <w:szCs w:val="28"/>
        </w:rPr>
        <w:t xml:space="preserve"> Постепенный переход от слогового к плав</w:t>
      </w:r>
      <w:r w:rsidRPr="00FA7F3B">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A7F3B">
        <w:rPr>
          <w:rFonts w:ascii="Times New Roman" w:hAnsi="Times New Roman"/>
          <w:sz w:val="28"/>
          <w:szCs w:val="28"/>
        </w:rPr>
        <w:t xml:space="preserve">с интонационным выделением знаков препинания. </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b/>
          <w:bCs/>
          <w:sz w:val="28"/>
          <w:szCs w:val="28"/>
        </w:rPr>
        <w:t>Чтение про себя.</w:t>
      </w:r>
      <w:r w:rsidRPr="00FA7F3B">
        <w:rPr>
          <w:rFonts w:ascii="Times New Roman" w:hAnsi="Times New Roman"/>
          <w:sz w:val="28"/>
          <w:szCs w:val="28"/>
        </w:rPr>
        <w:t xml:space="preserve"> Осознание смысла произведения при </w:t>
      </w:r>
      <w:r w:rsidRPr="00FA7F3B">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Работа с разными видами текста.</w:t>
      </w:r>
      <w:r w:rsidRPr="00FA7F3B">
        <w:rPr>
          <w:rFonts w:ascii="Times New Roman" w:hAnsi="Times New Roman"/>
          <w:sz w:val="28"/>
          <w:szCs w:val="28"/>
        </w:rPr>
        <w:t xml:space="preserve"> Общее представление </w:t>
      </w:r>
      <w:r w:rsidRPr="00FA7F3B">
        <w:rPr>
          <w:rFonts w:ascii="Times New Roman" w:hAnsi="Times New Roman"/>
          <w:spacing w:val="2"/>
          <w:sz w:val="28"/>
          <w:szCs w:val="28"/>
        </w:rPr>
        <w:t xml:space="preserve">о разных видах текста: </w:t>
      </w:r>
      <w:proofErr w:type="gramStart"/>
      <w:r w:rsidRPr="00FA7F3B">
        <w:rPr>
          <w:rFonts w:ascii="Times New Roman" w:hAnsi="Times New Roman"/>
          <w:spacing w:val="2"/>
          <w:sz w:val="28"/>
          <w:szCs w:val="28"/>
        </w:rPr>
        <w:t>художественный</w:t>
      </w:r>
      <w:proofErr w:type="gramEnd"/>
      <w:r w:rsidRPr="00FA7F3B">
        <w:rPr>
          <w:rFonts w:ascii="Times New Roman" w:hAnsi="Times New Roman"/>
          <w:spacing w:val="2"/>
          <w:sz w:val="28"/>
          <w:szCs w:val="28"/>
        </w:rPr>
        <w:t xml:space="preserve">, учебный, научно-популярный, их сравнение. </w:t>
      </w:r>
      <w:r w:rsidRPr="00FA7F3B">
        <w:rPr>
          <w:rFonts w:ascii="Times New Roman" w:hAnsi="Times New Roman"/>
          <w:sz w:val="28"/>
          <w:szCs w:val="28"/>
        </w:rPr>
        <w:t>Определение целей создания этих видов текста. Особенности фольклорного текста.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Самостоятельное </w:t>
      </w:r>
      <w:r w:rsidRPr="00FA7F3B">
        <w:rPr>
          <w:rFonts w:ascii="Times New Roman" w:hAnsi="Times New Roman"/>
          <w:sz w:val="28"/>
          <w:szCs w:val="28"/>
        </w:rPr>
        <w:t xml:space="preserve">деление текста на смысловые части, их </w:t>
      </w:r>
      <w:proofErr w:type="spellStart"/>
      <w:r w:rsidRPr="00FA7F3B">
        <w:rPr>
          <w:rFonts w:ascii="Times New Roman" w:hAnsi="Times New Roman"/>
          <w:sz w:val="28"/>
          <w:szCs w:val="28"/>
        </w:rPr>
        <w:t>озаглавливание</w:t>
      </w:r>
      <w:proofErr w:type="spellEnd"/>
      <w:r w:rsidRPr="00FA7F3B">
        <w:rPr>
          <w:rFonts w:ascii="Times New Roman" w:hAnsi="Times New Roman"/>
          <w:sz w:val="28"/>
          <w:szCs w:val="28"/>
        </w:rPr>
        <w:t>. Умение работать с разными видами информации.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Участие в коллективном обсуждении: умение отвечать </w:t>
      </w:r>
      <w:r w:rsidRPr="00FA7F3B">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A7F3B">
        <w:rPr>
          <w:rFonts w:ascii="Times New Roman" w:hAnsi="Times New Roman"/>
          <w:sz w:val="28"/>
          <w:szCs w:val="28"/>
        </w:rPr>
        <w:t>иллюстративно­изобразительных</w:t>
      </w:r>
      <w:proofErr w:type="spellEnd"/>
      <w:r w:rsidRPr="00FA7F3B">
        <w:rPr>
          <w:rFonts w:ascii="Times New Roman" w:hAnsi="Times New Roman"/>
          <w:sz w:val="28"/>
          <w:szCs w:val="28"/>
        </w:rPr>
        <w:t xml:space="preserve"> материалов.</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Библиографическая культура.</w:t>
      </w:r>
      <w:r w:rsidRPr="00FA7F3B">
        <w:rPr>
          <w:rFonts w:ascii="Times New Roman" w:hAnsi="Times New Roman"/>
          <w:spacing w:val="2"/>
          <w:sz w:val="28"/>
          <w:szCs w:val="28"/>
        </w:rPr>
        <w:t xml:space="preserve"> Книга как особый вид </w:t>
      </w:r>
      <w:r w:rsidRPr="00FA7F3B">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A7F3B">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A7F3B">
        <w:rPr>
          <w:rFonts w:ascii="Times New Roman" w:hAnsi="Times New Roman"/>
          <w:sz w:val="28"/>
          <w:szCs w:val="28"/>
        </w:rPr>
        <w:t xml:space="preserve">её </w:t>
      </w:r>
      <w:proofErr w:type="spellStart"/>
      <w:r w:rsidRPr="00FA7F3B">
        <w:rPr>
          <w:rFonts w:ascii="Times New Roman" w:hAnsi="Times New Roman"/>
          <w:sz w:val="28"/>
          <w:szCs w:val="28"/>
        </w:rPr>
        <w:t>справочно­иллюстративный</w:t>
      </w:r>
      <w:proofErr w:type="spellEnd"/>
      <w:r w:rsidRPr="00FA7F3B">
        <w:rPr>
          <w:rFonts w:ascii="Times New Roman" w:hAnsi="Times New Roman"/>
          <w:sz w:val="28"/>
          <w:szCs w:val="28"/>
        </w:rPr>
        <w:t xml:space="preserve"> материал).</w:t>
      </w:r>
    </w:p>
    <w:p w:rsidR="00F31301" w:rsidRPr="00FA7F3B" w:rsidRDefault="00F31301" w:rsidP="00F31301">
      <w:pPr>
        <w:pStyle w:val="af"/>
        <w:spacing w:line="276" w:lineRule="auto"/>
        <w:ind w:firstLine="709"/>
        <w:rPr>
          <w:rFonts w:ascii="Times New Roman" w:hAnsi="Times New Roman"/>
          <w:sz w:val="28"/>
          <w:szCs w:val="28"/>
        </w:rPr>
      </w:pPr>
      <w:proofErr w:type="gramStart"/>
      <w:r w:rsidRPr="00FA7F3B">
        <w:rPr>
          <w:rFonts w:ascii="Times New Roman" w:hAnsi="Times New Roman"/>
          <w:spacing w:val="-2"/>
          <w:sz w:val="28"/>
          <w:szCs w:val="28"/>
        </w:rPr>
        <w:t>Типы книг (изданий): книга</w:t>
      </w:r>
      <w:r w:rsidRPr="00FA7F3B">
        <w:rPr>
          <w:rFonts w:ascii="Times New Roman" w:hAnsi="Times New Roman"/>
          <w:spacing w:val="-2"/>
          <w:sz w:val="28"/>
          <w:szCs w:val="28"/>
        </w:rPr>
        <w:noBreakHyphen/>
        <w:t>произведение, книга</w:t>
      </w:r>
      <w:r w:rsidRPr="00FA7F3B">
        <w:rPr>
          <w:rFonts w:ascii="Times New Roman" w:hAnsi="Times New Roman"/>
          <w:spacing w:val="-2"/>
          <w:sz w:val="28"/>
          <w:szCs w:val="28"/>
        </w:rPr>
        <w:noBreakHyphen/>
        <w:t xml:space="preserve">сборник, </w:t>
      </w:r>
      <w:r w:rsidRPr="00FA7F3B">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Выбор книг на основе рекомендованного списка, кар</w:t>
      </w:r>
      <w:r w:rsidRPr="00FA7F3B">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Работа с текстом художественного произведения.</w:t>
      </w:r>
      <w:r w:rsidRPr="00FA7F3B">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A7F3B">
        <w:rPr>
          <w:rFonts w:ascii="Times New Roman" w:hAnsi="Times New Roman"/>
          <w:spacing w:val="2"/>
          <w:sz w:val="28"/>
          <w:szCs w:val="28"/>
        </w:rPr>
        <w:t>текста: своеобразие выразительных средств языка (с помо</w:t>
      </w:r>
      <w:r w:rsidRPr="00FA7F3B">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Понимание нравственного содержания прочитанного, осоз</w:t>
      </w:r>
      <w:r w:rsidRPr="00FA7F3B">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A7F3B">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A7F3B">
        <w:rPr>
          <w:rFonts w:ascii="Times New Roman" w:hAnsi="Times New Roman"/>
          <w:sz w:val="28"/>
          <w:szCs w:val="28"/>
        </w:rPr>
        <w:t xml:space="preserve">с </w:t>
      </w:r>
      <w:r w:rsidRPr="00FA7F3B">
        <w:rPr>
          <w:rFonts w:ascii="Times New Roman" w:hAnsi="Times New Roman"/>
          <w:spacing w:val="2"/>
          <w:sz w:val="28"/>
          <w:szCs w:val="28"/>
        </w:rPr>
        <w:t xml:space="preserve">использованием </w:t>
      </w:r>
      <w:r w:rsidRPr="00FA7F3B">
        <w:rPr>
          <w:rFonts w:ascii="Times New Roman" w:hAnsi="Times New Roman"/>
          <w:spacing w:val="2"/>
          <w:sz w:val="28"/>
          <w:szCs w:val="28"/>
        </w:rPr>
        <w:lastRenderedPageBreak/>
        <w:t xml:space="preserve">специфической для данного произведения лексики (по вопросам учителя), рассказ по иллюстрациям, </w:t>
      </w:r>
      <w:r w:rsidRPr="00FA7F3B">
        <w:rPr>
          <w:rFonts w:ascii="Times New Roman" w:hAnsi="Times New Roman"/>
          <w:sz w:val="28"/>
          <w:szCs w:val="28"/>
        </w:rPr>
        <w:t>пересказ.</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Характеристика героя произведения. Нахож</w:t>
      </w:r>
      <w:r w:rsidRPr="00FA7F3B">
        <w:rPr>
          <w:rFonts w:ascii="Times New Roman" w:hAnsi="Times New Roman"/>
          <w:spacing w:val="2"/>
          <w:sz w:val="28"/>
          <w:szCs w:val="28"/>
        </w:rPr>
        <w:t xml:space="preserve">дение в тексте слов и выражений, характеризующих героя </w:t>
      </w:r>
      <w:r w:rsidRPr="00FA7F3B">
        <w:rPr>
          <w:rFonts w:ascii="Times New Roman" w:hAnsi="Times New Roman"/>
          <w:sz w:val="28"/>
          <w:szCs w:val="28"/>
        </w:rPr>
        <w:t xml:space="preserve">и событие. Анализ (с помощью учителя), мотивы поступка </w:t>
      </w:r>
      <w:r w:rsidRPr="00FA7F3B">
        <w:rPr>
          <w:rFonts w:ascii="Times New Roman" w:hAnsi="Times New Roman"/>
          <w:spacing w:val="2"/>
          <w:sz w:val="28"/>
          <w:szCs w:val="28"/>
        </w:rPr>
        <w:t xml:space="preserve">персонажа. Сопоставление поступков героев по аналогии </w:t>
      </w:r>
      <w:r w:rsidRPr="00FA7F3B">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Характеристика героя произведения. </w:t>
      </w:r>
      <w:proofErr w:type="gramStart"/>
      <w:r w:rsidRPr="00FA7F3B">
        <w:rPr>
          <w:rFonts w:ascii="Times New Roman" w:hAnsi="Times New Roman"/>
          <w:sz w:val="28"/>
          <w:szCs w:val="28"/>
        </w:rPr>
        <w:t>Портрет, характер героя, выраженные через поступки и речь.</w:t>
      </w:r>
      <w:proofErr w:type="gramEnd"/>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Освоение разных видов пересказа художественного текста: </w:t>
      </w:r>
      <w:proofErr w:type="gramStart"/>
      <w:r w:rsidRPr="00FA7F3B">
        <w:rPr>
          <w:rFonts w:ascii="Times New Roman" w:hAnsi="Times New Roman"/>
          <w:sz w:val="28"/>
          <w:szCs w:val="28"/>
        </w:rPr>
        <w:t>подробный</w:t>
      </w:r>
      <w:proofErr w:type="gramEnd"/>
      <w:r w:rsidRPr="00FA7F3B">
        <w:rPr>
          <w:rFonts w:ascii="Times New Roman" w:hAnsi="Times New Roman"/>
          <w:sz w:val="28"/>
          <w:szCs w:val="28"/>
        </w:rPr>
        <w:t>, выборочный и краткий (передача основных мыслей).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Подробный пересказ текста: определение главной мыс</w:t>
      </w:r>
      <w:r w:rsidRPr="00FA7F3B">
        <w:rPr>
          <w:rFonts w:ascii="Times New Roman" w:hAnsi="Times New Roman"/>
          <w:sz w:val="28"/>
          <w:szCs w:val="28"/>
        </w:rPr>
        <w:t xml:space="preserve">ли фрагмента, выделение опорных или ключевых слов, </w:t>
      </w:r>
      <w:proofErr w:type="spellStart"/>
      <w:r w:rsidRPr="00FA7F3B">
        <w:rPr>
          <w:rFonts w:ascii="Times New Roman" w:hAnsi="Times New Roman"/>
          <w:sz w:val="28"/>
          <w:szCs w:val="28"/>
        </w:rPr>
        <w:t>оза</w:t>
      </w:r>
      <w:r w:rsidRPr="00FA7F3B">
        <w:rPr>
          <w:rFonts w:ascii="Times New Roman" w:hAnsi="Times New Roman"/>
          <w:spacing w:val="2"/>
          <w:sz w:val="28"/>
          <w:szCs w:val="28"/>
        </w:rPr>
        <w:t>главливание</w:t>
      </w:r>
      <w:proofErr w:type="spellEnd"/>
      <w:r w:rsidRPr="00FA7F3B">
        <w:rPr>
          <w:rFonts w:ascii="Times New Roman" w:hAnsi="Times New Roman"/>
          <w:spacing w:val="2"/>
          <w:sz w:val="28"/>
          <w:szCs w:val="28"/>
        </w:rPr>
        <w:t xml:space="preserve">, подробный пересказ эпизода; деление текста </w:t>
      </w:r>
      <w:r w:rsidRPr="00FA7F3B">
        <w:rPr>
          <w:rFonts w:ascii="Times New Roman" w:hAnsi="Times New Roman"/>
          <w:sz w:val="28"/>
          <w:szCs w:val="28"/>
        </w:rPr>
        <w:t xml:space="preserve">на части, </w:t>
      </w:r>
      <w:proofErr w:type="spellStart"/>
      <w:r w:rsidRPr="00FA7F3B">
        <w:rPr>
          <w:rFonts w:ascii="Times New Roman" w:hAnsi="Times New Roman"/>
          <w:sz w:val="28"/>
          <w:szCs w:val="28"/>
        </w:rPr>
        <w:t>озаглавливание</w:t>
      </w:r>
      <w:proofErr w:type="spellEnd"/>
      <w:r w:rsidRPr="00FA7F3B">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Самостоятельный выборочный пересказ по заданному </w:t>
      </w:r>
      <w:r w:rsidRPr="00FA7F3B">
        <w:rPr>
          <w:rFonts w:ascii="Times New Roman" w:hAnsi="Times New Roman"/>
          <w:sz w:val="28"/>
          <w:szCs w:val="28"/>
        </w:rPr>
        <w:t xml:space="preserve">фрагменту: характеристика героя произведения (отбор слов, </w:t>
      </w:r>
      <w:r w:rsidRPr="00FA7F3B">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A7F3B">
        <w:rPr>
          <w:rFonts w:ascii="Times New Roman" w:hAnsi="Times New Roman"/>
          <w:sz w:val="28"/>
          <w:szCs w:val="28"/>
        </w:rPr>
        <w:t xml:space="preserve">тексте, позволяющих составить данное описание на основе </w:t>
      </w:r>
      <w:r w:rsidRPr="00FA7F3B">
        <w:rPr>
          <w:rFonts w:ascii="Times New Roman" w:hAnsi="Times New Roman"/>
          <w:spacing w:val="2"/>
          <w:sz w:val="28"/>
          <w:szCs w:val="28"/>
        </w:rPr>
        <w:t xml:space="preserve">текста).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 xml:space="preserve">Работа с учебными, </w:t>
      </w:r>
      <w:proofErr w:type="spellStart"/>
      <w:r w:rsidRPr="00FA7F3B">
        <w:rPr>
          <w:rFonts w:ascii="Times New Roman" w:hAnsi="Times New Roman"/>
          <w:b/>
          <w:bCs/>
          <w:spacing w:val="2"/>
          <w:sz w:val="28"/>
          <w:szCs w:val="28"/>
        </w:rPr>
        <w:t>научно­популярными</w:t>
      </w:r>
      <w:proofErr w:type="spellEnd"/>
      <w:r w:rsidRPr="00FA7F3B">
        <w:rPr>
          <w:rFonts w:ascii="Times New Roman" w:hAnsi="Times New Roman"/>
          <w:b/>
          <w:bCs/>
          <w:spacing w:val="2"/>
          <w:sz w:val="28"/>
          <w:szCs w:val="28"/>
        </w:rPr>
        <w:t xml:space="preserve"> и другими текстами. </w:t>
      </w:r>
      <w:r w:rsidRPr="00FA7F3B">
        <w:rPr>
          <w:rFonts w:ascii="Times New Roman" w:hAnsi="Times New Roman"/>
          <w:spacing w:val="2"/>
          <w:sz w:val="28"/>
          <w:szCs w:val="28"/>
        </w:rPr>
        <w:t xml:space="preserve">Понимание заглавия произведения; адекватное </w:t>
      </w:r>
      <w:r w:rsidRPr="00FA7F3B">
        <w:rPr>
          <w:rFonts w:ascii="Times New Roman" w:hAnsi="Times New Roman"/>
          <w:sz w:val="28"/>
          <w:szCs w:val="28"/>
        </w:rPr>
        <w:t xml:space="preserve">соотношение с его содержанием. Определение особенностей учебного и </w:t>
      </w:r>
      <w:proofErr w:type="spellStart"/>
      <w:r w:rsidRPr="00FA7F3B">
        <w:rPr>
          <w:rFonts w:ascii="Times New Roman" w:hAnsi="Times New Roman"/>
          <w:sz w:val="28"/>
          <w:szCs w:val="28"/>
        </w:rPr>
        <w:t>научно­популярного</w:t>
      </w:r>
      <w:proofErr w:type="spellEnd"/>
      <w:r w:rsidRPr="00FA7F3B">
        <w:rPr>
          <w:rFonts w:ascii="Times New Roman" w:hAnsi="Times New Roman"/>
          <w:sz w:val="28"/>
          <w:szCs w:val="28"/>
        </w:rPr>
        <w:t xml:space="preserve"> текстов (передача информации). Деление текста на части. Определение </w:t>
      </w:r>
      <w:proofErr w:type="spellStart"/>
      <w:r w:rsidRPr="00FA7F3B">
        <w:rPr>
          <w:rFonts w:ascii="Times New Roman" w:hAnsi="Times New Roman"/>
          <w:sz w:val="28"/>
          <w:szCs w:val="28"/>
        </w:rPr>
        <w:t>микротем</w:t>
      </w:r>
      <w:proofErr w:type="spellEnd"/>
      <w:r w:rsidRPr="00FA7F3B">
        <w:rPr>
          <w:rFonts w:ascii="Times New Roman" w:hAnsi="Times New Roman"/>
          <w:sz w:val="28"/>
          <w:szCs w:val="28"/>
        </w:rPr>
        <w:t xml:space="preserve">. Ключевые или опорные слова. </w:t>
      </w:r>
      <w:r w:rsidRPr="00FA7F3B">
        <w:rPr>
          <w:rFonts w:ascii="Times New Roman" w:hAnsi="Times New Roman"/>
          <w:spacing w:val="2"/>
          <w:sz w:val="28"/>
          <w:szCs w:val="28"/>
        </w:rPr>
        <w:t xml:space="preserve">Воспроизведение текста с опорой </w:t>
      </w:r>
      <w:r w:rsidRPr="00FA7F3B">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Говорение (культура речевого общения)</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A7F3B">
        <w:rPr>
          <w:rFonts w:ascii="Times New Roman" w:hAnsi="Times New Roman"/>
          <w:spacing w:val="2"/>
          <w:sz w:val="28"/>
          <w:szCs w:val="28"/>
        </w:rPr>
        <w:t xml:space="preserve">перебивая, собеседника и в вежливой форме высказывать </w:t>
      </w:r>
      <w:r w:rsidRPr="00FA7F3B">
        <w:rPr>
          <w:rFonts w:ascii="Times New Roman" w:hAnsi="Times New Roman"/>
          <w:sz w:val="28"/>
          <w:szCs w:val="28"/>
        </w:rPr>
        <w:t xml:space="preserve">свою точку зрения по обсуждаемому произведению (учебному, </w:t>
      </w:r>
      <w:proofErr w:type="spellStart"/>
      <w:r w:rsidRPr="00FA7F3B">
        <w:rPr>
          <w:rFonts w:ascii="Times New Roman" w:hAnsi="Times New Roman"/>
          <w:sz w:val="28"/>
          <w:szCs w:val="28"/>
        </w:rPr>
        <w:t>научно­познавательному</w:t>
      </w:r>
      <w:proofErr w:type="spellEnd"/>
      <w:r w:rsidRPr="00FA7F3B">
        <w:rPr>
          <w:rFonts w:ascii="Times New Roman" w:hAnsi="Times New Roman"/>
          <w:sz w:val="28"/>
          <w:szCs w:val="28"/>
        </w:rPr>
        <w:t>, художественному тексту)</w:t>
      </w:r>
      <w:r w:rsidRPr="00FA7F3B">
        <w:rPr>
          <w:rFonts w:ascii="Times New Roman" w:hAnsi="Times New Roman"/>
          <w:spacing w:val="2"/>
          <w:sz w:val="28"/>
          <w:szCs w:val="28"/>
        </w:rPr>
        <w:t xml:space="preserve">. Использование норм речевого этикета в условиях </w:t>
      </w:r>
      <w:proofErr w:type="spellStart"/>
      <w:r w:rsidRPr="00FA7F3B">
        <w:rPr>
          <w:rFonts w:ascii="Times New Roman" w:hAnsi="Times New Roman"/>
          <w:spacing w:val="2"/>
          <w:sz w:val="28"/>
          <w:szCs w:val="28"/>
        </w:rPr>
        <w:t>внеучебного</w:t>
      </w:r>
      <w:proofErr w:type="spellEnd"/>
      <w:r w:rsidRPr="00FA7F3B">
        <w:rPr>
          <w:rFonts w:ascii="Times New Roman" w:hAnsi="Times New Roman"/>
          <w:spacing w:val="2"/>
          <w:sz w:val="28"/>
          <w:szCs w:val="28"/>
        </w:rPr>
        <w:t xml:space="preserve"> общения.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Работа со словом (распознание прямого и переносного </w:t>
      </w:r>
      <w:r w:rsidRPr="00FA7F3B">
        <w:rPr>
          <w:rFonts w:ascii="Times New Roman" w:hAnsi="Times New Roman"/>
          <w:spacing w:val="-2"/>
          <w:sz w:val="28"/>
          <w:szCs w:val="28"/>
        </w:rPr>
        <w:t>значения слов, их многозначности), попол</w:t>
      </w:r>
      <w:r w:rsidRPr="00FA7F3B">
        <w:rPr>
          <w:rFonts w:ascii="Times New Roman" w:hAnsi="Times New Roman"/>
          <w:sz w:val="28"/>
          <w:szCs w:val="28"/>
        </w:rPr>
        <w:t>нение активного словарного запаса.</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sz w:val="28"/>
          <w:szCs w:val="28"/>
        </w:rPr>
        <w:t>Монолог как форма речевого высказывания. Монологиче</w:t>
      </w:r>
      <w:r w:rsidRPr="00FA7F3B">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A7F3B">
        <w:rPr>
          <w:rFonts w:ascii="Times New Roman" w:hAnsi="Times New Roman"/>
          <w:sz w:val="28"/>
          <w:szCs w:val="28"/>
        </w:rPr>
        <w:t>сказывании. Передача содержания прочитанного или прослу</w:t>
      </w:r>
      <w:r w:rsidRPr="00FA7F3B">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A7F3B">
        <w:rPr>
          <w:rFonts w:ascii="Times New Roman" w:hAnsi="Times New Roman"/>
          <w:sz w:val="28"/>
          <w:szCs w:val="28"/>
        </w:rPr>
        <w:t>повседневной жизни, от художественного произведения, про</w:t>
      </w:r>
      <w:r w:rsidRPr="00FA7F3B">
        <w:rPr>
          <w:rFonts w:ascii="Times New Roman" w:hAnsi="Times New Roman"/>
          <w:spacing w:val="2"/>
          <w:sz w:val="28"/>
          <w:szCs w:val="28"/>
        </w:rPr>
        <w:t xml:space="preserve">изведения </w:t>
      </w:r>
      <w:r w:rsidRPr="00FA7F3B">
        <w:rPr>
          <w:rFonts w:ascii="Times New Roman" w:hAnsi="Times New Roman"/>
          <w:spacing w:val="2"/>
          <w:sz w:val="28"/>
          <w:szCs w:val="28"/>
        </w:rPr>
        <w:lastRenderedPageBreak/>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Письмо (культура письменной речи)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A7F3B">
        <w:rPr>
          <w:rFonts w:ascii="Times New Roman" w:hAnsi="Times New Roman"/>
          <w:spacing w:val="2"/>
          <w:sz w:val="28"/>
          <w:szCs w:val="28"/>
        </w:rPr>
        <w:t xml:space="preserve">использование выразительных средств языка (сравнение) в </w:t>
      </w:r>
      <w:proofErr w:type="spellStart"/>
      <w:r w:rsidRPr="00FA7F3B">
        <w:rPr>
          <w:rFonts w:ascii="Times New Roman" w:hAnsi="Times New Roman"/>
          <w:spacing w:val="2"/>
          <w:sz w:val="28"/>
          <w:szCs w:val="28"/>
        </w:rPr>
        <w:t>мини­сочинениях</w:t>
      </w:r>
      <w:proofErr w:type="spellEnd"/>
      <w:r w:rsidRPr="00FA7F3B">
        <w:rPr>
          <w:rFonts w:ascii="Times New Roman" w:hAnsi="Times New Roman"/>
          <w:sz w:val="28"/>
          <w:szCs w:val="28"/>
        </w:rPr>
        <w:t>, рассказ на заданную тему.</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Круг детского чтения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FA7F3B">
        <w:rPr>
          <w:rFonts w:ascii="Times New Roman" w:hAnsi="Times New Roman"/>
          <w:sz w:val="28"/>
          <w:szCs w:val="28"/>
        </w:rPr>
        <w:t>научно­популярная</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справоч</w:t>
      </w:r>
      <w:r w:rsidRPr="00FA7F3B">
        <w:rPr>
          <w:rFonts w:ascii="Times New Roman" w:hAnsi="Times New Roman"/>
          <w:spacing w:val="2"/>
          <w:sz w:val="28"/>
          <w:szCs w:val="28"/>
        </w:rPr>
        <w:t>но­энциклопедическая</w:t>
      </w:r>
      <w:proofErr w:type="spellEnd"/>
      <w:r w:rsidRPr="00FA7F3B">
        <w:rPr>
          <w:rFonts w:ascii="Times New Roman" w:hAnsi="Times New Roman"/>
          <w:spacing w:val="2"/>
          <w:sz w:val="28"/>
          <w:szCs w:val="28"/>
        </w:rPr>
        <w:t xml:space="preserve"> литература; детские периодические </w:t>
      </w:r>
      <w:r w:rsidRPr="00FA7F3B">
        <w:rPr>
          <w:rFonts w:ascii="Times New Roman" w:hAnsi="Times New Roman"/>
          <w:sz w:val="28"/>
          <w:szCs w:val="28"/>
        </w:rPr>
        <w:t>издания (по выбору).</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pacing w:val="2"/>
          <w:sz w:val="28"/>
          <w:szCs w:val="28"/>
        </w:rPr>
        <w:t xml:space="preserve">Литературоведческая пропедевтика (практическое </w:t>
      </w:r>
      <w:r w:rsidRPr="00FA7F3B">
        <w:rPr>
          <w:rFonts w:ascii="Times New Roman" w:hAnsi="Times New Roman"/>
          <w:b/>
          <w:bCs/>
          <w:i/>
          <w:iCs/>
          <w:sz w:val="28"/>
          <w:szCs w:val="28"/>
        </w:rPr>
        <w:t>освоение)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Нахождение в тексте, определение значения в художе</w:t>
      </w:r>
      <w:r w:rsidRPr="00FA7F3B">
        <w:rPr>
          <w:rFonts w:ascii="Times New Roman" w:hAnsi="Times New Roman"/>
          <w:sz w:val="28"/>
          <w:szCs w:val="28"/>
        </w:rPr>
        <w:t>ственной речи (с помощью учителя) средств выразительности: синонимов, антонимов, сравнений.</w:t>
      </w:r>
    </w:p>
    <w:p w:rsidR="00F31301" w:rsidRPr="00FA7F3B" w:rsidRDefault="00F31301" w:rsidP="00F31301">
      <w:pPr>
        <w:pStyle w:val="af"/>
        <w:spacing w:line="276" w:lineRule="auto"/>
        <w:ind w:firstLine="709"/>
        <w:rPr>
          <w:rFonts w:ascii="Times New Roman" w:hAnsi="Times New Roman"/>
          <w:sz w:val="28"/>
          <w:szCs w:val="28"/>
        </w:rPr>
      </w:pPr>
      <w:proofErr w:type="gramStart"/>
      <w:r w:rsidRPr="00FA7F3B">
        <w:rPr>
          <w:rFonts w:ascii="Times New Roman" w:hAnsi="Times New Roman"/>
          <w:spacing w:val="2"/>
          <w:sz w:val="28"/>
          <w:szCs w:val="28"/>
        </w:rPr>
        <w:t xml:space="preserve">Ориентировка в литературных понятиях: художественное </w:t>
      </w:r>
      <w:r w:rsidRPr="00FA7F3B">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Фольклор и авторские художественные произведения (различение).</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sz w:val="28"/>
          <w:szCs w:val="28"/>
        </w:rPr>
        <w:t>Жанровое разнообразие произведений. Малые фольклор</w:t>
      </w:r>
      <w:r w:rsidRPr="00FA7F3B">
        <w:rPr>
          <w:rFonts w:ascii="Times New Roman" w:hAnsi="Times New Roman"/>
          <w:spacing w:val="2"/>
          <w:sz w:val="28"/>
          <w:szCs w:val="28"/>
        </w:rPr>
        <w:t xml:space="preserve">ные формы (колыбельные песни, </w:t>
      </w:r>
      <w:proofErr w:type="spellStart"/>
      <w:r w:rsidRPr="00FA7F3B">
        <w:rPr>
          <w:rFonts w:ascii="Times New Roman" w:hAnsi="Times New Roman"/>
          <w:spacing w:val="2"/>
          <w:sz w:val="28"/>
          <w:szCs w:val="28"/>
        </w:rPr>
        <w:t>потешки</w:t>
      </w:r>
      <w:proofErr w:type="spellEnd"/>
      <w:r w:rsidRPr="00FA7F3B">
        <w:rPr>
          <w:rFonts w:ascii="Times New Roman" w:hAnsi="Times New Roman"/>
          <w:spacing w:val="2"/>
          <w:sz w:val="28"/>
          <w:szCs w:val="28"/>
        </w:rPr>
        <w:t>, пословицы и поговорки, загадки) — узнавание, различение, определение основного смысла.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Сказки (о животных, бытовые, волшебные). </w:t>
      </w:r>
      <w:r w:rsidRPr="00FA7F3B">
        <w:rPr>
          <w:rFonts w:ascii="Times New Roman" w:hAnsi="Times New Roman"/>
          <w:spacing w:val="2"/>
          <w:sz w:val="28"/>
          <w:szCs w:val="28"/>
        </w:rPr>
        <w:t xml:space="preserve">Художественные особенности сказок: лексика, построение </w:t>
      </w:r>
      <w:r w:rsidRPr="00FA7F3B">
        <w:rPr>
          <w:rFonts w:ascii="Times New Roman" w:hAnsi="Times New Roman"/>
          <w:sz w:val="28"/>
          <w:szCs w:val="28"/>
        </w:rPr>
        <w:t>(композиция). Литературная (авторская) сказка.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 xml:space="preserve">Творческая деятельность </w:t>
      </w:r>
      <w:r w:rsidR="002845A6">
        <w:rPr>
          <w:rFonts w:ascii="Times New Roman" w:hAnsi="Times New Roman"/>
          <w:b/>
          <w:bCs/>
          <w:i/>
          <w:iCs/>
          <w:sz w:val="28"/>
          <w:szCs w:val="28"/>
        </w:rPr>
        <w:t>учащихся</w:t>
      </w:r>
      <w:r w:rsidRPr="00FA7F3B">
        <w:rPr>
          <w:rFonts w:ascii="Times New Roman" w:hAnsi="Times New Roman"/>
          <w:b/>
          <w:bCs/>
          <w:i/>
          <w:iCs/>
          <w:sz w:val="28"/>
          <w:szCs w:val="28"/>
        </w:rPr>
        <w:t xml:space="preserve"> (на основе литературных произведений)</w:t>
      </w:r>
    </w:p>
    <w:p w:rsidR="00F31301" w:rsidRPr="00FA7F3B" w:rsidRDefault="00F31301" w:rsidP="00F31301">
      <w:pPr>
        <w:pStyle w:val="af"/>
        <w:spacing w:line="276" w:lineRule="auto"/>
        <w:ind w:firstLine="709"/>
        <w:rPr>
          <w:rFonts w:ascii="Times New Roman" w:hAnsi="Times New Roman"/>
          <w:iCs/>
          <w:sz w:val="28"/>
          <w:szCs w:val="28"/>
        </w:rPr>
      </w:pPr>
      <w:r w:rsidRPr="00FA7F3B">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A7F3B">
        <w:rPr>
          <w:rFonts w:ascii="Times New Roman" w:hAnsi="Times New Roman"/>
          <w:sz w:val="28"/>
          <w:szCs w:val="28"/>
        </w:rPr>
        <w:t>инсцениро</w:t>
      </w:r>
      <w:r w:rsidRPr="00FA7F3B">
        <w:rPr>
          <w:rFonts w:ascii="Times New Roman" w:hAnsi="Times New Roman"/>
          <w:spacing w:val="2"/>
          <w:sz w:val="28"/>
          <w:szCs w:val="28"/>
        </w:rPr>
        <w:t>вание</w:t>
      </w:r>
      <w:proofErr w:type="spellEnd"/>
      <w:r w:rsidRPr="00FA7F3B">
        <w:rPr>
          <w:rFonts w:ascii="Times New Roman" w:hAnsi="Times New Roman"/>
          <w:spacing w:val="2"/>
          <w:sz w:val="28"/>
          <w:szCs w:val="28"/>
        </w:rPr>
        <w:t>, драматизация; устное словесное рисование, знаком</w:t>
      </w:r>
      <w:r w:rsidRPr="00FA7F3B">
        <w:rPr>
          <w:rFonts w:ascii="Times New Roman" w:hAnsi="Times New Roman"/>
          <w:sz w:val="28"/>
          <w:szCs w:val="28"/>
        </w:rPr>
        <w:t xml:space="preserve">ство с различными способами работы с деформированным </w:t>
      </w:r>
      <w:r w:rsidRPr="00FA7F3B">
        <w:rPr>
          <w:rFonts w:ascii="Times New Roman" w:hAnsi="Times New Roman"/>
          <w:spacing w:val="2"/>
          <w:sz w:val="28"/>
          <w:szCs w:val="28"/>
        </w:rPr>
        <w:t xml:space="preserve">текстом и использование их (установление </w:t>
      </w:r>
      <w:proofErr w:type="spellStart"/>
      <w:r w:rsidRPr="00FA7F3B">
        <w:rPr>
          <w:rFonts w:ascii="Times New Roman" w:hAnsi="Times New Roman"/>
          <w:spacing w:val="2"/>
          <w:sz w:val="28"/>
          <w:szCs w:val="28"/>
        </w:rPr>
        <w:t>причинно­следственных</w:t>
      </w:r>
      <w:proofErr w:type="spellEnd"/>
      <w:r w:rsidRPr="00FA7F3B">
        <w:rPr>
          <w:rFonts w:ascii="Times New Roman" w:hAnsi="Times New Roman"/>
          <w:spacing w:val="2"/>
          <w:sz w:val="28"/>
          <w:szCs w:val="28"/>
        </w:rPr>
        <w:t xml:space="preserve"> связей, </w:t>
      </w:r>
      <w:r w:rsidRPr="00FA7F3B">
        <w:rPr>
          <w:rFonts w:ascii="Times New Roman" w:hAnsi="Times New Roman"/>
          <w:spacing w:val="2"/>
          <w:sz w:val="28"/>
          <w:szCs w:val="28"/>
        </w:rPr>
        <w:lastRenderedPageBreak/>
        <w:t xml:space="preserve">последовательности событий: соблюдение </w:t>
      </w:r>
      <w:proofErr w:type="spellStart"/>
      <w:r w:rsidRPr="00FA7F3B">
        <w:rPr>
          <w:rFonts w:ascii="Times New Roman" w:hAnsi="Times New Roman"/>
          <w:sz w:val="28"/>
          <w:szCs w:val="28"/>
        </w:rPr>
        <w:t>этапности</w:t>
      </w:r>
      <w:proofErr w:type="spellEnd"/>
      <w:r w:rsidRPr="00FA7F3B">
        <w:rPr>
          <w:rFonts w:ascii="Times New Roman" w:hAnsi="Times New Roman"/>
          <w:sz w:val="28"/>
          <w:szCs w:val="28"/>
        </w:rPr>
        <w:t xml:space="preserve"> в выполнении действий); изложение с элементами сочинения, </w:t>
      </w:r>
      <w:r w:rsidRPr="00FA7F3B">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t>3. Иностранный язык</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Предметное содержание речи</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Знакомство. </w:t>
      </w:r>
      <w:r w:rsidRPr="00FA7F3B">
        <w:rPr>
          <w:rFonts w:ascii="Times New Roman" w:hAnsi="Times New Roman"/>
          <w:sz w:val="28"/>
          <w:szCs w:val="28"/>
        </w:rPr>
        <w:t xml:space="preserve">С одноклассниками, учителем, персонажами детских произведений: имя, возраст. </w:t>
      </w:r>
      <w:r w:rsidRPr="00FA7F3B">
        <w:rPr>
          <w:rFonts w:ascii="Times New Roman" w:hAnsi="Times New Roman"/>
          <w:color w:val="auto"/>
          <w:sz w:val="28"/>
          <w:szCs w:val="28"/>
        </w:rPr>
        <w:t>Приветствие, прощание, поздравление, ответ на поздравление, благодарность, извинения (с</w:t>
      </w:r>
      <w:r w:rsidRPr="00FA7F3B">
        <w:rPr>
          <w:rFonts w:ascii="Times New Roman" w:hAnsi="Times New Roman"/>
          <w:sz w:val="28"/>
          <w:szCs w:val="28"/>
        </w:rPr>
        <w:t xml:space="preserve"> использованием типичных фраз речевого этикета).</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Я и моя семья. </w:t>
      </w:r>
      <w:r w:rsidRPr="00FA7F3B">
        <w:rPr>
          <w:rFonts w:ascii="Times New Roman" w:hAnsi="Times New Roman"/>
          <w:sz w:val="28"/>
          <w:szCs w:val="28"/>
        </w:rPr>
        <w:t>Члены семьи, их имена, возраст, внешность, характер. Мой день (распо</w:t>
      </w:r>
      <w:r w:rsidRPr="00FA7F3B">
        <w:rPr>
          <w:rFonts w:ascii="Times New Roman" w:hAnsi="Times New Roman"/>
          <w:spacing w:val="2"/>
          <w:sz w:val="28"/>
          <w:szCs w:val="28"/>
        </w:rPr>
        <w:t>рядок дня)</w:t>
      </w:r>
      <w:r w:rsidRPr="00FA7F3B">
        <w:rPr>
          <w:rFonts w:ascii="Times New Roman" w:hAnsi="Times New Roman"/>
          <w:i/>
          <w:iCs/>
          <w:spacing w:val="2"/>
          <w:sz w:val="28"/>
          <w:szCs w:val="28"/>
        </w:rPr>
        <w:t xml:space="preserve">. </w:t>
      </w:r>
      <w:r w:rsidRPr="00FA7F3B">
        <w:rPr>
          <w:rFonts w:ascii="Times New Roman" w:hAnsi="Times New Roman"/>
          <w:spacing w:val="2"/>
          <w:sz w:val="28"/>
          <w:szCs w:val="28"/>
        </w:rPr>
        <w:t xml:space="preserve">Любимая еда. </w:t>
      </w:r>
      <w:r w:rsidRPr="00FA7F3B">
        <w:rPr>
          <w:rFonts w:ascii="Times New Roman" w:hAnsi="Times New Roman"/>
          <w:sz w:val="28"/>
          <w:szCs w:val="28"/>
        </w:rPr>
        <w:t xml:space="preserve">Семейные праздники: день рождения, Новый год/Рождество. </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pacing w:val="2"/>
          <w:sz w:val="28"/>
          <w:szCs w:val="28"/>
        </w:rPr>
        <w:t xml:space="preserve">Мир моих увлечений. </w:t>
      </w:r>
      <w:r w:rsidRPr="00FA7F3B">
        <w:rPr>
          <w:rFonts w:ascii="Times New Roman" w:hAnsi="Times New Roman"/>
          <w:spacing w:val="2"/>
          <w:sz w:val="28"/>
          <w:szCs w:val="28"/>
        </w:rPr>
        <w:t xml:space="preserve">Мои любимые занятия. </w:t>
      </w:r>
      <w:r w:rsidRPr="00FA7F3B">
        <w:rPr>
          <w:rFonts w:ascii="Times New Roman" w:hAnsi="Times New Roman"/>
          <w:iCs/>
          <w:sz w:val="28"/>
          <w:szCs w:val="28"/>
        </w:rPr>
        <w:t>Мои любимые сказки</w:t>
      </w:r>
      <w:r w:rsidRPr="00FA7F3B">
        <w:rPr>
          <w:rFonts w:ascii="Times New Roman" w:hAnsi="Times New Roman"/>
          <w:i/>
          <w:iCs/>
          <w:sz w:val="28"/>
          <w:szCs w:val="28"/>
        </w:rPr>
        <w:t xml:space="preserve">. </w:t>
      </w:r>
      <w:r w:rsidRPr="00FA7F3B">
        <w:rPr>
          <w:rFonts w:ascii="Times New Roman" w:hAnsi="Times New Roman"/>
          <w:sz w:val="28"/>
          <w:szCs w:val="28"/>
        </w:rPr>
        <w:t>Выходной день</w:t>
      </w:r>
      <w:r w:rsidRPr="00FA7F3B">
        <w:rPr>
          <w:rFonts w:ascii="Times New Roman" w:hAnsi="Times New Roman"/>
          <w:i/>
          <w:iCs/>
          <w:sz w:val="28"/>
          <w:szCs w:val="28"/>
        </w:rPr>
        <w:t xml:space="preserve">, </w:t>
      </w:r>
      <w:r w:rsidRPr="00FA7F3B">
        <w:rPr>
          <w:rFonts w:ascii="Times New Roman" w:hAnsi="Times New Roman"/>
          <w:sz w:val="28"/>
          <w:szCs w:val="28"/>
        </w:rPr>
        <w:t>каникулы.</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Я и мои друзья. </w:t>
      </w:r>
      <w:r w:rsidRPr="00FA7F3B">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pacing w:val="2"/>
          <w:sz w:val="28"/>
          <w:szCs w:val="28"/>
        </w:rPr>
        <w:t xml:space="preserve">Моя школа. </w:t>
      </w:r>
      <w:r w:rsidRPr="00FA7F3B">
        <w:rPr>
          <w:rFonts w:ascii="Times New Roman" w:hAnsi="Times New Roman"/>
          <w:spacing w:val="2"/>
          <w:sz w:val="28"/>
          <w:szCs w:val="28"/>
        </w:rPr>
        <w:t xml:space="preserve">Классная комната, учебные предметы, </w:t>
      </w:r>
      <w:r w:rsidRPr="00FA7F3B">
        <w:rPr>
          <w:rFonts w:ascii="Times New Roman" w:hAnsi="Times New Roman"/>
          <w:sz w:val="28"/>
          <w:szCs w:val="28"/>
        </w:rPr>
        <w:t xml:space="preserve">школьные принадлежности. </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Мир вокруг меня. </w:t>
      </w:r>
      <w:r w:rsidRPr="00FA7F3B">
        <w:rPr>
          <w:rFonts w:ascii="Times New Roman" w:hAnsi="Times New Roman"/>
          <w:sz w:val="28"/>
          <w:szCs w:val="28"/>
        </w:rPr>
        <w:t xml:space="preserve">Мой дом/квартира/комната: названия комнат. Природа. </w:t>
      </w:r>
      <w:r w:rsidRPr="00FA7F3B">
        <w:rPr>
          <w:rFonts w:ascii="Times New Roman" w:hAnsi="Times New Roman"/>
          <w:iCs/>
          <w:sz w:val="28"/>
          <w:szCs w:val="28"/>
        </w:rPr>
        <w:t>Дикие и домашние животные</w:t>
      </w:r>
      <w:r w:rsidRPr="00FA7F3B">
        <w:rPr>
          <w:rFonts w:ascii="Times New Roman" w:hAnsi="Times New Roman"/>
          <w:i/>
          <w:iCs/>
          <w:sz w:val="28"/>
          <w:szCs w:val="28"/>
        </w:rPr>
        <w:t xml:space="preserve">. </w:t>
      </w:r>
      <w:r w:rsidRPr="00FA7F3B">
        <w:rPr>
          <w:rFonts w:ascii="Times New Roman" w:hAnsi="Times New Roman"/>
          <w:sz w:val="28"/>
          <w:szCs w:val="28"/>
        </w:rPr>
        <w:t>Любимое время года. Погода.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 xml:space="preserve">Страна/страны изучаемого языка и родная страна. </w:t>
      </w:r>
      <w:r w:rsidRPr="00FA7F3B">
        <w:rPr>
          <w:rFonts w:ascii="Times New Roman" w:hAnsi="Times New Roman"/>
          <w:sz w:val="28"/>
          <w:szCs w:val="28"/>
        </w:rPr>
        <w:t xml:space="preserve">Общие сведения: название, столица. </w:t>
      </w:r>
      <w:r w:rsidRPr="00FA7F3B">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Коммуникативные умения по видам речевой деятельности</w:t>
      </w:r>
    </w:p>
    <w:p w:rsidR="00F31301" w:rsidRPr="00FA7F3B" w:rsidRDefault="00F31301" w:rsidP="00F31301">
      <w:pPr>
        <w:pStyle w:val="af"/>
        <w:spacing w:line="276" w:lineRule="auto"/>
        <w:ind w:firstLine="709"/>
        <w:rPr>
          <w:rFonts w:ascii="Times New Roman" w:hAnsi="Times New Roman"/>
          <w:i/>
          <w:iCs/>
          <w:sz w:val="28"/>
          <w:szCs w:val="28"/>
        </w:rPr>
      </w:pPr>
      <w:r w:rsidRPr="00FA7F3B">
        <w:rPr>
          <w:rFonts w:ascii="Times New Roman" w:hAnsi="Times New Roman"/>
          <w:b/>
          <w:bCs/>
          <w:sz w:val="28"/>
          <w:szCs w:val="28"/>
        </w:rPr>
        <w:t>В русле говорения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iCs/>
          <w:sz w:val="28"/>
          <w:szCs w:val="28"/>
        </w:rPr>
        <w:t>1.</w:t>
      </w:r>
      <w:r w:rsidRPr="00FA7F3B">
        <w:rPr>
          <w:rFonts w:ascii="Times New Roman" w:hAnsi="Times New Roman"/>
          <w:i/>
          <w:iCs/>
          <w:sz w:val="28"/>
          <w:szCs w:val="28"/>
        </w:rPr>
        <w:t> </w:t>
      </w:r>
      <w:r w:rsidRPr="00FA7F3B">
        <w:rPr>
          <w:rFonts w:ascii="Times New Roman" w:hAnsi="Times New Roman"/>
          <w:i/>
          <w:iCs/>
          <w:sz w:val="28"/>
          <w:szCs w:val="28"/>
        </w:rPr>
        <w:t>Диалогическая форма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Уметь вести:</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этикетные диалоги в типичных ситуациях бытового и </w:t>
      </w:r>
      <w:proofErr w:type="spellStart"/>
      <w:r w:rsidRPr="00FA7F3B">
        <w:rPr>
          <w:rFonts w:ascii="Times New Roman" w:hAnsi="Times New Roman"/>
          <w:spacing w:val="2"/>
          <w:sz w:val="28"/>
          <w:szCs w:val="28"/>
        </w:rPr>
        <w:t>учебно­трудового</w:t>
      </w:r>
      <w:proofErr w:type="spellEnd"/>
      <w:r w:rsidRPr="00FA7F3B">
        <w:rPr>
          <w:rFonts w:ascii="Times New Roman" w:hAnsi="Times New Roman"/>
          <w:spacing w:val="2"/>
          <w:sz w:val="28"/>
          <w:szCs w:val="28"/>
        </w:rPr>
        <w:t xml:space="preserve"> общения</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color w:val="auto"/>
          <w:sz w:val="28"/>
          <w:szCs w:val="28"/>
        </w:rPr>
      </w:pPr>
      <w:proofErr w:type="spellStart"/>
      <w:r w:rsidRPr="00FA7F3B">
        <w:rPr>
          <w:rFonts w:ascii="Times New Roman" w:hAnsi="Times New Roman"/>
          <w:color w:val="auto"/>
          <w:sz w:val="28"/>
          <w:szCs w:val="28"/>
        </w:rPr>
        <w:t>диалог­расспрос</w:t>
      </w:r>
      <w:proofErr w:type="spellEnd"/>
      <w:r w:rsidRPr="00FA7F3B">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F31301" w:rsidRPr="00FA7F3B" w:rsidRDefault="00F31301" w:rsidP="00F31301">
      <w:pPr>
        <w:pStyle w:val="af1"/>
        <w:spacing w:line="276" w:lineRule="auto"/>
        <w:ind w:firstLine="709"/>
        <w:rPr>
          <w:rFonts w:ascii="Times New Roman" w:hAnsi="Times New Roman"/>
          <w:i/>
          <w:iCs/>
          <w:sz w:val="28"/>
          <w:szCs w:val="28"/>
        </w:rPr>
      </w:pPr>
      <w:r w:rsidRPr="00FA7F3B">
        <w:rPr>
          <w:rFonts w:ascii="Times New Roman" w:hAnsi="Times New Roman"/>
          <w:sz w:val="28"/>
          <w:szCs w:val="28"/>
        </w:rPr>
        <w:t>диалог — побуждение к действию.</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iCs/>
          <w:sz w:val="28"/>
          <w:szCs w:val="28"/>
        </w:rPr>
        <w:t>2.</w:t>
      </w:r>
      <w:r w:rsidRPr="00FA7F3B">
        <w:rPr>
          <w:rFonts w:ascii="Times New Roman" w:hAnsi="Times New Roman"/>
          <w:i/>
          <w:iCs/>
          <w:sz w:val="28"/>
          <w:szCs w:val="28"/>
        </w:rPr>
        <w:t> </w:t>
      </w:r>
      <w:r w:rsidRPr="00FA7F3B">
        <w:rPr>
          <w:rFonts w:ascii="Times New Roman" w:hAnsi="Times New Roman"/>
          <w:i/>
          <w:iCs/>
          <w:sz w:val="28"/>
          <w:szCs w:val="28"/>
        </w:rPr>
        <w:t>Монологическая форма</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A7F3B">
        <w:rPr>
          <w:rFonts w:ascii="Times New Roman" w:hAnsi="Times New Roman"/>
          <w:iCs/>
          <w:color w:val="auto"/>
          <w:spacing w:val="2"/>
          <w:sz w:val="28"/>
          <w:szCs w:val="28"/>
        </w:rPr>
        <w:t>характеристика (персона</w:t>
      </w:r>
      <w:r w:rsidRPr="00FA7F3B">
        <w:rPr>
          <w:rFonts w:ascii="Times New Roman" w:hAnsi="Times New Roman"/>
          <w:iCs/>
          <w:color w:val="auto"/>
          <w:sz w:val="28"/>
          <w:szCs w:val="28"/>
        </w:rPr>
        <w:t>жей) с опорой на картинку (небольшой объем).</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В русле </w:t>
      </w:r>
      <w:proofErr w:type="spellStart"/>
      <w:r w:rsidRPr="00FA7F3B">
        <w:rPr>
          <w:rFonts w:ascii="Times New Roman" w:hAnsi="Times New Roman"/>
          <w:b/>
          <w:bCs/>
          <w:sz w:val="28"/>
          <w:szCs w:val="28"/>
        </w:rPr>
        <w:t>аудирования</w:t>
      </w:r>
      <w:proofErr w:type="spellEnd"/>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Воспринимать на слух и понимать:</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речь учителя и одноклассников в процессе общения на уроке и вербально/</w:t>
      </w:r>
      <w:proofErr w:type="spellStart"/>
      <w:r w:rsidRPr="00FA7F3B">
        <w:rPr>
          <w:rFonts w:ascii="Times New Roman" w:hAnsi="Times New Roman"/>
          <w:sz w:val="28"/>
          <w:szCs w:val="28"/>
        </w:rPr>
        <w:t>невербально</w:t>
      </w:r>
      <w:proofErr w:type="spellEnd"/>
      <w:r w:rsidRPr="00FA7F3B">
        <w:rPr>
          <w:rFonts w:ascii="Times New Roman" w:hAnsi="Times New Roman"/>
          <w:sz w:val="28"/>
          <w:szCs w:val="28"/>
        </w:rPr>
        <w:t xml:space="preserve"> реагировать на </w:t>
      </w:r>
      <w:proofErr w:type="gramStart"/>
      <w:r w:rsidRPr="00FA7F3B">
        <w:rPr>
          <w:rFonts w:ascii="Times New Roman" w:hAnsi="Times New Roman"/>
          <w:sz w:val="28"/>
          <w:szCs w:val="28"/>
        </w:rPr>
        <w:t>услышанное</w:t>
      </w:r>
      <w:proofErr w:type="gramEnd"/>
      <w:r w:rsidRPr="00FA7F3B">
        <w:rPr>
          <w:rFonts w:ascii="Times New Roman" w:hAnsi="Times New Roman"/>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В русле чтения</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Читать (использовать метод глобального чтения):</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color w:val="auto"/>
          <w:spacing w:val="2"/>
          <w:sz w:val="28"/>
          <w:szCs w:val="28"/>
        </w:rPr>
        <w:lastRenderedPageBreak/>
        <w:t>вслух читать слова изучаемой лексики</w:t>
      </w:r>
      <w:r w:rsidRPr="00FA7F3B">
        <w:rPr>
          <w:rFonts w:ascii="Times New Roman" w:hAnsi="Times New Roman"/>
          <w:sz w:val="28"/>
          <w:szCs w:val="28"/>
        </w:rPr>
        <w:t xml:space="preserve"> и понимать </w:t>
      </w:r>
      <w:r w:rsidRPr="00FA7F3B">
        <w:rPr>
          <w:rFonts w:ascii="Times New Roman" w:hAnsi="Times New Roman"/>
          <w:color w:val="auto"/>
          <w:spacing w:val="2"/>
          <w:sz w:val="28"/>
          <w:szCs w:val="28"/>
        </w:rPr>
        <w:t>небольшие диалоги,</w:t>
      </w:r>
      <w:r w:rsidRPr="00FA7F3B">
        <w:rPr>
          <w:rFonts w:ascii="Times New Roman" w:hAnsi="Times New Roman"/>
          <w:spacing w:val="2"/>
          <w:sz w:val="28"/>
          <w:szCs w:val="28"/>
        </w:rPr>
        <w:t xml:space="preserve"> построенные на изученном </w:t>
      </w:r>
      <w:r w:rsidRPr="00FA7F3B">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д.).</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В русле письма</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Знать и уметь писать буквы английского алфавита.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Владеть:</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умением выписывать из текста слова, словосочетания и предложения.</w:t>
      </w:r>
    </w:p>
    <w:p w:rsidR="00F31301" w:rsidRPr="00FA7F3B" w:rsidRDefault="00F31301" w:rsidP="00F31301">
      <w:pPr>
        <w:pStyle w:val="af4"/>
        <w:spacing w:before="0" w:after="0" w:line="276" w:lineRule="auto"/>
        <w:ind w:firstLine="709"/>
        <w:jc w:val="both"/>
        <w:rPr>
          <w:rFonts w:ascii="Times New Roman" w:hAnsi="Times New Roman"/>
          <w:sz w:val="28"/>
          <w:szCs w:val="28"/>
        </w:rPr>
      </w:pPr>
      <w:r w:rsidRPr="00FA7F3B">
        <w:rPr>
          <w:rFonts w:ascii="Times New Roman" w:hAnsi="Times New Roman"/>
          <w:sz w:val="28"/>
          <w:szCs w:val="28"/>
        </w:rPr>
        <w:t>Языковые средства и навыки пользования ими</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i/>
          <w:iCs/>
          <w:sz w:val="28"/>
          <w:szCs w:val="28"/>
        </w:rPr>
        <w:t>Английский язык</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Графика, каллиграфия, орфография. </w:t>
      </w:r>
      <w:r w:rsidRPr="00FA7F3B">
        <w:rPr>
          <w:rFonts w:ascii="Times New Roman" w:hAnsi="Times New Roman"/>
          <w:bCs/>
          <w:sz w:val="28"/>
          <w:szCs w:val="28"/>
        </w:rPr>
        <w:t>Б</w:t>
      </w:r>
      <w:r w:rsidRPr="00FA7F3B">
        <w:rPr>
          <w:rFonts w:ascii="Times New Roman" w:hAnsi="Times New Roman"/>
          <w:sz w:val="28"/>
          <w:szCs w:val="28"/>
        </w:rPr>
        <w:t xml:space="preserve">уквы английского алфавита. Основные буквосочетания. </w:t>
      </w:r>
      <w:proofErr w:type="gramStart"/>
      <w:r w:rsidRPr="00FA7F3B">
        <w:rPr>
          <w:rFonts w:ascii="Times New Roman" w:hAnsi="Times New Roman"/>
          <w:sz w:val="28"/>
          <w:szCs w:val="28"/>
        </w:rPr>
        <w:t>Звуко­буквенные</w:t>
      </w:r>
      <w:proofErr w:type="gramEnd"/>
      <w:r w:rsidRPr="00FA7F3B">
        <w:rPr>
          <w:rFonts w:ascii="Times New Roman" w:hAnsi="Times New Roman"/>
          <w:sz w:val="28"/>
          <w:szCs w:val="28"/>
        </w:rPr>
        <w:t xml:space="preserve"> </w:t>
      </w:r>
      <w:r w:rsidRPr="00FA7F3B">
        <w:rPr>
          <w:rFonts w:ascii="Times New Roman" w:hAnsi="Times New Roman"/>
          <w:spacing w:val="2"/>
          <w:sz w:val="28"/>
          <w:szCs w:val="28"/>
        </w:rPr>
        <w:t xml:space="preserve">соответствия. Апостроф. </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Фонетическая сторона речи. </w:t>
      </w:r>
      <w:r w:rsidRPr="00FA7F3B">
        <w:rPr>
          <w:rFonts w:ascii="Times New Roman" w:hAnsi="Times New Roman"/>
          <w:bCs/>
          <w:sz w:val="28"/>
          <w:szCs w:val="28"/>
        </w:rPr>
        <w:t>П</w:t>
      </w:r>
      <w:r w:rsidRPr="00FA7F3B">
        <w:rPr>
          <w:rFonts w:ascii="Times New Roman" w:hAnsi="Times New Roman"/>
          <w:sz w:val="28"/>
          <w:szCs w:val="28"/>
        </w:rPr>
        <w:t>роизношение и различение на слух звуков и звукосочетаний англий</w:t>
      </w:r>
      <w:r w:rsidRPr="00FA7F3B">
        <w:rPr>
          <w:rFonts w:ascii="Times New Roman" w:hAnsi="Times New Roman"/>
          <w:spacing w:val="2"/>
          <w:sz w:val="28"/>
          <w:szCs w:val="28"/>
        </w:rPr>
        <w:t xml:space="preserve">ского языка. Соблюдение норм произношения: долгота и </w:t>
      </w:r>
      <w:r w:rsidRPr="00FA7F3B">
        <w:rPr>
          <w:rFonts w:ascii="Times New Roman" w:hAnsi="Times New Roman"/>
          <w:sz w:val="28"/>
          <w:szCs w:val="28"/>
        </w:rPr>
        <w:t xml:space="preserve">краткость гласных, отсутствие оглушения звонких согласных </w:t>
      </w:r>
      <w:r w:rsidRPr="00FA7F3B">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A7F3B">
        <w:rPr>
          <w:rFonts w:ascii="Times New Roman" w:hAnsi="Times New Roman"/>
          <w:iCs/>
          <w:spacing w:val="2"/>
          <w:sz w:val="28"/>
          <w:szCs w:val="28"/>
        </w:rPr>
        <w:t>Связующее «r» (</w:t>
      </w:r>
      <w:proofErr w:type="spellStart"/>
      <w:r w:rsidRPr="00FA7F3B">
        <w:rPr>
          <w:rFonts w:ascii="Times New Roman" w:hAnsi="Times New Roman"/>
          <w:iCs/>
          <w:spacing w:val="2"/>
          <w:sz w:val="28"/>
          <w:szCs w:val="28"/>
        </w:rPr>
        <w:t>there</w:t>
      </w:r>
      <w:proofErr w:type="spellEnd"/>
      <w:r w:rsidRPr="00FA7F3B">
        <w:rPr>
          <w:rFonts w:ascii="Times New Roman" w:hAnsi="Times New Roman"/>
          <w:iCs/>
          <w:spacing w:val="2"/>
          <w:sz w:val="28"/>
          <w:szCs w:val="28"/>
        </w:rPr>
        <w:t xml:space="preserve"> </w:t>
      </w:r>
      <w:proofErr w:type="spellStart"/>
      <w:r w:rsidRPr="00FA7F3B">
        <w:rPr>
          <w:rFonts w:ascii="Times New Roman" w:hAnsi="Times New Roman"/>
          <w:iCs/>
          <w:spacing w:val="2"/>
          <w:sz w:val="28"/>
          <w:szCs w:val="28"/>
        </w:rPr>
        <w:t>is</w:t>
      </w:r>
      <w:proofErr w:type="spellEnd"/>
      <w:r w:rsidRPr="00FA7F3B">
        <w:rPr>
          <w:rFonts w:ascii="Times New Roman" w:hAnsi="Times New Roman"/>
          <w:iCs/>
          <w:spacing w:val="2"/>
          <w:sz w:val="28"/>
          <w:szCs w:val="28"/>
        </w:rPr>
        <w:t>/</w:t>
      </w:r>
      <w:proofErr w:type="spellStart"/>
      <w:r w:rsidRPr="00FA7F3B">
        <w:rPr>
          <w:rFonts w:ascii="Times New Roman" w:hAnsi="Times New Roman"/>
          <w:iCs/>
          <w:spacing w:val="2"/>
          <w:sz w:val="28"/>
          <w:szCs w:val="28"/>
        </w:rPr>
        <w:t>there</w:t>
      </w:r>
      <w:proofErr w:type="spellEnd"/>
      <w:r w:rsidRPr="00FA7F3B">
        <w:rPr>
          <w:rFonts w:ascii="Times New Roman" w:hAnsi="Times New Roman"/>
          <w:iCs/>
          <w:spacing w:val="2"/>
          <w:sz w:val="28"/>
          <w:szCs w:val="28"/>
        </w:rPr>
        <w:t xml:space="preserve"> </w:t>
      </w:r>
      <w:proofErr w:type="spellStart"/>
      <w:r w:rsidRPr="00FA7F3B">
        <w:rPr>
          <w:rFonts w:ascii="Times New Roman" w:hAnsi="Times New Roman"/>
          <w:iCs/>
          <w:spacing w:val="2"/>
          <w:sz w:val="28"/>
          <w:szCs w:val="28"/>
        </w:rPr>
        <w:t>are</w:t>
      </w:r>
      <w:proofErr w:type="spellEnd"/>
      <w:r w:rsidRPr="00FA7F3B">
        <w:rPr>
          <w:rFonts w:ascii="Times New Roman" w:hAnsi="Times New Roman"/>
          <w:iCs/>
          <w:spacing w:val="2"/>
          <w:sz w:val="28"/>
          <w:szCs w:val="28"/>
        </w:rPr>
        <w:t>).</w:t>
      </w:r>
      <w:r w:rsidRPr="00FA7F3B">
        <w:rPr>
          <w:rFonts w:ascii="Times New Roman" w:hAnsi="Times New Roman"/>
          <w:i/>
          <w:iCs/>
          <w:spacing w:val="2"/>
          <w:sz w:val="28"/>
          <w:szCs w:val="28"/>
        </w:rPr>
        <w:t xml:space="preserve"> </w:t>
      </w:r>
      <w:r w:rsidRPr="00FA7F3B">
        <w:rPr>
          <w:rFonts w:ascii="Times New Roman" w:hAnsi="Times New Roman"/>
          <w:spacing w:val="2"/>
          <w:sz w:val="28"/>
          <w:szCs w:val="28"/>
        </w:rPr>
        <w:t>Ударение в слове, фразе.</w:t>
      </w:r>
      <w:r w:rsidRPr="00FA7F3B">
        <w:rPr>
          <w:rFonts w:ascii="Times New Roman" w:hAnsi="Times New Roman"/>
          <w:i/>
          <w:iCs/>
          <w:spacing w:val="2"/>
          <w:sz w:val="28"/>
          <w:szCs w:val="28"/>
        </w:rPr>
        <w:t xml:space="preserve"> </w:t>
      </w:r>
      <w:r w:rsidRPr="00FA7F3B">
        <w:rPr>
          <w:rFonts w:ascii="Times New Roman" w:hAnsi="Times New Roman"/>
          <w:iCs/>
          <w:spacing w:val="2"/>
          <w:sz w:val="28"/>
          <w:szCs w:val="28"/>
        </w:rPr>
        <w:t>Отсутствие ударения на служебных словах (артиклях, союзах, предлогах).</w:t>
      </w:r>
      <w:r w:rsidRPr="00FA7F3B">
        <w:rPr>
          <w:rFonts w:ascii="Times New Roman" w:hAnsi="Times New Roman"/>
          <w:i/>
          <w:iCs/>
          <w:spacing w:val="2"/>
          <w:sz w:val="28"/>
          <w:szCs w:val="28"/>
        </w:rPr>
        <w:t xml:space="preserve"> </w:t>
      </w:r>
      <w:r w:rsidRPr="00FA7F3B">
        <w:rPr>
          <w:rFonts w:ascii="Times New Roman" w:hAnsi="Times New Roman"/>
          <w:iCs/>
          <w:spacing w:val="2"/>
          <w:sz w:val="28"/>
          <w:szCs w:val="28"/>
        </w:rPr>
        <w:t>Членение предложений на смысловые группы.</w:t>
      </w:r>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Ритмико­интонационные</w:t>
      </w:r>
      <w:proofErr w:type="spellEnd"/>
      <w:r w:rsidRPr="00FA7F3B">
        <w:rPr>
          <w:rFonts w:ascii="Times New Roman" w:hAnsi="Times New Roman"/>
          <w:spacing w:val="2"/>
          <w:sz w:val="28"/>
          <w:szCs w:val="28"/>
        </w:rPr>
        <w:t xml:space="preserve"> особенности повествовательного, побудительного </w:t>
      </w:r>
      <w:r w:rsidRPr="00FA7F3B">
        <w:rPr>
          <w:rFonts w:ascii="Times New Roman" w:hAnsi="Times New Roman"/>
          <w:sz w:val="28"/>
          <w:szCs w:val="28"/>
        </w:rPr>
        <w:t>и вопросительного (общий и специальный вопрос) предложе</w:t>
      </w:r>
      <w:r w:rsidRPr="00FA7F3B">
        <w:rPr>
          <w:rFonts w:ascii="Times New Roman" w:hAnsi="Times New Roman"/>
          <w:spacing w:val="2"/>
          <w:sz w:val="28"/>
          <w:szCs w:val="28"/>
        </w:rPr>
        <w:t xml:space="preserve">ний. </w:t>
      </w:r>
      <w:r w:rsidRPr="00FA7F3B">
        <w:rPr>
          <w:rFonts w:ascii="Times New Roman" w:hAnsi="Times New Roman"/>
          <w:iCs/>
          <w:spacing w:val="2"/>
          <w:sz w:val="28"/>
          <w:szCs w:val="28"/>
        </w:rPr>
        <w:t xml:space="preserve">Интонация перечисления. </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pacing w:val="-2"/>
          <w:sz w:val="28"/>
          <w:szCs w:val="28"/>
        </w:rPr>
        <w:t xml:space="preserve">Лексическая сторона речи. </w:t>
      </w:r>
      <w:r w:rsidRPr="00FA7F3B">
        <w:rPr>
          <w:rFonts w:ascii="Times New Roman" w:hAnsi="Times New Roman"/>
          <w:spacing w:val="-2"/>
          <w:sz w:val="28"/>
          <w:szCs w:val="28"/>
        </w:rPr>
        <w:t>Лексические единицы, обслу</w:t>
      </w:r>
      <w:r w:rsidRPr="00FA7F3B">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A7F3B">
        <w:rPr>
          <w:rFonts w:ascii="Times New Roman" w:hAnsi="Times New Roman"/>
          <w:spacing w:val="2"/>
          <w:sz w:val="28"/>
          <w:szCs w:val="28"/>
        </w:rPr>
        <w:t xml:space="preserve">устойчивые словосочетания, оценочная лексика и речевые </w:t>
      </w:r>
      <w:r w:rsidRPr="00FA7F3B">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A7F3B">
        <w:rPr>
          <w:rFonts w:ascii="Times New Roman" w:hAnsi="Times New Roman"/>
          <w:spacing w:val="2"/>
          <w:sz w:val="28"/>
          <w:szCs w:val="28"/>
        </w:rPr>
        <w:t>doctor</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film</w:t>
      </w:r>
      <w:proofErr w:type="spellEnd"/>
      <w:r w:rsidRPr="00FA7F3B">
        <w:rPr>
          <w:rFonts w:ascii="Times New Roman" w:hAnsi="Times New Roman"/>
          <w:spacing w:val="2"/>
          <w:sz w:val="28"/>
          <w:szCs w:val="28"/>
        </w:rPr>
        <w:t xml:space="preserve">).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Грамматическая сторона речи. </w:t>
      </w:r>
      <w:r w:rsidRPr="00FA7F3B">
        <w:rPr>
          <w:rFonts w:ascii="Times New Roman" w:hAnsi="Times New Roman"/>
          <w:sz w:val="28"/>
          <w:szCs w:val="28"/>
        </w:rPr>
        <w:t xml:space="preserve">Основные коммуникативные типы предложений: </w:t>
      </w:r>
      <w:proofErr w:type="gramStart"/>
      <w:r w:rsidRPr="00FA7F3B">
        <w:rPr>
          <w:rFonts w:ascii="Times New Roman" w:hAnsi="Times New Roman"/>
          <w:sz w:val="28"/>
          <w:szCs w:val="28"/>
        </w:rPr>
        <w:t>повествовательное</w:t>
      </w:r>
      <w:proofErr w:type="gramEnd"/>
      <w:r w:rsidRPr="00FA7F3B">
        <w:rPr>
          <w:rFonts w:ascii="Times New Roman" w:hAnsi="Times New Roman"/>
          <w:sz w:val="28"/>
          <w:szCs w:val="28"/>
        </w:rPr>
        <w:t xml:space="preserve">, вопросительное, </w:t>
      </w:r>
      <w:r w:rsidRPr="00FA7F3B">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A7F3B">
        <w:rPr>
          <w:rFonts w:ascii="Times New Roman" w:hAnsi="Times New Roman"/>
          <w:spacing w:val="2"/>
          <w:sz w:val="28"/>
          <w:szCs w:val="28"/>
        </w:rPr>
        <w:t>what</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who</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when</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where</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why</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how</w:t>
      </w:r>
      <w:proofErr w:type="spellEnd"/>
      <w:r w:rsidRPr="00FA7F3B">
        <w:rPr>
          <w:rFonts w:ascii="Times New Roman" w:hAnsi="Times New Roman"/>
          <w:spacing w:val="2"/>
          <w:sz w:val="28"/>
          <w:szCs w:val="28"/>
        </w:rPr>
        <w:t xml:space="preserve">. Порядок </w:t>
      </w:r>
      <w:r w:rsidRPr="00FA7F3B">
        <w:rPr>
          <w:rFonts w:ascii="Times New Roman" w:hAnsi="Times New Roman"/>
          <w:sz w:val="28"/>
          <w:szCs w:val="28"/>
        </w:rPr>
        <w:t xml:space="preserve">слов в предложении. Утвердительные и отрицательные предложения. </w:t>
      </w:r>
      <w:proofErr w:type="gramStart"/>
      <w:r w:rsidRPr="00FA7F3B">
        <w:rPr>
          <w:rFonts w:ascii="Times New Roman" w:hAnsi="Times New Roman"/>
          <w:sz w:val="28"/>
          <w:szCs w:val="28"/>
        </w:rPr>
        <w:t>Простое предложение с простым глагольным сказуемым (</w:t>
      </w:r>
      <w:proofErr w:type="spellStart"/>
      <w:r w:rsidRPr="00FA7F3B">
        <w:rPr>
          <w:rFonts w:ascii="Times New Roman" w:hAnsi="Times New Roman"/>
          <w:sz w:val="28"/>
          <w:szCs w:val="28"/>
        </w:rPr>
        <w:t>He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speaks</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English</w:t>
      </w:r>
      <w:proofErr w:type="spellEnd"/>
      <w:r w:rsidRPr="00FA7F3B">
        <w:rPr>
          <w:rFonts w:ascii="Times New Roman" w:hAnsi="Times New Roman"/>
          <w:sz w:val="28"/>
          <w:szCs w:val="28"/>
        </w:rPr>
        <w:t>.), составным именным (</w:t>
      </w:r>
      <w:proofErr w:type="spellStart"/>
      <w:r w:rsidRPr="00FA7F3B">
        <w:rPr>
          <w:rFonts w:ascii="Times New Roman" w:hAnsi="Times New Roman"/>
          <w:sz w:val="28"/>
          <w:szCs w:val="28"/>
        </w:rPr>
        <w:t>My</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family</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is</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big</w:t>
      </w:r>
      <w:proofErr w:type="spellEnd"/>
      <w:r w:rsidRPr="00FA7F3B">
        <w:rPr>
          <w:rFonts w:ascii="Times New Roman" w:hAnsi="Times New Roman"/>
          <w:sz w:val="28"/>
          <w:szCs w:val="28"/>
        </w:rPr>
        <w:t xml:space="preserve">.) и составным глагольным (I </w:t>
      </w:r>
      <w:proofErr w:type="spellStart"/>
      <w:r w:rsidRPr="00FA7F3B">
        <w:rPr>
          <w:rFonts w:ascii="Times New Roman" w:hAnsi="Times New Roman"/>
          <w:sz w:val="28"/>
          <w:szCs w:val="28"/>
        </w:rPr>
        <w:t>like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to</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dance</w:t>
      </w:r>
      <w:proofErr w:type="spellEnd"/>
      <w:r w:rsidRPr="00FA7F3B">
        <w:rPr>
          <w:rFonts w:ascii="Times New Roman" w:hAnsi="Times New Roman"/>
          <w:sz w:val="28"/>
          <w:szCs w:val="28"/>
        </w:rPr>
        <w:t>.</w:t>
      </w:r>
      <w:proofErr w:type="gramEnd"/>
      <w:r w:rsidRPr="00FA7F3B">
        <w:rPr>
          <w:rFonts w:ascii="Times New Roman" w:hAnsi="Times New Roman"/>
          <w:sz w:val="28"/>
          <w:szCs w:val="28"/>
        </w:rPr>
        <w:t xml:space="preserve"> </w:t>
      </w:r>
      <w:proofErr w:type="spellStart"/>
      <w:proofErr w:type="gramStart"/>
      <w:r w:rsidRPr="00FA7F3B">
        <w:rPr>
          <w:rFonts w:ascii="Times New Roman" w:hAnsi="Times New Roman"/>
          <w:sz w:val="28"/>
          <w:szCs w:val="28"/>
        </w:rPr>
        <w:t>She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can</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skate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well</w:t>
      </w:r>
      <w:proofErr w:type="spellEnd"/>
      <w:r w:rsidRPr="00FA7F3B">
        <w:rPr>
          <w:rFonts w:ascii="Times New Roman" w:hAnsi="Times New Roman"/>
          <w:sz w:val="28"/>
          <w:szCs w:val="28"/>
        </w:rPr>
        <w:t>.) сказуемым.</w:t>
      </w:r>
      <w:proofErr w:type="gramEnd"/>
      <w:r w:rsidRPr="00FA7F3B">
        <w:rPr>
          <w:rFonts w:ascii="Times New Roman" w:hAnsi="Times New Roman"/>
          <w:sz w:val="28"/>
          <w:szCs w:val="28"/>
        </w:rPr>
        <w:t xml:space="preserve"> Побудительные предложения в утвердительной (</w:t>
      </w:r>
      <w:proofErr w:type="spellStart"/>
      <w:r w:rsidRPr="00FA7F3B">
        <w:rPr>
          <w:rFonts w:ascii="Times New Roman" w:hAnsi="Times New Roman"/>
          <w:sz w:val="28"/>
          <w:szCs w:val="28"/>
        </w:rPr>
        <w:t>Help</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me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please</w:t>
      </w:r>
      <w:proofErr w:type="spellEnd"/>
      <w:r w:rsidRPr="00FA7F3B">
        <w:rPr>
          <w:rFonts w:ascii="Times New Roman" w:hAnsi="Times New Roman"/>
          <w:sz w:val="28"/>
          <w:szCs w:val="28"/>
        </w:rPr>
        <w:t>.) и отрицательной (</w:t>
      </w:r>
      <w:proofErr w:type="spellStart"/>
      <w:r w:rsidRPr="00FA7F3B">
        <w:rPr>
          <w:rFonts w:ascii="Times New Roman" w:hAnsi="Times New Roman"/>
          <w:sz w:val="28"/>
          <w:szCs w:val="28"/>
        </w:rPr>
        <w:t>Don’t</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be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late</w:t>
      </w:r>
      <w:proofErr w:type="spellEnd"/>
      <w:r w:rsidRPr="00FA7F3B">
        <w:rPr>
          <w:rFonts w:ascii="Times New Roman" w:hAnsi="Times New Roman"/>
          <w:sz w:val="28"/>
          <w:szCs w:val="28"/>
        </w:rPr>
        <w:t xml:space="preserve">!) формах. </w:t>
      </w:r>
      <w:proofErr w:type="gramStart"/>
      <w:r w:rsidRPr="00FA7F3B">
        <w:rPr>
          <w:rFonts w:ascii="Times New Roman" w:hAnsi="Times New Roman"/>
          <w:iCs/>
          <w:sz w:val="28"/>
          <w:szCs w:val="28"/>
        </w:rPr>
        <w:t>Безличные предложения в настоящем времени (</w:t>
      </w:r>
      <w:proofErr w:type="spellStart"/>
      <w:r w:rsidRPr="00FA7F3B">
        <w:rPr>
          <w:rFonts w:ascii="Times New Roman" w:hAnsi="Times New Roman"/>
          <w:iCs/>
          <w:sz w:val="28"/>
          <w:szCs w:val="28"/>
        </w:rPr>
        <w:t>It</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is</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cold</w:t>
      </w:r>
      <w:proofErr w:type="spellEnd"/>
      <w:r w:rsidRPr="00FA7F3B">
        <w:rPr>
          <w:rFonts w:ascii="Times New Roman" w:hAnsi="Times New Roman"/>
          <w:iCs/>
          <w:sz w:val="28"/>
          <w:szCs w:val="28"/>
        </w:rPr>
        <w:t>.</w:t>
      </w:r>
      <w:proofErr w:type="gramEnd"/>
      <w:r w:rsidRPr="00FA7F3B">
        <w:rPr>
          <w:rFonts w:ascii="Times New Roman" w:hAnsi="Times New Roman"/>
          <w:iCs/>
          <w:sz w:val="28"/>
          <w:szCs w:val="28"/>
        </w:rPr>
        <w:t xml:space="preserve"> </w:t>
      </w:r>
      <w:proofErr w:type="spellStart"/>
      <w:proofErr w:type="gramStart"/>
      <w:r w:rsidRPr="00FA7F3B">
        <w:rPr>
          <w:rFonts w:ascii="Times New Roman" w:hAnsi="Times New Roman"/>
          <w:iCs/>
          <w:sz w:val="28"/>
          <w:szCs w:val="28"/>
        </w:rPr>
        <w:t>It’s</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five</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o</w:t>
      </w:r>
      <w:r w:rsidRPr="00FA7F3B">
        <w:rPr>
          <w:rFonts w:ascii="Times New Roman" w:hAnsi="Times New Roman"/>
          <w:sz w:val="28"/>
          <w:szCs w:val="28"/>
        </w:rPr>
        <w:t>’</w:t>
      </w:r>
      <w:r w:rsidRPr="00FA7F3B">
        <w:rPr>
          <w:rFonts w:ascii="Times New Roman" w:hAnsi="Times New Roman"/>
          <w:iCs/>
          <w:sz w:val="28"/>
          <w:szCs w:val="28"/>
        </w:rPr>
        <w:t>clock</w:t>
      </w:r>
      <w:proofErr w:type="spellEnd"/>
      <w:r w:rsidRPr="00FA7F3B">
        <w:rPr>
          <w:rFonts w:ascii="Times New Roman" w:hAnsi="Times New Roman"/>
          <w:iCs/>
          <w:sz w:val="28"/>
          <w:szCs w:val="28"/>
        </w:rPr>
        <w:t>.)</w:t>
      </w:r>
      <w:r w:rsidRPr="00FA7F3B">
        <w:rPr>
          <w:rFonts w:ascii="Times New Roman" w:hAnsi="Times New Roman"/>
          <w:i/>
          <w:iCs/>
          <w:sz w:val="28"/>
          <w:szCs w:val="28"/>
        </w:rPr>
        <w:t>.</w:t>
      </w:r>
      <w:proofErr w:type="gramEnd"/>
      <w:r w:rsidRPr="00FA7F3B">
        <w:rPr>
          <w:rFonts w:ascii="Times New Roman" w:hAnsi="Times New Roman"/>
          <w:sz w:val="28"/>
          <w:szCs w:val="28"/>
        </w:rPr>
        <w:t xml:space="preserve"> Предложения с оборотом </w:t>
      </w:r>
      <w:proofErr w:type="spellStart"/>
      <w:r w:rsidRPr="00FA7F3B">
        <w:rPr>
          <w:rFonts w:ascii="Times New Roman" w:hAnsi="Times New Roman"/>
          <w:sz w:val="28"/>
          <w:szCs w:val="28"/>
        </w:rPr>
        <w:t>there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is</w:t>
      </w:r>
      <w:proofErr w:type="spellEnd"/>
      <w:r w:rsidRPr="00FA7F3B">
        <w:rPr>
          <w:rFonts w:ascii="Times New Roman" w:hAnsi="Times New Roman"/>
          <w:sz w:val="28"/>
          <w:szCs w:val="28"/>
        </w:rPr>
        <w:t>/</w:t>
      </w:r>
      <w:proofErr w:type="spellStart"/>
      <w:r w:rsidRPr="00FA7F3B">
        <w:rPr>
          <w:rFonts w:ascii="Times New Roman" w:hAnsi="Times New Roman"/>
          <w:sz w:val="28"/>
          <w:szCs w:val="28"/>
        </w:rPr>
        <w:t>there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are</w:t>
      </w:r>
      <w:proofErr w:type="spellEnd"/>
      <w:r w:rsidRPr="00FA7F3B">
        <w:rPr>
          <w:rFonts w:ascii="Times New Roman" w:hAnsi="Times New Roman"/>
          <w:sz w:val="28"/>
          <w:szCs w:val="28"/>
        </w:rPr>
        <w:t xml:space="preserve">. Простые распространённые предложения. Предложения </w:t>
      </w:r>
      <w:r w:rsidRPr="00FA7F3B">
        <w:rPr>
          <w:rFonts w:ascii="Times New Roman" w:hAnsi="Times New Roman"/>
          <w:spacing w:val="2"/>
          <w:sz w:val="28"/>
          <w:szCs w:val="28"/>
        </w:rPr>
        <w:t xml:space="preserve">с однородными членами.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Глагольные конструкции </w:t>
      </w:r>
      <w:proofErr w:type="spellStart"/>
      <w:r w:rsidRPr="00FA7F3B">
        <w:rPr>
          <w:rFonts w:ascii="Times New Roman" w:hAnsi="Times New Roman"/>
          <w:spacing w:val="2"/>
          <w:sz w:val="28"/>
          <w:szCs w:val="28"/>
        </w:rPr>
        <w:t>I’d</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like</w:t>
      </w:r>
      <w:proofErr w:type="spell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to</w:t>
      </w:r>
      <w:proofErr w:type="spellEnd"/>
      <w:r w:rsidRPr="00FA7F3B">
        <w:rPr>
          <w:rFonts w:ascii="Times New Roman" w:hAnsi="Times New Roman"/>
          <w:spacing w:val="2"/>
          <w:sz w:val="28"/>
          <w:szCs w:val="28"/>
        </w:rPr>
        <w:t xml:space="preserve">… Существительные в единственном и множественном числе (образованные по </w:t>
      </w:r>
      <w:r w:rsidRPr="00FA7F3B">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F31301" w:rsidRPr="00FA7F3B" w:rsidRDefault="00F31301" w:rsidP="00F31301">
      <w:pPr>
        <w:pStyle w:val="af"/>
        <w:spacing w:line="276" w:lineRule="auto"/>
        <w:ind w:firstLine="709"/>
        <w:rPr>
          <w:rFonts w:ascii="Times New Roman" w:hAnsi="Times New Roman"/>
          <w:iCs/>
          <w:sz w:val="28"/>
          <w:szCs w:val="28"/>
        </w:rPr>
      </w:pPr>
      <w:r w:rsidRPr="00FA7F3B">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A7F3B">
        <w:rPr>
          <w:rFonts w:ascii="Times New Roman" w:hAnsi="Times New Roman"/>
          <w:sz w:val="28"/>
          <w:szCs w:val="28"/>
        </w:rPr>
        <w:t>this</w:t>
      </w:r>
      <w:proofErr w:type="spellEnd"/>
      <w:r w:rsidRPr="00FA7F3B">
        <w:rPr>
          <w:rFonts w:ascii="Times New Roman" w:hAnsi="Times New Roman"/>
          <w:sz w:val="28"/>
          <w:szCs w:val="28"/>
        </w:rPr>
        <w:t>/</w:t>
      </w:r>
      <w:proofErr w:type="spellStart"/>
      <w:r w:rsidRPr="00FA7F3B">
        <w:rPr>
          <w:rFonts w:ascii="Times New Roman" w:hAnsi="Times New Roman"/>
          <w:sz w:val="28"/>
          <w:szCs w:val="28"/>
        </w:rPr>
        <w:t>these</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that</w:t>
      </w:r>
      <w:proofErr w:type="spellEnd"/>
      <w:r w:rsidRPr="00FA7F3B">
        <w:rPr>
          <w:rFonts w:ascii="Times New Roman" w:hAnsi="Times New Roman"/>
          <w:sz w:val="28"/>
          <w:szCs w:val="28"/>
        </w:rPr>
        <w:t>/</w:t>
      </w:r>
      <w:proofErr w:type="spellStart"/>
      <w:r w:rsidRPr="00FA7F3B">
        <w:rPr>
          <w:rFonts w:ascii="Times New Roman" w:hAnsi="Times New Roman"/>
          <w:sz w:val="28"/>
          <w:szCs w:val="28"/>
        </w:rPr>
        <w:t>those</w:t>
      </w:r>
      <w:proofErr w:type="spellEnd"/>
      <w:r w:rsidRPr="00FA7F3B">
        <w:rPr>
          <w:rFonts w:ascii="Times New Roman" w:hAnsi="Times New Roman"/>
          <w:sz w:val="28"/>
          <w:szCs w:val="28"/>
        </w:rPr>
        <w:t xml:space="preserve">), </w:t>
      </w:r>
      <w:r w:rsidRPr="00FA7F3B">
        <w:rPr>
          <w:rFonts w:ascii="Times New Roman" w:hAnsi="Times New Roman"/>
          <w:iCs/>
          <w:sz w:val="28"/>
          <w:szCs w:val="28"/>
        </w:rPr>
        <w:t>неопределённые (</w:t>
      </w:r>
      <w:proofErr w:type="spellStart"/>
      <w:r w:rsidRPr="00FA7F3B">
        <w:rPr>
          <w:rFonts w:ascii="Times New Roman" w:hAnsi="Times New Roman"/>
          <w:iCs/>
          <w:sz w:val="28"/>
          <w:szCs w:val="28"/>
        </w:rPr>
        <w:t>some</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any</w:t>
      </w:r>
      <w:proofErr w:type="spellEnd"/>
      <w:r w:rsidRPr="00FA7F3B">
        <w:rPr>
          <w:rFonts w:ascii="Times New Roman" w:hAnsi="Times New Roman"/>
          <w:iCs/>
          <w:sz w:val="28"/>
          <w:szCs w:val="28"/>
        </w:rPr>
        <w:t> — некоторые случаи употребления).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Cs/>
          <w:spacing w:val="2"/>
          <w:sz w:val="28"/>
          <w:szCs w:val="28"/>
        </w:rPr>
        <w:lastRenderedPageBreak/>
        <w:t>Наречия</w:t>
      </w:r>
      <w:r w:rsidRPr="00FA7F3B">
        <w:rPr>
          <w:rFonts w:ascii="Times New Roman" w:hAnsi="Times New Roman"/>
          <w:iCs/>
          <w:spacing w:val="2"/>
          <w:sz w:val="28"/>
          <w:szCs w:val="28"/>
          <w:lang w:val="en-US"/>
        </w:rPr>
        <w:t xml:space="preserve"> </w:t>
      </w:r>
      <w:r w:rsidRPr="00FA7F3B">
        <w:rPr>
          <w:rFonts w:ascii="Times New Roman" w:hAnsi="Times New Roman"/>
          <w:iCs/>
          <w:spacing w:val="2"/>
          <w:sz w:val="28"/>
          <w:szCs w:val="28"/>
        </w:rPr>
        <w:t>времени</w:t>
      </w:r>
      <w:r w:rsidRPr="00FA7F3B">
        <w:rPr>
          <w:rFonts w:ascii="Times New Roman" w:hAnsi="Times New Roman"/>
          <w:iCs/>
          <w:spacing w:val="2"/>
          <w:sz w:val="28"/>
          <w:szCs w:val="28"/>
          <w:lang w:val="en-US"/>
        </w:rPr>
        <w:t xml:space="preserve"> (yesterday, tomorrow, never, usually, </w:t>
      </w:r>
      <w:r w:rsidRPr="00FA7F3B">
        <w:rPr>
          <w:rFonts w:ascii="Times New Roman" w:hAnsi="Times New Roman"/>
          <w:iCs/>
          <w:sz w:val="28"/>
          <w:szCs w:val="28"/>
          <w:lang w:val="en-US"/>
        </w:rPr>
        <w:t xml:space="preserve">often, sometimes). </w:t>
      </w:r>
      <w:r w:rsidRPr="00FA7F3B">
        <w:rPr>
          <w:rFonts w:ascii="Times New Roman" w:hAnsi="Times New Roman"/>
          <w:iCs/>
          <w:sz w:val="28"/>
          <w:szCs w:val="28"/>
        </w:rPr>
        <w:t>Наречия степени (</w:t>
      </w:r>
      <w:proofErr w:type="spellStart"/>
      <w:r w:rsidRPr="00FA7F3B">
        <w:rPr>
          <w:rFonts w:ascii="Times New Roman" w:hAnsi="Times New Roman"/>
          <w:iCs/>
          <w:sz w:val="28"/>
          <w:szCs w:val="28"/>
        </w:rPr>
        <w:t>much</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little</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very</w:t>
      </w:r>
      <w:proofErr w:type="spellEnd"/>
      <w:r w:rsidRPr="00FA7F3B">
        <w:rPr>
          <w:rFonts w:ascii="Times New Roman" w:hAnsi="Times New Roman"/>
          <w:iCs/>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Количественные числительные (до 100), порядковые числительные (до 10).</w:t>
      </w:r>
    </w:p>
    <w:p w:rsidR="00F31301" w:rsidRPr="00FA7F3B" w:rsidRDefault="00F31301" w:rsidP="00F31301">
      <w:pPr>
        <w:pStyle w:val="af"/>
        <w:spacing w:line="276" w:lineRule="auto"/>
        <w:ind w:firstLine="709"/>
        <w:rPr>
          <w:rFonts w:ascii="Times New Roman" w:hAnsi="Times New Roman"/>
          <w:b/>
          <w:bCs/>
          <w:i/>
          <w:iCs/>
          <w:sz w:val="28"/>
          <w:szCs w:val="28"/>
          <w:lang w:val="en-US"/>
        </w:rPr>
      </w:pPr>
      <w:r w:rsidRPr="00FA7F3B">
        <w:rPr>
          <w:rFonts w:ascii="Times New Roman" w:hAnsi="Times New Roman"/>
          <w:spacing w:val="2"/>
          <w:sz w:val="28"/>
          <w:szCs w:val="28"/>
        </w:rPr>
        <w:t>Наиболее</w:t>
      </w:r>
      <w:r w:rsidRPr="00FA7F3B">
        <w:rPr>
          <w:rFonts w:ascii="Times New Roman" w:hAnsi="Times New Roman"/>
          <w:spacing w:val="2"/>
          <w:sz w:val="28"/>
          <w:szCs w:val="28"/>
          <w:lang w:val="en-US"/>
        </w:rPr>
        <w:t xml:space="preserve"> </w:t>
      </w:r>
      <w:r w:rsidRPr="00FA7F3B">
        <w:rPr>
          <w:rFonts w:ascii="Times New Roman" w:hAnsi="Times New Roman"/>
          <w:spacing w:val="2"/>
          <w:sz w:val="28"/>
          <w:szCs w:val="28"/>
        </w:rPr>
        <w:t>употребительные</w:t>
      </w:r>
      <w:r w:rsidRPr="00FA7F3B">
        <w:rPr>
          <w:rFonts w:ascii="Times New Roman" w:hAnsi="Times New Roman"/>
          <w:spacing w:val="2"/>
          <w:sz w:val="28"/>
          <w:szCs w:val="28"/>
          <w:lang w:val="en-US"/>
        </w:rPr>
        <w:t xml:space="preserve"> </w:t>
      </w:r>
      <w:r w:rsidRPr="00FA7F3B">
        <w:rPr>
          <w:rFonts w:ascii="Times New Roman" w:hAnsi="Times New Roman"/>
          <w:spacing w:val="2"/>
          <w:sz w:val="28"/>
          <w:szCs w:val="28"/>
        </w:rPr>
        <w:t>предлоги</w:t>
      </w:r>
      <w:r w:rsidRPr="00FA7F3B">
        <w:rPr>
          <w:rFonts w:ascii="Times New Roman" w:hAnsi="Times New Roman"/>
          <w:spacing w:val="2"/>
          <w:sz w:val="28"/>
          <w:szCs w:val="28"/>
          <w:lang w:val="en-US"/>
        </w:rPr>
        <w:t xml:space="preserve">: in, on, at, into, to, </w:t>
      </w:r>
      <w:r w:rsidRPr="00FA7F3B">
        <w:rPr>
          <w:rFonts w:ascii="Times New Roman" w:hAnsi="Times New Roman"/>
          <w:sz w:val="28"/>
          <w:szCs w:val="28"/>
          <w:lang w:val="en-US"/>
        </w:rPr>
        <w:t>from, of, with.</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Социокультурная осведомлённость</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A7F3B">
        <w:rPr>
          <w:rFonts w:ascii="Times New Roman" w:hAnsi="Times New Roman"/>
          <w:sz w:val="28"/>
          <w:szCs w:val="28"/>
        </w:rPr>
        <w:t xml:space="preserve">учаемого языка; с некоторыми литературными персонажами </w:t>
      </w:r>
      <w:r w:rsidRPr="00FA7F3B">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A7F3B">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t>4. Математика</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Числа и величины</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Измерение величин; сравнение и упорядочение величин. </w:t>
      </w:r>
      <w:proofErr w:type="gramStart"/>
      <w:r w:rsidRPr="00FA7F3B">
        <w:rPr>
          <w:rFonts w:ascii="Times New Roman" w:hAnsi="Times New Roman"/>
          <w:sz w:val="28"/>
          <w:szCs w:val="28"/>
        </w:rPr>
        <w:t>Единицы массы (грамм, килограмм, центнер, тонна), вместимости (литр), времени (секунда, минута, час).</w:t>
      </w:r>
      <w:proofErr w:type="gramEnd"/>
      <w:r w:rsidRPr="00FA7F3B">
        <w:rPr>
          <w:rFonts w:ascii="Times New Roman" w:hAnsi="Times New Roman"/>
          <w:sz w:val="28"/>
          <w:szCs w:val="28"/>
        </w:rPr>
        <w:t xml:space="preserve"> Соотношения между единицами измерения однородных величин. Сравне</w:t>
      </w:r>
      <w:r w:rsidRPr="00FA7F3B">
        <w:rPr>
          <w:rFonts w:ascii="Times New Roman" w:hAnsi="Times New Roman"/>
          <w:spacing w:val="2"/>
          <w:sz w:val="28"/>
          <w:szCs w:val="28"/>
        </w:rPr>
        <w:t xml:space="preserve">ние и упорядочение однородных величин. Доля величины </w:t>
      </w:r>
      <w:r w:rsidRPr="00FA7F3B">
        <w:rPr>
          <w:rFonts w:ascii="Times New Roman" w:hAnsi="Times New Roman"/>
          <w:sz w:val="28"/>
          <w:szCs w:val="28"/>
        </w:rPr>
        <w:t>(половина, треть, четверть, десятая, сотая, тысячная).</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Арифметические действия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Сложение, вычитание, умножение и деление. Названия </w:t>
      </w:r>
      <w:r w:rsidRPr="00FA7F3B">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A7F3B">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A7F3B">
        <w:rPr>
          <w:rFonts w:ascii="Times New Roman" w:hAnsi="Times New Roman"/>
          <w:sz w:val="28"/>
          <w:szCs w:val="28"/>
        </w:rPr>
        <w:t>с остатком.</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A7F3B">
        <w:rPr>
          <w:rFonts w:ascii="Times New Roman" w:hAnsi="Times New Roman"/>
          <w:spacing w:val="2"/>
          <w:sz w:val="28"/>
          <w:szCs w:val="28"/>
        </w:rPr>
        <w:t>свойств арифметических действий в вычислениях (переста</w:t>
      </w:r>
      <w:r w:rsidRPr="00FA7F3B">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Алгоритмы письменного сложения, вычитания, умножения и деления многозначных чисел.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Способы проверки правильности вычислений (алгоритм, </w:t>
      </w:r>
      <w:r w:rsidRPr="00FA7F3B">
        <w:rPr>
          <w:rFonts w:ascii="Times New Roman" w:hAnsi="Times New Roman"/>
          <w:sz w:val="28"/>
          <w:szCs w:val="28"/>
        </w:rPr>
        <w:t>обратное действие, оценка достоверности, прикидки результата, вычисление на калькуляторе).</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Работа с текстовыми задачами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Решение текстовых задач арифметическим способом. Зада</w:t>
      </w:r>
      <w:r w:rsidRPr="00FA7F3B">
        <w:rPr>
          <w:rFonts w:ascii="Times New Roman" w:hAnsi="Times New Roman"/>
          <w:sz w:val="28"/>
          <w:szCs w:val="28"/>
        </w:rPr>
        <w:t xml:space="preserve">чи, содержащие отношения «больше (меньше) </w:t>
      </w:r>
      <w:proofErr w:type="gramStart"/>
      <w:r w:rsidRPr="00FA7F3B">
        <w:rPr>
          <w:rFonts w:ascii="Times New Roman" w:hAnsi="Times New Roman"/>
          <w:sz w:val="28"/>
          <w:szCs w:val="28"/>
        </w:rPr>
        <w:t>на</w:t>
      </w:r>
      <w:proofErr w:type="gramEnd"/>
      <w:r w:rsidRPr="00FA7F3B">
        <w:rPr>
          <w:rFonts w:ascii="Times New Roman" w:hAnsi="Times New Roman"/>
          <w:sz w:val="28"/>
          <w:szCs w:val="28"/>
        </w:rPr>
        <w:t xml:space="preserve">…», «больше (меньше) в…». </w:t>
      </w:r>
      <w:proofErr w:type="gramStart"/>
      <w:r w:rsidRPr="00FA7F3B">
        <w:rPr>
          <w:rFonts w:ascii="Times New Roman" w:hAnsi="Times New Roman"/>
          <w:sz w:val="28"/>
          <w:szCs w:val="28"/>
        </w:rPr>
        <w:t>Зависимости между величинами, характеризу</w:t>
      </w:r>
      <w:r w:rsidRPr="00FA7F3B">
        <w:rPr>
          <w:rFonts w:ascii="Times New Roman" w:hAnsi="Times New Roman"/>
          <w:spacing w:val="2"/>
          <w:sz w:val="28"/>
          <w:szCs w:val="28"/>
        </w:rPr>
        <w:t>ющими процессы движения, работы, купли</w:t>
      </w:r>
      <w:r w:rsidRPr="00FA7F3B">
        <w:rPr>
          <w:rFonts w:ascii="Times New Roman" w:hAnsi="Times New Roman"/>
          <w:spacing w:val="2"/>
          <w:sz w:val="28"/>
          <w:szCs w:val="28"/>
        </w:rPr>
        <w:noBreakHyphen/>
        <w:t>продажи и</w:t>
      </w:r>
      <w:r w:rsidRPr="00FA7F3B">
        <w:rPr>
          <w:rFonts w:ascii="Times New Roman" w:hAnsi="Times New Roman"/>
          <w:spacing w:val="2"/>
          <w:sz w:val="28"/>
          <w:szCs w:val="28"/>
        </w:rPr>
        <w:t> </w:t>
      </w:r>
      <w:r w:rsidRPr="00FA7F3B">
        <w:rPr>
          <w:rFonts w:ascii="Times New Roman" w:hAnsi="Times New Roman"/>
          <w:spacing w:val="2"/>
          <w:sz w:val="28"/>
          <w:szCs w:val="28"/>
        </w:rPr>
        <w:t xml:space="preserve">др. </w:t>
      </w:r>
      <w:r w:rsidRPr="00FA7F3B">
        <w:rPr>
          <w:rFonts w:ascii="Times New Roman" w:hAnsi="Times New Roman"/>
          <w:sz w:val="28"/>
          <w:szCs w:val="28"/>
        </w:rPr>
        <w:t xml:space="preserve">Скорость, время, путь; объём работы, время, производительность труда; количество </w:t>
      </w:r>
      <w:r w:rsidRPr="00FA7F3B">
        <w:rPr>
          <w:rFonts w:ascii="Times New Roman" w:hAnsi="Times New Roman"/>
          <w:sz w:val="28"/>
          <w:szCs w:val="28"/>
        </w:rPr>
        <w:lastRenderedPageBreak/>
        <w:t>товара, его цена и стоимость и</w:t>
      </w:r>
      <w:r w:rsidRPr="00FA7F3B">
        <w:rPr>
          <w:rFonts w:ascii="Times New Roman" w:hAnsi="Times New Roman"/>
          <w:sz w:val="28"/>
          <w:szCs w:val="28"/>
        </w:rPr>
        <w:t> </w:t>
      </w:r>
      <w:r w:rsidRPr="00FA7F3B">
        <w:rPr>
          <w:rFonts w:ascii="Times New Roman" w:hAnsi="Times New Roman"/>
          <w:sz w:val="28"/>
          <w:szCs w:val="28"/>
        </w:rPr>
        <w:t xml:space="preserve">др. </w:t>
      </w:r>
      <w:r w:rsidRPr="00FA7F3B">
        <w:rPr>
          <w:rFonts w:ascii="Times New Roman" w:hAnsi="Times New Roman"/>
          <w:spacing w:val="2"/>
          <w:sz w:val="28"/>
          <w:szCs w:val="28"/>
        </w:rPr>
        <w:t>Планирование хода решения задачи.</w:t>
      </w:r>
      <w:proofErr w:type="gramEnd"/>
      <w:r w:rsidRPr="00FA7F3B">
        <w:rPr>
          <w:rFonts w:ascii="Times New Roman" w:hAnsi="Times New Roman"/>
          <w:spacing w:val="2"/>
          <w:sz w:val="28"/>
          <w:szCs w:val="28"/>
        </w:rPr>
        <w:t xml:space="preserve"> Представление текста </w:t>
      </w:r>
      <w:r w:rsidRPr="00FA7F3B">
        <w:rPr>
          <w:rFonts w:ascii="Times New Roman" w:hAnsi="Times New Roman"/>
          <w:sz w:val="28"/>
          <w:szCs w:val="28"/>
        </w:rPr>
        <w:t>задачи (схема, таблица и другие модели).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Задачи на нахождение доли целого и целого по его доле.</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pacing w:val="2"/>
          <w:sz w:val="28"/>
          <w:szCs w:val="28"/>
        </w:rPr>
        <w:t>Пространственные отношения. Геометрические фи</w:t>
      </w:r>
      <w:r w:rsidRPr="00FA7F3B">
        <w:rPr>
          <w:rFonts w:ascii="Times New Roman" w:hAnsi="Times New Roman"/>
          <w:b/>
          <w:bCs/>
          <w:i/>
          <w:iCs/>
          <w:sz w:val="28"/>
          <w:szCs w:val="28"/>
        </w:rPr>
        <w:t>гуры</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FA7F3B">
        <w:rPr>
          <w:rFonts w:ascii="Times New Roman" w:hAnsi="Times New Roman"/>
          <w:spacing w:val="2"/>
          <w:sz w:val="28"/>
          <w:szCs w:val="28"/>
        </w:rPr>
        <w:t>между</w:t>
      </w:r>
      <w:proofErr w:type="gramEnd"/>
      <w:r w:rsidRPr="00FA7F3B">
        <w:rPr>
          <w:rFonts w:ascii="Times New Roman" w:hAnsi="Times New Roman"/>
          <w:spacing w:val="2"/>
          <w:sz w:val="28"/>
          <w:szCs w:val="28"/>
        </w:rPr>
        <w:t xml:space="preserve"> и пр.). </w:t>
      </w:r>
      <w:proofErr w:type="gramStart"/>
      <w:r w:rsidRPr="00FA7F3B">
        <w:rPr>
          <w:rFonts w:ascii="Times New Roman" w:hAnsi="Times New Roman"/>
          <w:spacing w:val="2"/>
          <w:sz w:val="28"/>
          <w:szCs w:val="28"/>
        </w:rPr>
        <w:t xml:space="preserve">Распознавание и изображение </w:t>
      </w:r>
      <w:r w:rsidRPr="00FA7F3B">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A7F3B">
        <w:rPr>
          <w:rFonts w:ascii="Times New Roman" w:hAnsi="Times New Roman"/>
          <w:spacing w:val="2"/>
          <w:sz w:val="28"/>
          <w:szCs w:val="28"/>
        </w:rPr>
        <w:t>ник, квадрат, окружность, круг.</w:t>
      </w:r>
      <w:proofErr w:type="gramEnd"/>
      <w:r w:rsidRPr="00FA7F3B">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FA7F3B">
        <w:rPr>
          <w:rFonts w:ascii="Times New Roman" w:hAnsi="Times New Roman"/>
          <w:sz w:val="28"/>
          <w:szCs w:val="28"/>
        </w:rPr>
        <w:t>куб, шар, параллелепипед, пирамида, цилиндр, конус.</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Геометрические величины</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Геометрические величины и их измерение. Измерение </w:t>
      </w:r>
      <w:r w:rsidRPr="00FA7F3B">
        <w:rPr>
          <w:rFonts w:ascii="Times New Roman" w:hAnsi="Times New Roman"/>
          <w:sz w:val="28"/>
          <w:szCs w:val="28"/>
        </w:rPr>
        <w:t>длины отрезка. Единицы длины (</w:t>
      </w:r>
      <w:proofErr w:type="gramStart"/>
      <w:r w:rsidRPr="00FA7F3B">
        <w:rPr>
          <w:rFonts w:ascii="Times New Roman" w:hAnsi="Times New Roman"/>
          <w:sz w:val="28"/>
          <w:szCs w:val="28"/>
        </w:rPr>
        <w:t>мм</w:t>
      </w:r>
      <w:proofErr w:type="gramEnd"/>
      <w:r w:rsidRPr="00FA7F3B">
        <w:rPr>
          <w:rFonts w:ascii="Times New Roman" w:hAnsi="Times New Roman"/>
          <w:sz w:val="28"/>
          <w:szCs w:val="28"/>
        </w:rPr>
        <w:t xml:space="preserve">, см, </w:t>
      </w:r>
      <w:proofErr w:type="spellStart"/>
      <w:r w:rsidRPr="00FA7F3B">
        <w:rPr>
          <w:rFonts w:ascii="Times New Roman" w:hAnsi="Times New Roman"/>
          <w:sz w:val="28"/>
          <w:szCs w:val="28"/>
        </w:rPr>
        <w:t>дм</w:t>
      </w:r>
      <w:proofErr w:type="spellEnd"/>
      <w:r w:rsidRPr="00FA7F3B">
        <w:rPr>
          <w:rFonts w:ascii="Times New Roman" w:hAnsi="Times New Roman"/>
          <w:sz w:val="28"/>
          <w:szCs w:val="28"/>
        </w:rPr>
        <w:t>, м, км). Периметр. Вычисление периметра многоугольника.</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Площадь геометрической фигуры. Единицы площади (см</w:t>
      </w:r>
      <w:proofErr w:type="gramStart"/>
      <w:r w:rsidRPr="00FA7F3B">
        <w:rPr>
          <w:rFonts w:ascii="Times New Roman" w:hAnsi="Times New Roman"/>
          <w:sz w:val="28"/>
          <w:szCs w:val="28"/>
          <w:vertAlign w:val="superscript"/>
        </w:rPr>
        <w:t>2</w:t>
      </w:r>
      <w:proofErr w:type="gramEnd"/>
      <w:r w:rsidRPr="00FA7F3B">
        <w:rPr>
          <w:rFonts w:ascii="Times New Roman" w:hAnsi="Times New Roman"/>
          <w:sz w:val="28"/>
          <w:szCs w:val="28"/>
        </w:rPr>
        <w:t xml:space="preserve">, </w:t>
      </w:r>
      <w:r w:rsidRPr="00FA7F3B">
        <w:rPr>
          <w:rFonts w:ascii="Times New Roman" w:hAnsi="Times New Roman"/>
          <w:spacing w:val="2"/>
          <w:sz w:val="28"/>
          <w:szCs w:val="28"/>
        </w:rPr>
        <w:t>дм</w:t>
      </w:r>
      <w:r w:rsidRPr="00FA7F3B">
        <w:rPr>
          <w:rFonts w:ascii="Times New Roman" w:hAnsi="Times New Roman"/>
          <w:spacing w:val="2"/>
          <w:sz w:val="28"/>
          <w:szCs w:val="28"/>
          <w:vertAlign w:val="superscript"/>
        </w:rPr>
        <w:t>2</w:t>
      </w:r>
      <w:r w:rsidRPr="00FA7F3B">
        <w:rPr>
          <w:rFonts w:ascii="Times New Roman" w:hAnsi="Times New Roman"/>
          <w:spacing w:val="2"/>
          <w:sz w:val="28"/>
          <w:szCs w:val="28"/>
        </w:rPr>
        <w:t>, м</w:t>
      </w:r>
      <w:r w:rsidRPr="00FA7F3B">
        <w:rPr>
          <w:rFonts w:ascii="Times New Roman" w:hAnsi="Times New Roman"/>
          <w:spacing w:val="2"/>
          <w:sz w:val="28"/>
          <w:szCs w:val="28"/>
          <w:vertAlign w:val="superscript"/>
        </w:rPr>
        <w:t>2</w:t>
      </w:r>
      <w:r w:rsidRPr="00FA7F3B">
        <w:rPr>
          <w:rFonts w:ascii="Times New Roman" w:hAnsi="Times New Roman"/>
          <w:spacing w:val="2"/>
          <w:sz w:val="28"/>
          <w:szCs w:val="28"/>
        </w:rPr>
        <w:t xml:space="preserve">). </w:t>
      </w:r>
      <w:r w:rsidRPr="00FA7F3B">
        <w:rPr>
          <w:rFonts w:ascii="Times New Roman" w:hAnsi="Times New Roman"/>
          <w:sz w:val="28"/>
          <w:szCs w:val="28"/>
        </w:rPr>
        <w:t>Вычисление площади прямоугольника.</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Работа с информацией</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Сбор и представление информации, связанной со счётом </w:t>
      </w:r>
      <w:r w:rsidRPr="00FA7F3B">
        <w:rPr>
          <w:rFonts w:ascii="Times New Roman" w:hAnsi="Times New Roman"/>
          <w:spacing w:val="2"/>
          <w:sz w:val="28"/>
          <w:szCs w:val="28"/>
        </w:rPr>
        <w:t xml:space="preserve">(пересчётом), измерением величин; фиксирование, анализ </w:t>
      </w:r>
      <w:r w:rsidRPr="00FA7F3B">
        <w:rPr>
          <w:rFonts w:ascii="Times New Roman" w:hAnsi="Times New Roman"/>
          <w:sz w:val="28"/>
          <w:szCs w:val="28"/>
        </w:rPr>
        <w:t>полученной информации.</w:t>
      </w:r>
    </w:p>
    <w:p w:rsidR="00F31301" w:rsidRPr="00FA7F3B" w:rsidRDefault="00F31301" w:rsidP="00F31301">
      <w:pPr>
        <w:pStyle w:val="af"/>
        <w:spacing w:line="276" w:lineRule="auto"/>
        <w:ind w:firstLine="708"/>
        <w:rPr>
          <w:rFonts w:ascii="Times New Roman" w:hAnsi="Times New Roman"/>
          <w:spacing w:val="-2"/>
          <w:sz w:val="28"/>
          <w:szCs w:val="28"/>
        </w:rPr>
      </w:pPr>
      <w:proofErr w:type="gramStart"/>
      <w:r w:rsidRPr="00FA7F3B">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Составление конечной последовательности (цепочки) пред</w:t>
      </w:r>
      <w:r w:rsidRPr="00FA7F3B">
        <w:rPr>
          <w:rFonts w:ascii="Times New Roman" w:hAnsi="Times New Roman"/>
          <w:spacing w:val="2"/>
          <w:sz w:val="28"/>
          <w:szCs w:val="28"/>
        </w:rPr>
        <w:t>метов, чисел, геометрических фигур и</w:t>
      </w:r>
      <w:r w:rsidRPr="00FA7F3B">
        <w:rPr>
          <w:rFonts w:ascii="Times New Roman" w:hAnsi="Times New Roman"/>
          <w:spacing w:val="2"/>
          <w:sz w:val="28"/>
          <w:szCs w:val="28"/>
        </w:rPr>
        <w:t> </w:t>
      </w:r>
      <w:r w:rsidRPr="00FA7F3B">
        <w:rPr>
          <w:rFonts w:ascii="Times New Roman" w:hAnsi="Times New Roman"/>
          <w:spacing w:val="2"/>
          <w:sz w:val="28"/>
          <w:szCs w:val="28"/>
        </w:rPr>
        <w:t xml:space="preserve">др. по правилу. </w:t>
      </w:r>
      <w:r w:rsidRPr="00FA7F3B">
        <w:rPr>
          <w:rFonts w:ascii="Times New Roman" w:hAnsi="Times New Roman"/>
          <w:sz w:val="28"/>
          <w:szCs w:val="28"/>
        </w:rPr>
        <w:t>Составление, запись и выполнение простого алгоритма, плана поиска информации.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Чтение и заполнение таблицы. Интерпретация данных </w:t>
      </w:r>
      <w:r w:rsidRPr="00FA7F3B">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t>5. Окружающий мир (Человек, природа, общество)</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Человек и природа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Природа — это то, что нас окружает, но не создано челове</w:t>
      </w:r>
      <w:r w:rsidRPr="00FA7F3B">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A7F3B">
        <w:rPr>
          <w:rFonts w:ascii="Times New Roman" w:hAnsi="Times New Roman"/>
          <w:sz w:val="28"/>
          <w:szCs w:val="28"/>
        </w:rPr>
        <w:t> </w:t>
      </w:r>
      <w:r w:rsidRPr="00FA7F3B">
        <w:rPr>
          <w:rFonts w:ascii="Times New Roman" w:hAnsi="Times New Roman"/>
          <w:sz w:val="28"/>
          <w:szCs w:val="28"/>
        </w:rPr>
        <w:t xml:space="preserve">др.). Расположение предметов в пространстве (право, лево, верх, низ и пр.). </w:t>
      </w:r>
      <w:proofErr w:type="gramStart"/>
      <w:r w:rsidRPr="00FA7F3B">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Вещество — то, из чего состоят все природные объекты </w:t>
      </w:r>
      <w:r w:rsidRPr="00FA7F3B">
        <w:rPr>
          <w:rFonts w:ascii="Times New Roman" w:hAnsi="Times New Roman"/>
          <w:spacing w:val="2"/>
          <w:sz w:val="28"/>
          <w:szCs w:val="28"/>
        </w:rPr>
        <w:t xml:space="preserve">и предметы. Разнообразие веществ в окружающем мире. </w:t>
      </w:r>
      <w:r w:rsidRPr="00FA7F3B">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Звёзды и планеты. </w:t>
      </w:r>
      <w:r w:rsidRPr="00FA7F3B">
        <w:rPr>
          <w:rFonts w:ascii="Times New Roman" w:hAnsi="Times New Roman"/>
          <w:iCs/>
          <w:spacing w:val="2"/>
          <w:sz w:val="28"/>
          <w:szCs w:val="28"/>
        </w:rPr>
        <w:t>Солнце</w:t>
      </w:r>
      <w:r w:rsidRPr="00FA7F3B">
        <w:rPr>
          <w:rFonts w:ascii="Times New Roman" w:hAnsi="Times New Roman"/>
          <w:spacing w:val="2"/>
          <w:sz w:val="28"/>
          <w:szCs w:val="28"/>
        </w:rPr>
        <w:t xml:space="preserve"> — </w:t>
      </w:r>
      <w:r w:rsidRPr="00FA7F3B">
        <w:rPr>
          <w:rFonts w:ascii="Times New Roman" w:hAnsi="Times New Roman"/>
          <w:iCs/>
          <w:spacing w:val="2"/>
          <w:sz w:val="28"/>
          <w:szCs w:val="28"/>
        </w:rPr>
        <w:t>ближайшая к нам звез</w:t>
      </w:r>
      <w:r w:rsidRPr="00FA7F3B">
        <w:rPr>
          <w:rFonts w:ascii="Times New Roman" w:hAnsi="Times New Roman"/>
          <w:iCs/>
          <w:sz w:val="28"/>
          <w:szCs w:val="28"/>
        </w:rPr>
        <w:t xml:space="preserve">да, источник света и тепла для всего живого на Земле. </w:t>
      </w:r>
      <w:r w:rsidRPr="00FA7F3B">
        <w:rPr>
          <w:rFonts w:ascii="Times New Roman" w:hAnsi="Times New Roman"/>
          <w:spacing w:val="2"/>
          <w:sz w:val="28"/>
          <w:szCs w:val="28"/>
        </w:rPr>
        <w:t xml:space="preserve">Земля — планета, общее представление о форме и </w:t>
      </w:r>
      <w:r w:rsidRPr="00FA7F3B">
        <w:rPr>
          <w:rFonts w:ascii="Times New Roman" w:hAnsi="Times New Roman"/>
          <w:spacing w:val="2"/>
          <w:sz w:val="28"/>
          <w:szCs w:val="28"/>
        </w:rPr>
        <w:lastRenderedPageBreak/>
        <w:t>размерах Земли. Глобус как модель Земли. Географическая кар</w:t>
      </w:r>
      <w:r w:rsidRPr="00FA7F3B">
        <w:rPr>
          <w:rFonts w:ascii="Times New Roman" w:hAnsi="Times New Roman"/>
          <w:sz w:val="28"/>
          <w:szCs w:val="28"/>
        </w:rPr>
        <w:t xml:space="preserve">та и план. Материки и океаны, их названия, расположение на глобусе и карте. </w:t>
      </w:r>
      <w:r w:rsidRPr="00FA7F3B">
        <w:rPr>
          <w:rFonts w:ascii="Times New Roman" w:hAnsi="Times New Roman"/>
          <w:iCs/>
          <w:sz w:val="28"/>
          <w:szCs w:val="28"/>
        </w:rPr>
        <w:t>Важнейшие природные объекты своей страны, района</w:t>
      </w:r>
      <w:r w:rsidRPr="00FA7F3B">
        <w:rPr>
          <w:rFonts w:ascii="Times New Roman" w:hAnsi="Times New Roman"/>
          <w:sz w:val="28"/>
          <w:szCs w:val="28"/>
        </w:rPr>
        <w:t>. Ориентирование на местности. Компас.</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Смена дня и ночи на Земле. Вращение Земли как при</w:t>
      </w:r>
      <w:r w:rsidRPr="00FA7F3B">
        <w:rPr>
          <w:rFonts w:ascii="Times New Roman" w:hAnsi="Times New Roman"/>
          <w:spacing w:val="2"/>
          <w:sz w:val="28"/>
          <w:szCs w:val="28"/>
        </w:rPr>
        <w:t xml:space="preserve">чина смены дня и ночи. Времена года, их особенности (на основе наблюдений). </w:t>
      </w:r>
      <w:r w:rsidRPr="00FA7F3B">
        <w:rPr>
          <w:rFonts w:ascii="Times New Roman" w:hAnsi="Times New Roman"/>
          <w:iCs/>
          <w:sz w:val="28"/>
          <w:szCs w:val="28"/>
        </w:rPr>
        <w:t>Обращение Земли вокруг Солнца как причина смены времён года</w:t>
      </w:r>
      <w:r w:rsidRPr="00FA7F3B">
        <w:rPr>
          <w:rFonts w:ascii="Times New Roman" w:hAnsi="Times New Roman"/>
          <w:sz w:val="28"/>
          <w:szCs w:val="28"/>
        </w:rPr>
        <w:t>. Смена времён года в родном крае на основе наблюдений.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Погода, её составляющие (температура воздуха, облачность, </w:t>
      </w:r>
      <w:r w:rsidRPr="00FA7F3B">
        <w:rPr>
          <w:rFonts w:ascii="Times New Roman" w:hAnsi="Times New Roman"/>
          <w:sz w:val="28"/>
          <w:szCs w:val="28"/>
        </w:rPr>
        <w:t xml:space="preserve">осадки, ветер). Наблюдение за погодой своего края.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31301" w:rsidRPr="00FA7F3B" w:rsidRDefault="00F31301" w:rsidP="00F31301">
      <w:pPr>
        <w:pStyle w:val="af"/>
        <w:spacing w:line="276" w:lineRule="auto"/>
        <w:ind w:firstLine="709"/>
        <w:rPr>
          <w:rFonts w:ascii="Times New Roman" w:hAnsi="Times New Roman"/>
          <w:sz w:val="28"/>
          <w:szCs w:val="28"/>
        </w:rPr>
      </w:pPr>
      <w:proofErr w:type="gramStart"/>
      <w:r w:rsidRPr="00FA7F3B">
        <w:rPr>
          <w:rFonts w:ascii="Times New Roman" w:hAnsi="Times New Roman"/>
          <w:spacing w:val="2"/>
          <w:sz w:val="28"/>
          <w:szCs w:val="28"/>
        </w:rPr>
        <w:t xml:space="preserve">Водоёмы, их разнообразие (океан, море, река, озеро, </w:t>
      </w:r>
      <w:r w:rsidRPr="00FA7F3B">
        <w:rPr>
          <w:rFonts w:ascii="Times New Roman" w:hAnsi="Times New Roman"/>
          <w:sz w:val="28"/>
          <w:szCs w:val="28"/>
        </w:rPr>
        <w:t>пруд, болото); использование человеком.</w:t>
      </w:r>
      <w:proofErr w:type="gramEnd"/>
      <w:r w:rsidRPr="00FA7F3B">
        <w:rPr>
          <w:rFonts w:ascii="Times New Roman" w:hAnsi="Times New Roman"/>
          <w:sz w:val="28"/>
          <w:szCs w:val="28"/>
        </w:rPr>
        <w:t xml:space="preserve"> Водоёмы родного края (названия, краткая характеристика на основе наблюдений).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Вода. Свойства воды. Состояния воды, её распространение </w:t>
      </w:r>
      <w:r w:rsidRPr="00FA7F3B">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Почва, её состав, значение для живой природы и для </w:t>
      </w:r>
      <w:r w:rsidRPr="00FA7F3B">
        <w:rPr>
          <w:rFonts w:ascii="Times New Roman" w:hAnsi="Times New Roman"/>
          <w:sz w:val="28"/>
          <w:szCs w:val="28"/>
        </w:rPr>
        <w:t>хозяйственной жизни человека. Охрана, бережное использование почв.</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A7F3B">
        <w:rPr>
          <w:rFonts w:ascii="Times New Roman" w:hAnsi="Times New Roman"/>
          <w:spacing w:val="2"/>
          <w:sz w:val="28"/>
          <w:szCs w:val="28"/>
        </w:rPr>
        <w:t xml:space="preserve">ста растений, фиксация изменений. Деревья, кустарники, </w:t>
      </w:r>
      <w:r w:rsidRPr="00FA7F3B">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A7F3B">
        <w:rPr>
          <w:rFonts w:ascii="Times New Roman" w:hAnsi="Times New Roman"/>
          <w:sz w:val="28"/>
          <w:szCs w:val="28"/>
        </w:rPr>
        <w:t>комнатными</w:t>
      </w:r>
      <w:proofErr w:type="gramEnd"/>
      <w:r w:rsidRPr="00FA7F3B">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Грибы: съедобные и ядовитые. Правила сбора грибов.</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A7F3B">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A7F3B">
        <w:rPr>
          <w:rFonts w:ascii="Times New Roman" w:hAnsi="Times New Roman"/>
          <w:spacing w:val="-2"/>
          <w:sz w:val="28"/>
          <w:szCs w:val="28"/>
        </w:rPr>
        <w:t xml:space="preserve">множение животных. Дикие </w:t>
      </w:r>
      <w:r w:rsidRPr="00FA7F3B">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31301" w:rsidRPr="00FA7F3B" w:rsidRDefault="00F31301" w:rsidP="00F31301">
      <w:pPr>
        <w:pStyle w:val="af"/>
        <w:spacing w:line="276" w:lineRule="auto"/>
        <w:ind w:firstLine="709"/>
        <w:rPr>
          <w:rFonts w:ascii="Times New Roman" w:hAnsi="Times New Roman"/>
          <w:spacing w:val="-2"/>
          <w:sz w:val="28"/>
          <w:szCs w:val="28"/>
        </w:rPr>
      </w:pPr>
      <w:proofErr w:type="gramStart"/>
      <w:r w:rsidRPr="00FA7F3B">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FA7F3B">
        <w:rPr>
          <w:rFonts w:ascii="Times New Roman" w:hAnsi="Times New Roman"/>
          <w:spacing w:val="-2"/>
          <w:sz w:val="28"/>
          <w:szCs w:val="28"/>
        </w:rPr>
        <w:t xml:space="preserve"> </w:t>
      </w:r>
      <w:r w:rsidRPr="00FA7F3B">
        <w:rPr>
          <w:rFonts w:ascii="Times New Roman" w:hAnsi="Times New Roman"/>
          <w:iCs/>
          <w:spacing w:val="-2"/>
          <w:sz w:val="28"/>
          <w:szCs w:val="28"/>
        </w:rPr>
        <w:t xml:space="preserve">Круговорот веществ. Взаимосвязи в </w:t>
      </w:r>
      <w:r w:rsidRPr="00FA7F3B">
        <w:rPr>
          <w:rFonts w:ascii="Times New Roman" w:hAnsi="Times New Roman"/>
          <w:iCs/>
          <w:spacing w:val="-2"/>
          <w:sz w:val="28"/>
          <w:szCs w:val="28"/>
        </w:rPr>
        <w:lastRenderedPageBreak/>
        <w:t>природном сообществе: растения — пища и укрытие для животных; животные — распространители плодов и семян растений. Влияние че</w:t>
      </w:r>
      <w:r w:rsidRPr="00FA7F3B">
        <w:rPr>
          <w:rFonts w:ascii="Times New Roman" w:hAnsi="Times New Roman"/>
          <w:iCs/>
          <w:sz w:val="28"/>
          <w:szCs w:val="28"/>
        </w:rPr>
        <w:t xml:space="preserve">ловека на природные сообщества. Природные сообщества </w:t>
      </w:r>
      <w:r w:rsidRPr="00FA7F3B">
        <w:rPr>
          <w:rFonts w:ascii="Times New Roman" w:hAnsi="Times New Roman"/>
          <w:iCs/>
          <w:spacing w:val="-2"/>
          <w:sz w:val="28"/>
          <w:szCs w:val="28"/>
        </w:rPr>
        <w:t>родного края (2—3</w:t>
      </w:r>
      <w:r w:rsidRPr="00FA7F3B">
        <w:rPr>
          <w:rFonts w:ascii="Times New Roman" w:hAnsi="Times New Roman"/>
          <w:spacing w:val="-2"/>
          <w:sz w:val="28"/>
          <w:szCs w:val="28"/>
        </w:rPr>
        <w:t> </w:t>
      </w:r>
      <w:r w:rsidRPr="00FA7F3B">
        <w:rPr>
          <w:rFonts w:ascii="Times New Roman" w:hAnsi="Times New Roman"/>
          <w:iCs/>
          <w:spacing w:val="-2"/>
          <w:sz w:val="28"/>
          <w:szCs w:val="28"/>
        </w:rPr>
        <w:t>примера на основе наблюдений)</w:t>
      </w:r>
      <w:r w:rsidRPr="00FA7F3B">
        <w:rPr>
          <w:rFonts w:ascii="Times New Roman" w:hAnsi="Times New Roman"/>
          <w:spacing w:val="-2"/>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Природные зоны России: общее представление, основные </w:t>
      </w:r>
      <w:r w:rsidRPr="00FA7F3B">
        <w:rPr>
          <w:rFonts w:ascii="Times New Roman" w:hAnsi="Times New Roman"/>
          <w:spacing w:val="2"/>
          <w:sz w:val="28"/>
          <w:szCs w:val="28"/>
        </w:rPr>
        <w:t xml:space="preserve">природные зоны (климат, растительный и животный мир, </w:t>
      </w:r>
      <w:r w:rsidRPr="00FA7F3B">
        <w:rPr>
          <w:rFonts w:ascii="Times New Roman" w:hAnsi="Times New Roman"/>
          <w:sz w:val="28"/>
          <w:szCs w:val="28"/>
        </w:rPr>
        <w:t>особенности труда и быта людей, влияние человека на природу изучаемых зон, охрана природы).</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Человек — часть природы. Зависимость жизни человека </w:t>
      </w:r>
      <w:r w:rsidRPr="00FA7F3B">
        <w:rPr>
          <w:rFonts w:ascii="Times New Roman" w:hAnsi="Times New Roman"/>
          <w:sz w:val="28"/>
          <w:szCs w:val="28"/>
        </w:rPr>
        <w:t>от природы. Этическое и эстетическое значение приро</w:t>
      </w:r>
      <w:r w:rsidRPr="00FA7F3B">
        <w:rPr>
          <w:rFonts w:ascii="Times New Roman" w:hAnsi="Times New Roman"/>
          <w:spacing w:val="2"/>
          <w:sz w:val="28"/>
          <w:szCs w:val="28"/>
        </w:rPr>
        <w:t xml:space="preserve">ды в жизни человека. Освоение человеком законов жизни </w:t>
      </w:r>
      <w:r w:rsidRPr="00FA7F3B">
        <w:rPr>
          <w:rFonts w:ascii="Times New Roman" w:hAnsi="Times New Roman"/>
          <w:sz w:val="28"/>
          <w:szCs w:val="28"/>
        </w:rPr>
        <w:t>при</w:t>
      </w:r>
      <w:r w:rsidRPr="00FA7F3B">
        <w:rPr>
          <w:rFonts w:ascii="Times New Roman" w:hAnsi="Times New Roman"/>
          <w:spacing w:val="2"/>
          <w:sz w:val="28"/>
          <w:szCs w:val="28"/>
        </w:rPr>
        <w:t xml:space="preserve">роды посредством практической деятельности. Народный </w:t>
      </w:r>
      <w:r w:rsidRPr="00FA7F3B">
        <w:rPr>
          <w:rFonts w:ascii="Times New Roman" w:hAnsi="Times New Roman"/>
          <w:sz w:val="28"/>
          <w:szCs w:val="28"/>
        </w:rPr>
        <w:t>календарь (приметы, поговорки, пословицы), определяющий сезонный труд людей.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Положительное и отрицательное влияние деятельности </w:t>
      </w:r>
      <w:r w:rsidRPr="00FA7F3B">
        <w:rPr>
          <w:rFonts w:ascii="Times New Roman" w:hAnsi="Times New Roman"/>
          <w:sz w:val="28"/>
          <w:szCs w:val="28"/>
        </w:rPr>
        <w:t xml:space="preserve">человека на природу (в том числе на примере окружающей </w:t>
      </w:r>
      <w:r w:rsidRPr="00FA7F3B">
        <w:rPr>
          <w:rFonts w:ascii="Times New Roman" w:hAnsi="Times New Roman"/>
          <w:spacing w:val="-2"/>
          <w:sz w:val="28"/>
          <w:szCs w:val="28"/>
        </w:rPr>
        <w:t xml:space="preserve">местности). Правила поведения в природе. Охрана природных </w:t>
      </w:r>
      <w:r w:rsidRPr="00FA7F3B">
        <w:rPr>
          <w:rFonts w:ascii="Times New Roman" w:hAnsi="Times New Roman"/>
          <w:sz w:val="28"/>
          <w:szCs w:val="28"/>
        </w:rPr>
        <w:t>богатств: воды, воздуха, полезных ископаемых, растительно</w:t>
      </w:r>
      <w:r w:rsidRPr="00FA7F3B">
        <w:rPr>
          <w:rFonts w:ascii="Times New Roman" w:hAnsi="Times New Roman"/>
          <w:spacing w:val="2"/>
          <w:sz w:val="28"/>
          <w:szCs w:val="28"/>
        </w:rPr>
        <w:t xml:space="preserve">го и животного мира. Заповедники, национальные парки, </w:t>
      </w:r>
      <w:r w:rsidRPr="00FA7F3B">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FA7F3B">
        <w:rPr>
          <w:rFonts w:ascii="Times New Roman" w:hAnsi="Times New Roman"/>
          <w:sz w:val="28"/>
          <w:szCs w:val="28"/>
        </w:rPr>
        <w:t xml:space="preserve">Системы </w:t>
      </w:r>
      <w:r w:rsidRPr="00FA7F3B">
        <w:rPr>
          <w:rFonts w:ascii="Times New Roman" w:hAnsi="Times New Roman"/>
          <w:spacing w:val="2"/>
          <w:sz w:val="28"/>
          <w:szCs w:val="28"/>
        </w:rPr>
        <w:t>органов (</w:t>
      </w:r>
      <w:proofErr w:type="spellStart"/>
      <w:r w:rsidRPr="00FA7F3B">
        <w:rPr>
          <w:rFonts w:ascii="Times New Roman" w:hAnsi="Times New Roman"/>
          <w:spacing w:val="2"/>
          <w:sz w:val="28"/>
          <w:szCs w:val="28"/>
        </w:rPr>
        <w:t>опорно­двигательная</w:t>
      </w:r>
      <w:proofErr w:type="spellEnd"/>
      <w:r w:rsidRPr="00FA7F3B">
        <w:rPr>
          <w:rFonts w:ascii="Times New Roman" w:hAnsi="Times New Roman"/>
          <w:spacing w:val="2"/>
          <w:sz w:val="28"/>
          <w:szCs w:val="28"/>
        </w:rPr>
        <w:t>, пищеварительная, дыхатель</w:t>
      </w:r>
      <w:r w:rsidRPr="00FA7F3B">
        <w:rPr>
          <w:rFonts w:ascii="Times New Roman" w:hAnsi="Times New Roman"/>
          <w:sz w:val="28"/>
          <w:szCs w:val="28"/>
        </w:rPr>
        <w:t>ная, кровеносная, нервная, органы чувств), их роль в жизнедеятельности организма.</w:t>
      </w:r>
      <w:proofErr w:type="gramEnd"/>
      <w:r w:rsidRPr="00FA7F3B">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A7F3B">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A7F3B">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Человек и общество</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Общество - совокупность людей, которые объединены </w:t>
      </w:r>
      <w:r w:rsidRPr="00FA7F3B">
        <w:rPr>
          <w:rFonts w:ascii="Times New Roman" w:hAnsi="Times New Roman"/>
          <w:sz w:val="28"/>
          <w:szCs w:val="28"/>
        </w:rPr>
        <w:t>общей культурой и связаны друг с другом совместной дея</w:t>
      </w:r>
      <w:r w:rsidRPr="00FA7F3B">
        <w:rPr>
          <w:rFonts w:ascii="Times New Roman" w:hAnsi="Times New Roman"/>
          <w:spacing w:val="-4"/>
          <w:sz w:val="28"/>
          <w:szCs w:val="28"/>
        </w:rPr>
        <w:t xml:space="preserve">тельностью во имя общей цели. </w:t>
      </w:r>
      <w:proofErr w:type="spellStart"/>
      <w:r w:rsidRPr="00FA7F3B">
        <w:rPr>
          <w:rFonts w:ascii="Times New Roman" w:hAnsi="Times New Roman"/>
          <w:spacing w:val="-4"/>
          <w:sz w:val="28"/>
          <w:szCs w:val="28"/>
        </w:rPr>
        <w:t>Духовно­нравственные</w:t>
      </w:r>
      <w:proofErr w:type="spellEnd"/>
      <w:r w:rsidRPr="00FA7F3B">
        <w:rPr>
          <w:rFonts w:ascii="Times New Roman" w:hAnsi="Times New Roman"/>
          <w:spacing w:val="-4"/>
          <w:sz w:val="28"/>
          <w:szCs w:val="28"/>
        </w:rPr>
        <w:t xml:space="preserve"> и куль</w:t>
      </w:r>
      <w:r w:rsidRPr="00FA7F3B">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Человек — член общества, создатель и носитель культуры. </w:t>
      </w:r>
      <w:proofErr w:type="spellStart"/>
      <w:r w:rsidRPr="00FA7F3B">
        <w:rPr>
          <w:rFonts w:ascii="Times New Roman" w:hAnsi="Times New Roman"/>
          <w:sz w:val="28"/>
          <w:szCs w:val="28"/>
        </w:rPr>
        <w:t>Могонациональность</w:t>
      </w:r>
      <w:proofErr w:type="spellEnd"/>
      <w:r w:rsidRPr="00FA7F3B">
        <w:rPr>
          <w:rFonts w:ascii="Times New Roman" w:hAnsi="Times New Roman"/>
          <w:sz w:val="28"/>
          <w:szCs w:val="28"/>
        </w:rPr>
        <w:t xml:space="preserve"> – особенность нашей страны. </w:t>
      </w:r>
      <w:r w:rsidRPr="00FA7F3B">
        <w:rPr>
          <w:rFonts w:ascii="Times New Roman" w:hAnsi="Times New Roman"/>
          <w:spacing w:val="2"/>
          <w:sz w:val="28"/>
          <w:szCs w:val="28"/>
        </w:rPr>
        <w:t xml:space="preserve">Общее представление о вкладе </w:t>
      </w:r>
      <w:r w:rsidRPr="00FA7F3B">
        <w:rPr>
          <w:rFonts w:ascii="Times New Roman" w:hAnsi="Times New Roman"/>
          <w:spacing w:val="-2"/>
          <w:sz w:val="28"/>
          <w:szCs w:val="28"/>
        </w:rPr>
        <w:t>разных народов</w:t>
      </w:r>
      <w:r w:rsidRPr="00FA7F3B">
        <w:rPr>
          <w:rFonts w:ascii="Times New Roman" w:hAnsi="Times New Roman"/>
          <w:spacing w:val="2"/>
          <w:sz w:val="28"/>
          <w:szCs w:val="28"/>
        </w:rPr>
        <w:t xml:space="preserve"> в многонациональную культуру нашей страны</w:t>
      </w:r>
      <w:r w:rsidRPr="00FA7F3B">
        <w:rPr>
          <w:rFonts w:ascii="Times New Roman" w:hAnsi="Times New Roman"/>
          <w:spacing w:val="-2"/>
          <w:sz w:val="28"/>
          <w:szCs w:val="28"/>
        </w:rPr>
        <w:t xml:space="preserve">. Ценность каждого народа для него самого и для всей страны. </w:t>
      </w:r>
      <w:r w:rsidRPr="00FA7F3B">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Семья — самое близкое окружение человека. Семейные </w:t>
      </w:r>
      <w:r w:rsidRPr="00FA7F3B">
        <w:rPr>
          <w:rFonts w:ascii="Times New Roman" w:hAnsi="Times New Roman"/>
          <w:sz w:val="28"/>
          <w:szCs w:val="28"/>
        </w:rPr>
        <w:t xml:space="preserve">традиции. Взаимоотношения в семье и взаимопомощь членов семьи. Оказание посильной </w:t>
      </w:r>
      <w:r w:rsidRPr="00FA7F3B">
        <w:rPr>
          <w:rFonts w:ascii="Times New Roman" w:hAnsi="Times New Roman"/>
          <w:sz w:val="28"/>
          <w:szCs w:val="28"/>
        </w:rPr>
        <w:lastRenderedPageBreak/>
        <w:t xml:space="preserve">помощи взрослым. Забота о детях, престарелых, больных — долг каждого человека. Родословная. </w:t>
      </w:r>
      <w:proofErr w:type="gramStart"/>
      <w:r w:rsidRPr="00FA7F3B">
        <w:rPr>
          <w:rFonts w:ascii="Times New Roman" w:hAnsi="Times New Roman"/>
          <w:sz w:val="28"/>
          <w:szCs w:val="28"/>
        </w:rPr>
        <w:t>Свои</w:t>
      </w:r>
      <w:proofErr w:type="gramEnd"/>
      <w:r w:rsidRPr="00FA7F3B">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Младший школьник. Правила поведения в школе, на уроке. Обращение к учителю. </w:t>
      </w:r>
      <w:r w:rsidRPr="00FA7F3B">
        <w:rPr>
          <w:rFonts w:ascii="Times New Roman" w:hAnsi="Times New Roman"/>
          <w:spacing w:val="2"/>
          <w:sz w:val="28"/>
          <w:szCs w:val="28"/>
        </w:rPr>
        <w:t xml:space="preserve">Классный, школьный </w:t>
      </w:r>
      <w:r w:rsidRPr="00FA7F3B">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Друзья, взаимоотношения между ними; ценность друж</w:t>
      </w:r>
      <w:r w:rsidRPr="00FA7F3B">
        <w:rPr>
          <w:rFonts w:ascii="Times New Roman" w:hAnsi="Times New Roman"/>
          <w:sz w:val="28"/>
          <w:szCs w:val="28"/>
        </w:rPr>
        <w:t xml:space="preserve">бы, согласия, взаимной помощи. Правила взаимоотношений </w:t>
      </w:r>
      <w:proofErr w:type="gramStart"/>
      <w:r w:rsidRPr="00FA7F3B">
        <w:rPr>
          <w:rFonts w:ascii="Times New Roman" w:hAnsi="Times New Roman"/>
          <w:sz w:val="28"/>
          <w:szCs w:val="28"/>
        </w:rPr>
        <w:t>со</w:t>
      </w:r>
      <w:proofErr w:type="gramEnd"/>
      <w:r w:rsidRPr="00FA7F3B">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31301" w:rsidRPr="00FA7F3B" w:rsidRDefault="00F31301" w:rsidP="00F31301">
      <w:pPr>
        <w:pStyle w:val="af"/>
        <w:spacing w:line="276" w:lineRule="auto"/>
        <w:ind w:firstLine="709"/>
        <w:rPr>
          <w:rFonts w:ascii="Times New Roman" w:hAnsi="Times New Roman"/>
          <w:i/>
          <w:iCs/>
          <w:sz w:val="28"/>
          <w:szCs w:val="28"/>
        </w:rPr>
      </w:pPr>
      <w:r w:rsidRPr="00FA7F3B">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F31301" w:rsidRPr="00FA7F3B" w:rsidRDefault="00F31301" w:rsidP="00F31301">
      <w:pPr>
        <w:pStyle w:val="af"/>
        <w:spacing w:line="276" w:lineRule="auto"/>
        <w:ind w:firstLine="709"/>
        <w:rPr>
          <w:rFonts w:ascii="Times New Roman" w:hAnsi="Times New Roman"/>
          <w:iCs/>
          <w:spacing w:val="-2"/>
          <w:sz w:val="28"/>
          <w:szCs w:val="28"/>
        </w:rPr>
      </w:pPr>
      <w:r w:rsidRPr="00FA7F3B">
        <w:rPr>
          <w:rFonts w:ascii="Times New Roman" w:hAnsi="Times New Roman"/>
          <w:iCs/>
          <w:spacing w:val="2"/>
          <w:sz w:val="28"/>
          <w:szCs w:val="28"/>
        </w:rPr>
        <w:t xml:space="preserve">Средства массовой информации: радио, телевидение, </w:t>
      </w:r>
      <w:r w:rsidRPr="00FA7F3B">
        <w:rPr>
          <w:rFonts w:ascii="Times New Roman" w:hAnsi="Times New Roman"/>
          <w:iCs/>
          <w:spacing w:val="-2"/>
          <w:sz w:val="28"/>
          <w:szCs w:val="28"/>
        </w:rPr>
        <w:t xml:space="preserve">пресса, Интернет.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Наша Родина — Россия, Российская Федерация. </w:t>
      </w:r>
      <w:proofErr w:type="spellStart"/>
      <w:r w:rsidRPr="00FA7F3B">
        <w:rPr>
          <w:rFonts w:ascii="Times New Roman" w:hAnsi="Times New Roman"/>
          <w:sz w:val="28"/>
          <w:szCs w:val="28"/>
        </w:rPr>
        <w:t>Ценност</w:t>
      </w:r>
      <w:r w:rsidRPr="00FA7F3B">
        <w:rPr>
          <w:rFonts w:ascii="Times New Roman" w:hAnsi="Times New Roman"/>
          <w:spacing w:val="2"/>
          <w:sz w:val="28"/>
          <w:szCs w:val="28"/>
        </w:rPr>
        <w:t>но­смысловое</w:t>
      </w:r>
      <w:proofErr w:type="spellEnd"/>
      <w:r w:rsidRPr="00FA7F3B">
        <w:rPr>
          <w:rFonts w:ascii="Times New Roman" w:hAnsi="Times New Roman"/>
          <w:spacing w:val="2"/>
          <w:sz w:val="28"/>
          <w:szCs w:val="28"/>
        </w:rPr>
        <w:t xml:space="preserve"> содержание понятий «Родина», «Отечество», </w:t>
      </w:r>
      <w:r w:rsidRPr="00FA7F3B">
        <w:rPr>
          <w:rFonts w:ascii="Times New Roman" w:hAnsi="Times New Roman"/>
          <w:sz w:val="28"/>
          <w:szCs w:val="28"/>
        </w:rPr>
        <w:t>«Отчизна». Государственная символика России: Государствен</w:t>
      </w:r>
      <w:r w:rsidRPr="00FA7F3B">
        <w:rPr>
          <w:rFonts w:ascii="Times New Roman" w:hAnsi="Times New Roman"/>
          <w:spacing w:val="2"/>
          <w:sz w:val="28"/>
          <w:szCs w:val="28"/>
        </w:rPr>
        <w:t>ный герб России, Государственный флаг России, Государ</w:t>
      </w:r>
      <w:r w:rsidRPr="00FA7F3B">
        <w:rPr>
          <w:rFonts w:ascii="Times New Roman" w:hAnsi="Times New Roman"/>
          <w:sz w:val="28"/>
          <w:szCs w:val="28"/>
        </w:rPr>
        <w:t>ственный гимн России; правила поведения при прослуши</w:t>
      </w:r>
      <w:r w:rsidRPr="00FA7F3B">
        <w:rPr>
          <w:rFonts w:ascii="Times New Roman" w:hAnsi="Times New Roman"/>
          <w:spacing w:val="2"/>
          <w:sz w:val="28"/>
          <w:szCs w:val="28"/>
        </w:rPr>
        <w:t xml:space="preserve">вании гимна. Конституция — Основной закон Российской </w:t>
      </w:r>
      <w:r w:rsidRPr="00FA7F3B">
        <w:rPr>
          <w:rFonts w:ascii="Times New Roman" w:hAnsi="Times New Roman"/>
          <w:sz w:val="28"/>
          <w:szCs w:val="28"/>
        </w:rPr>
        <w:t>Федерации. Права ребёнка.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Президент Российской Федерации — глава государства. </w:t>
      </w:r>
      <w:r w:rsidRPr="00FA7F3B">
        <w:rPr>
          <w:rFonts w:ascii="Times New Roman" w:hAnsi="Times New Roman"/>
          <w:sz w:val="28"/>
          <w:szCs w:val="28"/>
        </w:rPr>
        <w:t xml:space="preserve">Ответственность главы государства за социальное и </w:t>
      </w:r>
      <w:proofErr w:type="spellStart"/>
      <w:r w:rsidRPr="00FA7F3B">
        <w:rPr>
          <w:rFonts w:ascii="Times New Roman" w:hAnsi="Times New Roman"/>
          <w:sz w:val="28"/>
          <w:szCs w:val="28"/>
        </w:rPr>
        <w:t>духовно­нравственное</w:t>
      </w:r>
      <w:proofErr w:type="spellEnd"/>
      <w:r w:rsidRPr="00FA7F3B">
        <w:rPr>
          <w:rFonts w:ascii="Times New Roman" w:hAnsi="Times New Roman"/>
          <w:sz w:val="28"/>
          <w:szCs w:val="28"/>
        </w:rPr>
        <w:t xml:space="preserve"> благополучие граждан.</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Праздник в жизни общества как средство укрепления об</w:t>
      </w:r>
      <w:r w:rsidRPr="00FA7F3B">
        <w:rPr>
          <w:rFonts w:ascii="Times New Roman" w:hAnsi="Times New Roman"/>
          <w:spacing w:val="2"/>
          <w:sz w:val="28"/>
          <w:szCs w:val="28"/>
        </w:rPr>
        <w:t xml:space="preserve">щественной солидарности и упрочения </w:t>
      </w:r>
      <w:proofErr w:type="spellStart"/>
      <w:r w:rsidRPr="00FA7F3B">
        <w:rPr>
          <w:rFonts w:ascii="Times New Roman" w:hAnsi="Times New Roman"/>
          <w:spacing w:val="2"/>
          <w:sz w:val="28"/>
          <w:szCs w:val="28"/>
        </w:rPr>
        <w:t>духовно­нравственных</w:t>
      </w:r>
      <w:proofErr w:type="spellEnd"/>
      <w:r w:rsidRPr="00FA7F3B">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A7F3B">
        <w:rPr>
          <w:rFonts w:ascii="Times New Roman" w:hAnsi="Times New Roman"/>
          <w:sz w:val="28"/>
          <w:szCs w:val="28"/>
        </w:rPr>
        <w:t xml:space="preserve"> День народного единства, День Конституции. Праздники и </w:t>
      </w:r>
      <w:r w:rsidRPr="00FA7F3B">
        <w:rPr>
          <w:rFonts w:ascii="Times New Roman" w:hAnsi="Times New Roman"/>
          <w:spacing w:val="2"/>
          <w:sz w:val="28"/>
          <w:szCs w:val="28"/>
        </w:rPr>
        <w:t xml:space="preserve">памятные даты своего региона. Оформление плаката или </w:t>
      </w:r>
      <w:r w:rsidRPr="00FA7F3B">
        <w:rPr>
          <w:rFonts w:ascii="Times New Roman" w:hAnsi="Times New Roman"/>
          <w:sz w:val="28"/>
          <w:szCs w:val="28"/>
        </w:rPr>
        <w:t>стенной газеты к государственному празднику.</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Россия на карте, государственная граница России.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Москва — столица России. </w:t>
      </w:r>
      <w:r w:rsidRPr="00FA7F3B">
        <w:rPr>
          <w:rFonts w:ascii="Times New Roman" w:hAnsi="Times New Roman"/>
          <w:spacing w:val="2"/>
          <w:sz w:val="28"/>
          <w:szCs w:val="28"/>
        </w:rPr>
        <w:t>Достопримечательности Москвы: Кремль, Красная площадь, Большой театр и</w:t>
      </w:r>
      <w:r w:rsidRPr="00FA7F3B">
        <w:rPr>
          <w:rFonts w:ascii="Times New Roman" w:hAnsi="Times New Roman"/>
          <w:spacing w:val="2"/>
          <w:sz w:val="28"/>
          <w:szCs w:val="28"/>
        </w:rPr>
        <w:t> </w:t>
      </w:r>
      <w:r w:rsidRPr="00FA7F3B">
        <w:rPr>
          <w:rFonts w:ascii="Times New Roman" w:hAnsi="Times New Roman"/>
          <w:spacing w:val="2"/>
          <w:sz w:val="28"/>
          <w:szCs w:val="28"/>
        </w:rPr>
        <w:t xml:space="preserve">др. </w:t>
      </w:r>
      <w:r w:rsidRPr="00FA7F3B">
        <w:rPr>
          <w:rFonts w:ascii="Times New Roman" w:hAnsi="Times New Roman"/>
          <w:sz w:val="28"/>
          <w:szCs w:val="28"/>
        </w:rPr>
        <w:t>Расположение Москвы на карте.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Города России. </w:t>
      </w:r>
      <w:proofErr w:type="spellStart"/>
      <w:r w:rsidRPr="00FA7F3B">
        <w:rPr>
          <w:rFonts w:ascii="Times New Roman" w:hAnsi="Times New Roman"/>
          <w:spacing w:val="2"/>
          <w:sz w:val="28"/>
          <w:szCs w:val="28"/>
        </w:rPr>
        <w:t>Санкт­Петербург</w:t>
      </w:r>
      <w:proofErr w:type="spellEnd"/>
      <w:r w:rsidRPr="00FA7F3B">
        <w:rPr>
          <w:rFonts w:ascii="Times New Roman" w:hAnsi="Times New Roman"/>
          <w:spacing w:val="2"/>
          <w:sz w:val="28"/>
          <w:szCs w:val="28"/>
        </w:rPr>
        <w:t xml:space="preserve">: достопримечательности </w:t>
      </w:r>
      <w:r w:rsidRPr="00FA7F3B">
        <w:rPr>
          <w:rFonts w:ascii="Times New Roman" w:hAnsi="Times New Roman"/>
          <w:sz w:val="28"/>
          <w:szCs w:val="28"/>
        </w:rPr>
        <w:t xml:space="preserve">(Зимний дворец, памятник Петру I — Медный всадник, </w:t>
      </w:r>
      <w:r w:rsidRPr="00FA7F3B">
        <w:rPr>
          <w:rFonts w:ascii="Times New Roman" w:hAnsi="Times New Roman"/>
          <w:iCs/>
          <w:sz w:val="28"/>
          <w:szCs w:val="28"/>
        </w:rPr>
        <w:t>раз</w:t>
      </w:r>
      <w:r w:rsidRPr="00FA7F3B">
        <w:rPr>
          <w:rFonts w:ascii="Times New Roman" w:hAnsi="Times New Roman"/>
          <w:iCs/>
          <w:spacing w:val="2"/>
          <w:sz w:val="28"/>
          <w:szCs w:val="28"/>
        </w:rPr>
        <w:t>водные мосты через Неву</w:t>
      </w:r>
      <w:r w:rsidRPr="00FA7F3B">
        <w:rPr>
          <w:rFonts w:ascii="Times New Roman" w:hAnsi="Times New Roman"/>
          <w:spacing w:val="2"/>
          <w:sz w:val="28"/>
          <w:szCs w:val="28"/>
        </w:rPr>
        <w:t xml:space="preserve"> и</w:t>
      </w:r>
      <w:r w:rsidRPr="00FA7F3B">
        <w:rPr>
          <w:rFonts w:ascii="Times New Roman" w:hAnsi="Times New Roman"/>
          <w:spacing w:val="2"/>
          <w:sz w:val="28"/>
          <w:szCs w:val="28"/>
        </w:rPr>
        <w:t> </w:t>
      </w:r>
      <w:r w:rsidRPr="00FA7F3B">
        <w:rPr>
          <w:rFonts w:ascii="Times New Roman" w:hAnsi="Times New Roman"/>
          <w:spacing w:val="2"/>
          <w:sz w:val="28"/>
          <w:szCs w:val="28"/>
        </w:rPr>
        <w:t xml:space="preserve">др.), города Золотого кольца </w:t>
      </w:r>
      <w:r w:rsidRPr="00FA7F3B">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A7F3B">
        <w:rPr>
          <w:rFonts w:ascii="Times New Roman" w:hAnsi="Times New Roman"/>
          <w:spacing w:val="2"/>
          <w:sz w:val="28"/>
          <w:szCs w:val="28"/>
        </w:rPr>
        <w:t xml:space="preserve">выбору).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lastRenderedPageBreak/>
        <w:t xml:space="preserve">Родной край — частица России. </w:t>
      </w:r>
      <w:proofErr w:type="gramStart"/>
      <w:r w:rsidRPr="00FA7F3B">
        <w:rPr>
          <w:rFonts w:ascii="Times New Roman" w:hAnsi="Times New Roman"/>
          <w:sz w:val="28"/>
          <w:szCs w:val="28"/>
        </w:rPr>
        <w:t>Родной город (населён</w:t>
      </w:r>
      <w:r w:rsidRPr="00FA7F3B">
        <w:rPr>
          <w:rFonts w:ascii="Times New Roman" w:hAnsi="Times New Roman"/>
          <w:spacing w:val="2"/>
          <w:sz w:val="28"/>
          <w:szCs w:val="28"/>
        </w:rPr>
        <w:t xml:space="preserve">ный пункт), регион (область, край, республика): название, </w:t>
      </w:r>
      <w:r w:rsidRPr="00FA7F3B">
        <w:rPr>
          <w:rFonts w:ascii="Times New Roman" w:hAnsi="Times New Roman"/>
          <w:sz w:val="28"/>
          <w:szCs w:val="28"/>
        </w:rPr>
        <w:t>основные достопримечательности; музеи, театры, спортивные комплексы и</w:t>
      </w:r>
      <w:r w:rsidRPr="00FA7F3B">
        <w:rPr>
          <w:rFonts w:ascii="Times New Roman" w:hAnsi="Times New Roman"/>
          <w:sz w:val="28"/>
          <w:szCs w:val="28"/>
        </w:rPr>
        <w:t> </w:t>
      </w:r>
      <w:r w:rsidRPr="00FA7F3B">
        <w:rPr>
          <w:rFonts w:ascii="Times New Roman" w:hAnsi="Times New Roman"/>
          <w:sz w:val="28"/>
          <w:szCs w:val="28"/>
        </w:rPr>
        <w:t>пр.</w:t>
      </w:r>
      <w:proofErr w:type="gramEnd"/>
      <w:r w:rsidRPr="00FA7F3B">
        <w:rPr>
          <w:rFonts w:ascii="Times New Roman" w:hAnsi="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FA7F3B">
        <w:rPr>
          <w:rFonts w:ascii="Times New Roman" w:hAnsi="Times New Roman"/>
          <w:sz w:val="28"/>
          <w:szCs w:val="28"/>
        </w:rPr>
        <w:t>нескольки</w:t>
      </w:r>
      <w:proofErr w:type="spellEnd"/>
      <w:r w:rsidRPr="00FA7F3B">
        <w:rPr>
          <w:rFonts w:ascii="Times New Roman" w:hAnsi="Times New Roman"/>
          <w:sz w:val="28"/>
          <w:szCs w:val="28"/>
        </w:rPr>
        <w:t xml:space="preserve"> ми</w:t>
      </w:r>
      <w:proofErr w:type="gramEnd"/>
      <w:r w:rsidRPr="00FA7F3B">
        <w:rPr>
          <w:rFonts w:ascii="Times New Roman" w:hAnsi="Times New Roman"/>
          <w:sz w:val="28"/>
          <w:szCs w:val="28"/>
        </w:rPr>
        <w:t>) странами (по выбору): название, расположение на политической карте, столица, главные достопримечательности.</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Правила безопасной жизни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Ценность здоровья и здорового образа жизни.</w:t>
      </w:r>
    </w:p>
    <w:p w:rsidR="00F31301" w:rsidRPr="00FA7F3B" w:rsidRDefault="00F31301" w:rsidP="00F31301">
      <w:pPr>
        <w:pStyle w:val="af"/>
        <w:spacing w:line="276" w:lineRule="auto"/>
        <w:ind w:firstLine="709"/>
        <w:rPr>
          <w:rFonts w:ascii="Times New Roman" w:hAnsi="Times New Roman"/>
          <w:i/>
          <w:sz w:val="28"/>
          <w:szCs w:val="28"/>
        </w:rPr>
      </w:pPr>
      <w:r w:rsidRPr="00FA7F3B">
        <w:rPr>
          <w:rFonts w:ascii="Times New Roman" w:hAnsi="Times New Roman"/>
          <w:spacing w:val="2"/>
          <w:sz w:val="28"/>
          <w:szCs w:val="28"/>
        </w:rPr>
        <w:t xml:space="preserve">Режим дня школьника, чередование труда и отдыха в </w:t>
      </w:r>
      <w:r w:rsidRPr="00FA7F3B">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A7F3B">
        <w:rPr>
          <w:rFonts w:ascii="Times New Roman" w:hAnsi="Times New Roman"/>
          <w:spacing w:val="2"/>
          <w:sz w:val="28"/>
          <w:szCs w:val="28"/>
        </w:rPr>
        <w:t>здоровья. Личная ответственность каждого человека за со</w:t>
      </w:r>
      <w:r w:rsidRPr="00FA7F3B">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A7F3B">
        <w:rPr>
          <w:rFonts w:ascii="Times New Roman" w:hAnsi="Times New Roman"/>
          <w:spacing w:val="2"/>
          <w:sz w:val="28"/>
          <w:szCs w:val="28"/>
        </w:rPr>
        <w:t xml:space="preserve">помощь при лёгких травмах </w:t>
      </w:r>
      <w:r w:rsidRPr="00FA7F3B">
        <w:rPr>
          <w:rFonts w:ascii="Times New Roman" w:hAnsi="Times New Roman"/>
          <w:i/>
          <w:spacing w:val="2"/>
          <w:sz w:val="28"/>
          <w:szCs w:val="28"/>
        </w:rPr>
        <w:t>(</w:t>
      </w:r>
      <w:r w:rsidRPr="00FA7F3B">
        <w:rPr>
          <w:rFonts w:ascii="Times New Roman" w:hAnsi="Times New Roman"/>
          <w:i/>
          <w:iCs/>
          <w:spacing w:val="2"/>
          <w:sz w:val="28"/>
          <w:szCs w:val="28"/>
        </w:rPr>
        <w:t>ушиб</w:t>
      </w:r>
      <w:r w:rsidRPr="00FA7F3B">
        <w:rPr>
          <w:rFonts w:ascii="Times New Roman" w:hAnsi="Times New Roman"/>
          <w:i/>
          <w:spacing w:val="2"/>
          <w:sz w:val="28"/>
          <w:szCs w:val="28"/>
        </w:rPr>
        <w:t xml:space="preserve">, </w:t>
      </w:r>
      <w:r w:rsidRPr="00FA7F3B">
        <w:rPr>
          <w:rFonts w:ascii="Times New Roman" w:hAnsi="Times New Roman"/>
          <w:i/>
          <w:iCs/>
          <w:spacing w:val="2"/>
          <w:sz w:val="28"/>
          <w:szCs w:val="28"/>
        </w:rPr>
        <w:t>порез</w:t>
      </w:r>
      <w:r w:rsidRPr="00FA7F3B">
        <w:rPr>
          <w:rFonts w:ascii="Times New Roman" w:hAnsi="Times New Roman"/>
          <w:i/>
          <w:spacing w:val="2"/>
          <w:sz w:val="28"/>
          <w:szCs w:val="28"/>
        </w:rPr>
        <w:t xml:space="preserve">, </w:t>
      </w:r>
      <w:r w:rsidRPr="00FA7F3B">
        <w:rPr>
          <w:rFonts w:ascii="Times New Roman" w:hAnsi="Times New Roman"/>
          <w:i/>
          <w:iCs/>
          <w:spacing w:val="2"/>
          <w:sz w:val="28"/>
          <w:szCs w:val="28"/>
        </w:rPr>
        <w:t>ожог</w:t>
      </w:r>
      <w:r w:rsidRPr="00FA7F3B">
        <w:rPr>
          <w:rFonts w:ascii="Times New Roman" w:hAnsi="Times New Roman"/>
          <w:i/>
          <w:spacing w:val="2"/>
          <w:sz w:val="28"/>
          <w:szCs w:val="28"/>
        </w:rPr>
        <w:t xml:space="preserve">), </w:t>
      </w:r>
      <w:r w:rsidRPr="00FA7F3B">
        <w:rPr>
          <w:rFonts w:ascii="Times New Roman" w:hAnsi="Times New Roman"/>
          <w:i/>
          <w:iCs/>
          <w:spacing w:val="2"/>
          <w:sz w:val="28"/>
          <w:szCs w:val="28"/>
        </w:rPr>
        <w:t>обмора</w:t>
      </w:r>
      <w:r w:rsidRPr="00FA7F3B">
        <w:rPr>
          <w:rFonts w:ascii="Times New Roman" w:hAnsi="Times New Roman"/>
          <w:i/>
          <w:iCs/>
          <w:sz w:val="28"/>
          <w:szCs w:val="28"/>
        </w:rPr>
        <w:t>живании</w:t>
      </w:r>
      <w:r w:rsidRPr="00FA7F3B">
        <w:rPr>
          <w:rFonts w:ascii="Times New Roman" w:hAnsi="Times New Roman"/>
          <w:i/>
          <w:sz w:val="28"/>
          <w:szCs w:val="28"/>
        </w:rPr>
        <w:t xml:space="preserve">, </w:t>
      </w:r>
      <w:r w:rsidRPr="00FA7F3B">
        <w:rPr>
          <w:rFonts w:ascii="Times New Roman" w:hAnsi="Times New Roman"/>
          <w:i/>
          <w:iCs/>
          <w:sz w:val="28"/>
          <w:szCs w:val="28"/>
        </w:rPr>
        <w:t>перегреве</w:t>
      </w:r>
      <w:r w:rsidRPr="00FA7F3B">
        <w:rPr>
          <w:rFonts w:ascii="Times New Roman" w:hAnsi="Times New Roman"/>
          <w:i/>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Дорога от дома до школы, правила безопасного поведения </w:t>
      </w:r>
      <w:r w:rsidRPr="00FA7F3B">
        <w:rPr>
          <w:rFonts w:ascii="Times New Roman" w:hAnsi="Times New Roman"/>
          <w:spacing w:val="2"/>
          <w:sz w:val="28"/>
          <w:szCs w:val="28"/>
        </w:rPr>
        <w:t>на дорогах, в лесу, на водоёме в разное время года. Пра</w:t>
      </w:r>
      <w:r w:rsidRPr="00FA7F3B">
        <w:rPr>
          <w:rFonts w:ascii="Times New Roman" w:hAnsi="Times New Roman"/>
          <w:sz w:val="28"/>
          <w:szCs w:val="28"/>
        </w:rPr>
        <w:t>вила пожарной безопасности, основные правила обращения с газом, электричеством, водой.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Правила безопасного поведения в природе.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Забота о здоровье и безопасности окружающих людей — нравственный долг каждого человека.</w:t>
      </w:r>
    </w:p>
    <w:p w:rsidR="00F31301" w:rsidRPr="00FA7F3B" w:rsidRDefault="00F31301" w:rsidP="00F31301">
      <w:pPr>
        <w:pStyle w:val="af"/>
        <w:spacing w:line="276" w:lineRule="auto"/>
        <w:ind w:firstLine="0"/>
        <w:jc w:val="center"/>
        <w:rPr>
          <w:rFonts w:ascii="Times New Roman" w:hAnsi="Times New Roman"/>
          <w:b/>
          <w:i/>
          <w:sz w:val="28"/>
          <w:szCs w:val="28"/>
        </w:rPr>
      </w:pPr>
      <w:r w:rsidRPr="00FA7F3B">
        <w:rPr>
          <w:rFonts w:ascii="Times New Roman" w:hAnsi="Times New Roman"/>
          <w:b/>
          <w:i/>
          <w:sz w:val="28"/>
          <w:szCs w:val="28"/>
        </w:rPr>
        <w:t>6. Основы религиозных культур и светской этики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Россия — наша Родина.</w:t>
      </w:r>
    </w:p>
    <w:p w:rsidR="00F31301" w:rsidRPr="00FA7F3B" w:rsidRDefault="00F31301" w:rsidP="00F31301">
      <w:pPr>
        <w:pStyle w:val="af"/>
        <w:spacing w:line="276" w:lineRule="auto"/>
        <w:ind w:firstLine="708"/>
        <w:rPr>
          <w:rFonts w:ascii="Times New Roman" w:hAnsi="Times New Roman"/>
          <w:spacing w:val="-3"/>
          <w:sz w:val="28"/>
          <w:szCs w:val="28"/>
        </w:rPr>
      </w:pPr>
      <w:r w:rsidRPr="00FA7F3B">
        <w:rPr>
          <w:rFonts w:ascii="Times New Roman" w:hAnsi="Times New Roman"/>
          <w:sz w:val="28"/>
          <w:szCs w:val="28"/>
        </w:rPr>
        <w:t xml:space="preserve">Культура и религия. </w:t>
      </w:r>
      <w:r w:rsidRPr="00FA7F3B">
        <w:rPr>
          <w:rFonts w:ascii="Times New Roman" w:hAnsi="Times New Roman"/>
          <w:spacing w:val="-3"/>
          <w:sz w:val="28"/>
          <w:szCs w:val="28"/>
        </w:rPr>
        <w:t xml:space="preserve">Праздники в религиях мира. </w:t>
      </w:r>
    </w:p>
    <w:p w:rsidR="00F31301" w:rsidRPr="00FA7F3B" w:rsidRDefault="00F31301" w:rsidP="00F31301">
      <w:pPr>
        <w:pStyle w:val="af"/>
        <w:spacing w:line="276" w:lineRule="auto"/>
        <w:ind w:firstLine="708"/>
        <w:rPr>
          <w:rFonts w:ascii="Times New Roman" w:hAnsi="Times New Roman"/>
          <w:spacing w:val="-3"/>
          <w:sz w:val="28"/>
          <w:szCs w:val="28"/>
        </w:rPr>
      </w:pPr>
      <w:r w:rsidRPr="00FA7F3B">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F31301" w:rsidRPr="00FA7F3B" w:rsidRDefault="00F31301" w:rsidP="00F31301">
      <w:pPr>
        <w:pStyle w:val="af"/>
        <w:spacing w:line="276" w:lineRule="auto"/>
        <w:ind w:firstLine="708"/>
        <w:rPr>
          <w:rFonts w:ascii="Times New Roman" w:hAnsi="Times New Roman"/>
          <w:spacing w:val="-3"/>
          <w:sz w:val="28"/>
          <w:szCs w:val="28"/>
        </w:rPr>
      </w:pPr>
      <w:r w:rsidRPr="00FA7F3B">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F31301" w:rsidRPr="00FA7F3B" w:rsidRDefault="00F31301" w:rsidP="00F31301">
      <w:pPr>
        <w:pStyle w:val="af"/>
        <w:spacing w:line="276" w:lineRule="auto"/>
        <w:ind w:firstLine="708"/>
        <w:rPr>
          <w:rFonts w:ascii="Times New Roman" w:hAnsi="Times New Roman"/>
          <w:spacing w:val="-3"/>
          <w:sz w:val="28"/>
          <w:szCs w:val="28"/>
        </w:rPr>
      </w:pPr>
      <w:r w:rsidRPr="00FA7F3B">
        <w:rPr>
          <w:rFonts w:ascii="Times New Roman" w:hAnsi="Times New Roman"/>
          <w:sz w:val="28"/>
          <w:szCs w:val="28"/>
        </w:rPr>
        <w:t xml:space="preserve">Семья, семейные ценности. Долг, свобода, ответственность, </w:t>
      </w:r>
      <w:r w:rsidRPr="00FA7F3B">
        <w:rPr>
          <w:rFonts w:ascii="Times New Roman" w:hAnsi="Times New Roman"/>
          <w:spacing w:val="-3"/>
          <w:sz w:val="28"/>
          <w:szCs w:val="28"/>
        </w:rPr>
        <w:t xml:space="preserve">учение и труд. </w:t>
      </w:r>
      <w:proofErr w:type="gramStart"/>
      <w:r w:rsidRPr="00FA7F3B">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A7F3B">
        <w:rPr>
          <w:rFonts w:ascii="Times New Roman" w:hAnsi="Times New Roman"/>
          <w:spacing w:val="-3"/>
          <w:sz w:val="28"/>
          <w:szCs w:val="28"/>
        </w:rPr>
        <w:t xml:space="preserve"> Любовь и уважение к Отечеству. </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lastRenderedPageBreak/>
        <w:t>7. Изобразительное искусство</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Виды художественной деятельности</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b/>
          <w:bCs/>
          <w:sz w:val="28"/>
          <w:szCs w:val="28"/>
        </w:rPr>
        <w:t xml:space="preserve">Восприятие произведений искусства. </w:t>
      </w:r>
      <w:r w:rsidRPr="00FA7F3B">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A7F3B">
        <w:rPr>
          <w:rFonts w:ascii="Times New Roman" w:hAnsi="Times New Roman"/>
          <w:sz w:val="28"/>
          <w:szCs w:val="28"/>
        </w:rPr>
        <w:t>через</w:t>
      </w:r>
      <w:proofErr w:type="gramEnd"/>
      <w:r w:rsidRPr="00FA7F3B">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A7F3B">
        <w:rPr>
          <w:rFonts w:ascii="Times New Roman" w:hAnsi="Times New Roman"/>
          <w:spacing w:val="2"/>
          <w:sz w:val="28"/>
          <w:szCs w:val="28"/>
        </w:rPr>
        <w:t>ству. Фотография и произведение изобразительного искус</w:t>
      </w:r>
      <w:r w:rsidRPr="00FA7F3B">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A7F3B">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A7F3B">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A7F3B">
        <w:rPr>
          <w:rFonts w:ascii="Times New Roman" w:hAnsi="Times New Roman"/>
          <w:spacing w:val="2"/>
          <w:sz w:val="28"/>
          <w:szCs w:val="28"/>
        </w:rPr>
        <w:t xml:space="preserve">циональная оценка шедевров национального, российского </w:t>
      </w:r>
      <w:r w:rsidRPr="00FA7F3B">
        <w:rPr>
          <w:rFonts w:ascii="Times New Roman" w:hAnsi="Times New Roman"/>
          <w:sz w:val="28"/>
          <w:szCs w:val="28"/>
        </w:rPr>
        <w:t xml:space="preserve">и мирового искусства.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 xml:space="preserve">Рисунок. </w:t>
      </w:r>
      <w:proofErr w:type="gramStart"/>
      <w:r w:rsidRPr="00FA7F3B">
        <w:rPr>
          <w:rFonts w:ascii="Times New Roman" w:hAnsi="Times New Roman"/>
          <w:sz w:val="28"/>
          <w:szCs w:val="28"/>
        </w:rPr>
        <w:t>Материалы для рисунка: карандаш, ручка, фломастер, уголь, пастель, мелки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д. Приёмы работы с различными графическими материалами.</w:t>
      </w:r>
      <w:proofErr w:type="gramEnd"/>
      <w:r w:rsidRPr="00FA7F3B">
        <w:rPr>
          <w:rFonts w:ascii="Times New Roman" w:hAnsi="Times New Roman"/>
          <w:sz w:val="28"/>
          <w:szCs w:val="28"/>
        </w:rPr>
        <w:t xml:space="preserve"> Роль рисунка в искусстве: основная и вспомогательная. Красота и разнообразие </w:t>
      </w:r>
      <w:r w:rsidRPr="00FA7F3B">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A7F3B">
        <w:rPr>
          <w:rFonts w:ascii="Times New Roman" w:hAnsi="Times New Roman"/>
          <w:sz w:val="28"/>
          <w:szCs w:val="28"/>
        </w:rPr>
        <w:t>общие и характерные черты.</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 xml:space="preserve">Живопись. </w:t>
      </w:r>
      <w:r w:rsidRPr="00FA7F3B">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A7F3B">
        <w:rPr>
          <w:rFonts w:ascii="Times New Roman" w:hAnsi="Times New Roman"/>
          <w:sz w:val="28"/>
          <w:szCs w:val="28"/>
        </w:rPr>
        <w:t xml:space="preserve">средствами живописи. Цвет – основа языка живописи.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A7F3B">
        <w:rPr>
          <w:rFonts w:ascii="Times New Roman" w:hAnsi="Times New Roman"/>
          <w:sz w:val="28"/>
          <w:szCs w:val="28"/>
        </w:rPr>
        <w:t>задачами. Образы природы и человека в живописи.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pacing w:val="2"/>
          <w:sz w:val="28"/>
          <w:szCs w:val="28"/>
        </w:rPr>
        <w:t xml:space="preserve">Скульптура. </w:t>
      </w:r>
      <w:r w:rsidRPr="00FA7F3B">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A7F3B">
        <w:rPr>
          <w:rFonts w:ascii="Times New Roman" w:hAnsi="Times New Roman"/>
          <w:sz w:val="28"/>
          <w:szCs w:val="28"/>
        </w:rPr>
        <w:t xml:space="preserve">с пластическими скульптурными материалами для создания </w:t>
      </w:r>
      <w:r w:rsidRPr="00FA7F3B">
        <w:rPr>
          <w:rFonts w:ascii="Times New Roman" w:hAnsi="Times New Roman"/>
          <w:spacing w:val="2"/>
          <w:sz w:val="28"/>
          <w:szCs w:val="28"/>
        </w:rPr>
        <w:t xml:space="preserve">выразительного образа (пластилин, глина — раскатывание, </w:t>
      </w:r>
      <w:r w:rsidRPr="00FA7F3B">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Художественное конструирование и дизайн. </w:t>
      </w:r>
      <w:r w:rsidRPr="00FA7F3B">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A7F3B">
        <w:rPr>
          <w:rFonts w:ascii="Times New Roman" w:hAnsi="Times New Roman"/>
          <w:sz w:val="28"/>
          <w:szCs w:val="28"/>
        </w:rPr>
        <w:t> </w:t>
      </w:r>
      <w:r w:rsidRPr="00FA7F3B">
        <w:rPr>
          <w:rFonts w:ascii="Times New Roman" w:hAnsi="Times New Roman"/>
          <w:sz w:val="28"/>
          <w:szCs w:val="28"/>
        </w:rPr>
        <w:t xml:space="preserve">др.). Элементарные приёмы работы с различными материалами для создания </w:t>
      </w:r>
      <w:r w:rsidRPr="00FA7F3B">
        <w:rPr>
          <w:rFonts w:ascii="Times New Roman" w:hAnsi="Times New Roman"/>
          <w:spacing w:val="2"/>
          <w:sz w:val="28"/>
          <w:szCs w:val="28"/>
        </w:rPr>
        <w:t xml:space="preserve">выразительного образа (пластилин — раскатывание, набор </w:t>
      </w:r>
      <w:r w:rsidRPr="00FA7F3B">
        <w:rPr>
          <w:rFonts w:ascii="Times New Roman" w:hAnsi="Times New Roman"/>
          <w:sz w:val="28"/>
          <w:szCs w:val="28"/>
        </w:rPr>
        <w:t xml:space="preserve">объёма, вытягивание формы; бумага и картон — сгибание, </w:t>
      </w:r>
      <w:r w:rsidRPr="00FA7F3B">
        <w:rPr>
          <w:rFonts w:ascii="Times New Roman" w:hAnsi="Times New Roman"/>
          <w:spacing w:val="2"/>
          <w:sz w:val="28"/>
          <w:szCs w:val="28"/>
        </w:rPr>
        <w:t xml:space="preserve">вырезание). Представление о возможностях использования </w:t>
      </w:r>
      <w:r w:rsidRPr="00FA7F3B">
        <w:rPr>
          <w:rFonts w:ascii="Times New Roman" w:hAnsi="Times New Roman"/>
          <w:sz w:val="28"/>
          <w:szCs w:val="28"/>
        </w:rPr>
        <w:t>навыков художественного конструирования и моделирования в жизни человека.</w:t>
      </w:r>
    </w:p>
    <w:p w:rsidR="00F31301" w:rsidRPr="00FA7F3B" w:rsidRDefault="00F31301" w:rsidP="00F31301">
      <w:pPr>
        <w:pStyle w:val="af"/>
        <w:spacing w:line="276" w:lineRule="auto"/>
        <w:ind w:firstLine="708"/>
        <w:rPr>
          <w:rFonts w:ascii="Times New Roman" w:hAnsi="Times New Roman"/>
          <w:sz w:val="28"/>
          <w:szCs w:val="28"/>
        </w:rPr>
      </w:pPr>
      <w:proofErr w:type="spellStart"/>
      <w:r w:rsidRPr="00FA7F3B">
        <w:rPr>
          <w:rFonts w:ascii="Times New Roman" w:hAnsi="Times New Roman"/>
          <w:b/>
          <w:bCs/>
          <w:spacing w:val="-4"/>
          <w:sz w:val="28"/>
          <w:szCs w:val="28"/>
        </w:rPr>
        <w:t>Декоративно­прикладное</w:t>
      </w:r>
      <w:proofErr w:type="spellEnd"/>
      <w:r w:rsidRPr="00FA7F3B">
        <w:rPr>
          <w:rFonts w:ascii="Times New Roman" w:hAnsi="Times New Roman"/>
          <w:b/>
          <w:bCs/>
          <w:spacing w:val="-4"/>
          <w:sz w:val="28"/>
          <w:szCs w:val="28"/>
        </w:rPr>
        <w:t xml:space="preserve"> искусство. </w:t>
      </w:r>
      <w:r w:rsidRPr="00FA7F3B">
        <w:rPr>
          <w:rFonts w:ascii="Times New Roman" w:hAnsi="Times New Roman"/>
          <w:spacing w:val="-4"/>
          <w:sz w:val="28"/>
          <w:szCs w:val="28"/>
        </w:rPr>
        <w:t xml:space="preserve">Истоки </w:t>
      </w:r>
      <w:proofErr w:type="spellStart"/>
      <w:r w:rsidRPr="00FA7F3B">
        <w:rPr>
          <w:rFonts w:ascii="Times New Roman" w:hAnsi="Times New Roman"/>
          <w:spacing w:val="-4"/>
          <w:sz w:val="28"/>
          <w:szCs w:val="28"/>
        </w:rPr>
        <w:t>декоративно­</w:t>
      </w:r>
      <w:r w:rsidRPr="00FA7F3B">
        <w:rPr>
          <w:rFonts w:ascii="Times New Roman" w:hAnsi="Times New Roman"/>
          <w:sz w:val="28"/>
          <w:szCs w:val="28"/>
        </w:rPr>
        <w:t>прикладного</w:t>
      </w:r>
      <w:proofErr w:type="spellEnd"/>
      <w:r w:rsidRPr="00FA7F3B">
        <w:rPr>
          <w:rFonts w:ascii="Times New Roman" w:hAnsi="Times New Roman"/>
          <w:sz w:val="28"/>
          <w:szCs w:val="28"/>
        </w:rPr>
        <w:t xml:space="preserve"> искусства и его роль в жизни человека. </w:t>
      </w:r>
      <w:proofErr w:type="gramStart"/>
      <w:r w:rsidRPr="00FA7F3B">
        <w:rPr>
          <w:rFonts w:ascii="Times New Roman" w:hAnsi="Times New Roman"/>
          <w:sz w:val="28"/>
          <w:szCs w:val="28"/>
        </w:rPr>
        <w:t xml:space="preserve">Понятие о синтетичном характере народной культуры (украшение </w:t>
      </w:r>
      <w:r w:rsidRPr="00FA7F3B">
        <w:rPr>
          <w:rFonts w:ascii="Times New Roman" w:hAnsi="Times New Roman"/>
          <w:spacing w:val="2"/>
          <w:sz w:val="28"/>
          <w:szCs w:val="28"/>
        </w:rPr>
        <w:t xml:space="preserve">жилища, предметов быта, орудий труда, костюма; музыка, </w:t>
      </w:r>
      <w:r w:rsidRPr="00FA7F3B">
        <w:rPr>
          <w:rFonts w:ascii="Times New Roman" w:hAnsi="Times New Roman"/>
          <w:sz w:val="28"/>
          <w:szCs w:val="28"/>
        </w:rPr>
        <w:t>песни, хороводы; былины, сказания, сказки).</w:t>
      </w:r>
      <w:proofErr w:type="gramEnd"/>
      <w:r w:rsidRPr="00FA7F3B">
        <w:rPr>
          <w:rFonts w:ascii="Times New Roman" w:hAnsi="Times New Roman"/>
          <w:sz w:val="28"/>
          <w:szCs w:val="28"/>
        </w:rPr>
        <w:t xml:space="preserve"> Образ человека в традиционной </w:t>
      </w:r>
      <w:r w:rsidRPr="00FA7F3B">
        <w:rPr>
          <w:rFonts w:ascii="Times New Roman" w:hAnsi="Times New Roman"/>
          <w:sz w:val="28"/>
          <w:szCs w:val="28"/>
        </w:rPr>
        <w:lastRenderedPageBreak/>
        <w:t xml:space="preserve">культуре. Представления народа о мужской </w:t>
      </w:r>
      <w:r w:rsidRPr="00FA7F3B">
        <w:rPr>
          <w:rFonts w:ascii="Times New Roman" w:hAnsi="Times New Roman"/>
          <w:spacing w:val="2"/>
          <w:sz w:val="28"/>
          <w:szCs w:val="28"/>
        </w:rPr>
        <w:t>и женской красоте, отражённые в изобразительном искус</w:t>
      </w:r>
      <w:r w:rsidRPr="00FA7F3B">
        <w:rPr>
          <w:rFonts w:ascii="Times New Roman" w:hAnsi="Times New Roman"/>
          <w:sz w:val="28"/>
          <w:szCs w:val="28"/>
        </w:rPr>
        <w:t xml:space="preserve">стве, сказках, песнях. Сказочные образы в народной культуре и </w:t>
      </w:r>
      <w:proofErr w:type="spellStart"/>
      <w:r w:rsidRPr="00FA7F3B">
        <w:rPr>
          <w:rFonts w:ascii="Times New Roman" w:hAnsi="Times New Roman"/>
          <w:sz w:val="28"/>
          <w:szCs w:val="28"/>
        </w:rPr>
        <w:t>декоративно­прикладном</w:t>
      </w:r>
      <w:proofErr w:type="spellEnd"/>
      <w:r w:rsidRPr="00FA7F3B">
        <w:rPr>
          <w:rFonts w:ascii="Times New Roman" w:hAnsi="Times New Roman"/>
          <w:sz w:val="28"/>
          <w:szCs w:val="28"/>
        </w:rPr>
        <w:t xml:space="preserve"> искусстве. Разнообразие форм в природе </w:t>
      </w:r>
      <w:r w:rsidRPr="00FA7F3B">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A7F3B">
        <w:rPr>
          <w:rFonts w:ascii="Times New Roman" w:hAnsi="Times New Roman"/>
          <w:sz w:val="28"/>
          <w:szCs w:val="28"/>
        </w:rPr>
        <w:t>деревьев, морозные узоры на стекле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F31301" w:rsidRPr="00FA7F3B" w:rsidRDefault="00F31301" w:rsidP="00F31301">
      <w:pPr>
        <w:pStyle w:val="af"/>
        <w:spacing w:line="276" w:lineRule="auto"/>
        <w:ind w:firstLine="709"/>
        <w:rPr>
          <w:rFonts w:ascii="Times New Roman" w:hAnsi="Times New Roman"/>
          <w:b/>
          <w:bCs/>
          <w:i/>
          <w:iCs/>
          <w:sz w:val="28"/>
          <w:szCs w:val="28"/>
        </w:rPr>
      </w:pPr>
      <w:r w:rsidRPr="00FA7F3B">
        <w:rPr>
          <w:rFonts w:ascii="Times New Roman" w:hAnsi="Times New Roman"/>
          <w:b/>
          <w:bCs/>
          <w:i/>
          <w:iCs/>
          <w:sz w:val="28"/>
          <w:szCs w:val="28"/>
        </w:rPr>
        <w:t>Азбука искусства. Как говорит искусство?</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pacing w:val="-2"/>
          <w:sz w:val="28"/>
          <w:szCs w:val="28"/>
        </w:rPr>
        <w:t xml:space="preserve">Композиция. </w:t>
      </w:r>
      <w:r w:rsidRPr="00FA7F3B">
        <w:rPr>
          <w:rFonts w:ascii="Times New Roman" w:hAnsi="Times New Roman"/>
          <w:spacing w:val="-2"/>
          <w:sz w:val="28"/>
          <w:szCs w:val="28"/>
        </w:rPr>
        <w:t>Элементарные приёмы композиции на плос</w:t>
      </w:r>
      <w:r w:rsidRPr="00FA7F3B">
        <w:rPr>
          <w:rFonts w:ascii="Times New Roman" w:hAnsi="Times New Roman"/>
          <w:spacing w:val="2"/>
          <w:sz w:val="28"/>
          <w:szCs w:val="28"/>
        </w:rPr>
        <w:t xml:space="preserve">кости и в пространстве. Понятия: горизонталь, вертикаль </w:t>
      </w:r>
      <w:r w:rsidRPr="00FA7F3B">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A7F3B">
        <w:rPr>
          <w:rFonts w:ascii="Times New Roman" w:hAnsi="Times New Roman"/>
          <w:sz w:val="28"/>
          <w:szCs w:val="28"/>
        </w:rPr>
        <w:t> </w:t>
      </w:r>
      <w:r w:rsidRPr="00FA7F3B">
        <w:rPr>
          <w:rFonts w:ascii="Times New Roman" w:hAnsi="Times New Roman"/>
          <w:sz w:val="28"/>
          <w:szCs w:val="28"/>
        </w:rPr>
        <w:t>д. Главное и второстепенное в композиции. Симметрия и асимметрия.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Цвет. </w:t>
      </w:r>
      <w:r w:rsidRPr="00FA7F3B">
        <w:rPr>
          <w:rFonts w:ascii="Times New Roman" w:hAnsi="Times New Roman"/>
          <w:sz w:val="28"/>
          <w:szCs w:val="28"/>
        </w:rPr>
        <w:t xml:space="preserve">Основные и составные цвета. Тёплые и холодные </w:t>
      </w:r>
      <w:r w:rsidRPr="00FA7F3B">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A7F3B">
        <w:rPr>
          <w:rFonts w:ascii="Times New Roman" w:hAnsi="Times New Roman"/>
          <w:sz w:val="28"/>
          <w:szCs w:val="28"/>
        </w:rPr>
        <w:t xml:space="preserve">новами </w:t>
      </w:r>
      <w:proofErr w:type="spellStart"/>
      <w:r w:rsidRPr="00FA7F3B">
        <w:rPr>
          <w:rFonts w:ascii="Times New Roman" w:hAnsi="Times New Roman"/>
          <w:sz w:val="28"/>
          <w:szCs w:val="28"/>
        </w:rPr>
        <w:t>цветоведения</w:t>
      </w:r>
      <w:proofErr w:type="spellEnd"/>
      <w:r w:rsidRPr="00FA7F3B">
        <w:rPr>
          <w:rFonts w:ascii="Times New Roman" w:hAnsi="Times New Roman"/>
          <w:sz w:val="28"/>
          <w:szCs w:val="28"/>
        </w:rPr>
        <w:t>. Передача с помощью цвета характера персонажа, его эмоционального состояния.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pacing w:val="2"/>
          <w:sz w:val="28"/>
          <w:szCs w:val="28"/>
        </w:rPr>
        <w:t xml:space="preserve">Линия. </w:t>
      </w:r>
      <w:proofErr w:type="gramStart"/>
      <w:r w:rsidRPr="00FA7F3B">
        <w:rPr>
          <w:rFonts w:ascii="Times New Roman" w:hAnsi="Times New Roman"/>
          <w:spacing w:val="2"/>
          <w:sz w:val="28"/>
          <w:szCs w:val="28"/>
        </w:rPr>
        <w:t xml:space="preserve">Многообразие линий (тонкие, толстые, прямые, </w:t>
      </w:r>
      <w:r w:rsidRPr="00FA7F3B">
        <w:rPr>
          <w:rFonts w:ascii="Times New Roman" w:hAnsi="Times New Roman"/>
          <w:sz w:val="28"/>
          <w:szCs w:val="28"/>
        </w:rPr>
        <w:t>волнистые, плавные, острые, закруглённые спиралью, летящие) и их знаковый характер.</w:t>
      </w:r>
      <w:proofErr w:type="gramEnd"/>
      <w:r w:rsidRPr="00FA7F3B">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Форма. </w:t>
      </w:r>
      <w:r w:rsidRPr="00FA7F3B">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A7F3B">
        <w:rPr>
          <w:rFonts w:ascii="Times New Roman" w:hAnsi="Times New Roman"/>
          <w:spacing w:val="2"/>
          <w:sz w:val="28"/>
          <w:szCs w:val="28"/>
        </w:rPr>
        <w:t>Трансформация форм. Влияние формы предмета на пред</w:t>
      </w:r>
      <w:r w:rsidRPr="00FA7F3B">
        <w:rPr>
          <w:rFonts w:ascii="Times New Roman" w:hAnsi="Times New Roman"/>
          <w:sz w:val="28"/>
          <w:szCs w:val="28"/>
        </w:rPr>
        <w:t>ставление о его характере. Силуэт.</w:t>
      </w:r>
    </w:p>
    <w:p w:rsidR="00F31301" w:rsidRPr="00FA7F3B" w:rsidRDefault="00F31301" w:rsidP="00F31301">
      <w:pPr>
        <w:pStyle w:val="af"/>
        <w:spacing w:line="276" w:lineRule="auto"/>
        <w:ind w:firstLine="708"/>
        <w:rPr>
          <w:rFonts w:ascii="Times New Roman" w:hAnsi="Times New Roman"/>
          <w:b/>
          <w:bCs/>
          <w:sz w:val="28"/>
          <w:szCs w:val="28"/>
        </w:rPr>
      </w:pPr>
      <w:r w:rsidRPr="00FA7F3B">
        <w:rPr>
          <w:rFonts w:ascii="Times New Roman" w:hAnsi="Times New Roman"/>
          <w:b/>
          <w:bCs/>
          <w:spacing w:val="2"/>
          <w:sz w:val="28"/>
          <w:szCs w:val="28"/>
        </w:rPr>
        <w:t xml:space="preserve">Объём. </w:t>
      </w:r>
      <w:r w:rsidRPr="00FA7F3B">
        <w:rPr>
          <w:rFonts w:ascii="Times New Roman" w:hAnsi="Times New Roman"/>
          <w:spacing w:val="2"/>
          <w:sz w:val="28"/>
          <w:szCs w:val="28"/>
        </w:rPr>
        <w:t xml:space="preserve">Объём в пространстве и объём на плоскости. </w:t>
      </w:r>
      <w:r w:rsidRPr="00FA7F3B">
        <w:rPr>
          <w:rFonts w:ascii="Times New Roman" w:hAnsi="Times New Roman"/>
          <w:sz w:val="28"/>
          <w:szCs w:val="28"/>
        </w:rPr>
        <w:t>Способы передачи объёма. Выразительность объёмных композиций.</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pacing w:val="2"/>
          <w:sz w:val="28"/>
          <w:szCs w:val="28"/>
        </w:rPr>
        <w:t xml:space="preserve">Ритм. </w:t>
      </w:r>
      <w:r w:rsidRPr="00FA7F3B">
        <w:rPr>
          <w:rFonts w:ascii="Times New Roman" w:hAnsi="Times New Roman"/>
          <w:spacing w:val="2"/>
          <w:sz w:val="28"/>
          <w:szCs w:val="28"/>
        </w:rPr>
        <w:t>Виды ритма (спокойный, замедленный, порыви</w:t>
      </w:r>
      <w:r w:rsidRPr="00FA7F3B">
        <w:rPr>
          <w:rFonts w:ascii="Times New Roman" w:hAnsi="Times New Roman"/>
          <w:sz w:val="28"/>
          <w:szCs w:val="28"/>
        </w:rPr>
        <w:t>стый, беспокойный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A7F3B">
        <w:rPr>
          <w:rFonts w:ascii="Times New Roman" w:hAnsi="Times New Roman"/>
          <w:sz w:val="28"/>
          <w:szCs w:val="28"/>
        </w:rPr>
        <w:t>декоративно­прикладном</w:t>
      </w:r>
      <w:proofErr w:type="spellEnd"/>
      <w:r w:rsidRPr="00FA7F3B">
        <w:rPr>
          <w:rFonts w:ascii="Times New Roman" w:hAnsi="Times New Roman"/>
          <w:sz w:val="28"/>
          <w:szCs w:val="28"/>
        </w:rPr>
        <w:t xml:space="preserve"> искусстве.</w:t>
      </w:r>
    </w:p>
    <w:p w:rsidR="00F31301" w:rsidRPr="00FA7F3B" w:rsidRDefault="00F31301" w:rsidP="00F31301">
      <w:pPr>
        <w:pStyle w:val="af"/>
        <w:spacing w:line="276" w:lineRule="auto"/>
        <w:ind w:firstLine="708"/>
        <w:rPr>
          <w:rFonts w:ascii="Times New Roman" w:hAnsi="Times New Roman"/>
          <w:b/>
          <w:bCs/>
          <w:i/>
          <w:iCs/>
          <w:spacing w:val="-2"/>
          <w:sz w:val="28"/>
          <w:szCs w:val="28"/>
        </w:rPr>
      </w:pPr>
      <w:r w:rsidRPr="00FA7F3B">
        <w:rPr>
          <w:rFonts w:ascii="Times New Roman" w:hAnsi="Times New Roman"/>
          <w:b/>
          <w:bCs/>
          <w:i/>
          <w:iCs/>
          <w:spacing w:val="-2"/>
          <w:sz w:val="28"/>
          <w:szCs w:val="28"/>
        </w:rPr>
        <w:t>Значимые темы искусства. О чём говорит искусство?</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Земля — наш общий дом. </w:t>
      </w:r>
      <w:r w:rsidRPr="00FA7F3B">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A7F3B">
        <w:rPr>
          <w:rFonts w:ascii="Times New Roman" w:hAnsi="Times New Roman"/>
          <w:spacing w:val="2"/>
          <w:sz w:val="28"/>
          <w:szCs w:val="28"/>
        </w:rPr>
        <w:t>художественных материалов и сре</w:t>
      </w:r>
      <w:proofErr w:type="gramStart"/>
      <w:r w:rsidRPr="00FA7F3B">
        <w:rPr>
          <w:rFonts w:ascii="Times New Roman" w:hAnsi="Times New Roman"/>
          <w:spacing w:val="2"/>
          <w:sz w:val="28"/>
          <w:szCs w:val="28"/>
        </w:rPr>
        <w:t>дств дл</w:t>
      </w:r>
      <w:proofErr w:type="gramEnd"/>
      <w:r w:rsidRPr="00FA7F3B">
        <w:rPr>
          <w:rFonts w:ascii="Times New Roman" w:hAnsi="Times New Roman"/>
          <w:spacing w:val="2"/>
          <w:sz w:val="28"/>
          <w:szCs w:val="28"/>
        </w:rPr>
        <w:t xml:space="preserve">я создания выразительных образов природы. </w:t>
      </w:r>
      <w:r w:rsidRPr="00FA7F3B">
        <w:rPr>
          <w:rFonts w:ascii="Times New Roman" w:hAnsi="Times New Roman"/>
          <w:sz w:val="28"/>
          <w:szCs w:val="28"/>
        </w:rPr>
        <w:t>П</w:t>
      </w:r>
      <w:r w:rsidRPr="00FA7F3B">
        <w:rPr>
          <w:rFonts w:ascii="Times New Roman" w:hAnsi="Times New Roman"/>
          <w:spacing w:val="2"/>
          <w:sz w:val="28"/>
          <w:szCs w:val="28"/>
        </w:rPr>
        <w:t xml:space="preserve">остройки в природе: птичьи </w:t>
      </w:r>
      <w:r w:rsidRPr="00FA7F3B">
        <w:rPr>
          <w:rFonts w:ascii="Times New Roman" w:hAnsi="Times New Roman"/>
          <w:sz w:val="28"/>
          <w:szCs w:val="28"/>
        </w:rPr>
        <w:t>гнёзда, норы, ульи, панцирь черепахи, домик улитки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д.</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Восприятие и эмоциональная оценка шедевров русского </w:t>
      </w:r>
      <w:r w:rsidRPr="00FA7F3B">
        <w:rPr>
          <w:rFonts w:ascii="Times New Roman" w:hAnsi="Times New Roman"/>
          <w:spacing w:val="-2"/>
          <w:sz w:val="28"/>
          <w:szCs w:val="28"/>
        </w:rPr>
        <w:t>и зарубежного искусства, изображающих природу.</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lastRenderedPageBreak/>
        <w:t xml:space="preserve">Родина моя — Россия. </w:t>
      </w:r>
      <w:r w:rsidRPr="00FA7F3B">
        <w:rPr>
          <w:rFonts w:ascii="Times New Roman" w:hAnsi="Times New Roman"/>
          <w:sz w:val="28"/>
          <w:szCs w:val="28"/>
        </w:rPr>
        <w:t>Роль природных условий в ха</w:t>
      </w:r>
      <w:r w:rsidRPr="00FA7F3B">
        <w:rPr>
          <w:rFonts w:ascii="Times New Roman" w:hAnsi="Times New Roman"/>
          <w:spacing w:val="2"/>
          <w:sz w:val="28"/>
          <w:szCs w:val="28"/>
        </w:rPr>
        <w:t xml:space="preserve">рактере традиционной культуры народов России. Пейзажи </w:t>
      </w:r>
      <w:r w:rsidRPr="00FA7F3B">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31301" w:rsidRPr="00FA7F3B" w:rsidRDefault="00F31301" w:rsidP="00F31301">
      <w:pPr>
        <w:pStyle w:val="af"/>
        <w:spacing w:line="276" w:lineRule="auto"/>
        <w:ind w:firstLine="454"/>
        <w:rPr>
          <w:rFonts w:ascii="Times New Roman" w:hAnsi="Times New Roman"/>
          <w:b/>
          <w:bCs/>
          <w:sz w:val="28"/>
          <w:szCs w:val="28"/>
        </w:rPr>
      </w:pPr>
      <w:r w:rsidRPr="00FA7F3B">
        <w:rPr>
          <w:rFonts w:ascii="Times New Roman" w:hAnsi="Times New Roman"/>
          <w:b/>
          <w:bCs/>
          <w:spacing w:val="2"/>
          <w:sz w:val="28"/>
          <w:szCs w:val="28"/>
        </w:rPr>
        <w:t xml:space="preserve">Человек и человеческие взаимоотношения. </w:t>
      </w:r>
      <w:r w:rsidRPr="00FA7F3B">
        <w:rPr>
          <w:rFonts w:ascii="Times New Roman" w:hAnsi="Times New Roman"/>
          <w:spacing w:val="2"/>
          <w:sz w:val="28"/>
          <w:szCs w:val="28"/>
        </w:rPr>
        <w:t>Образ че</w:t>
      </w:r>
      <w:r w:rsidRPr="00FA7F3B">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A7F3B">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д. Образы персонажей, вызывающие гнев, раздражение, презрение.</w:t>
      </w:r>
      <w:proofErr w:type="gramEnd"/>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Искусство дарит людям красоту. </w:t>
      </w:r>
      <w:r w:rsidRPr="00FA7F3B">
        <w:rPr>
          <w:rFonts w:ascii="Times New Roman" w:hAnsi="Times New Roman"/>
          <w:sz w:val="28"/>
          <w:szCs w:val="28"/>
        </w:rPr>
        <w:t>Искусство вокруг нас сегодня. Использование различных художественных матери</w:t>
      </w:r>
      <w:r w:rsidRPr="00FA7F3B">
        <w:rPr>
          <w:rFonts w:ascii="Times New Roman" w:hAnsi="Times New Roman"/>
          <w:spacing w:val="2"/>
          <w:sz w:val="28"/>
          <w:szCs w:val="28"/>
        </w:rPr>
        <w:t>алов и сре</w:t>
      </w:r>
      <w:proofErr w:type="gramStart"/>
      <w:r w:rsidRPr="00FA7F3B">
        <w:rPr>
          <w:rFonts w:ascii="Times New Roman" w:hAnsi="Times New Roman"/>
          <w:spacing w:val="2"/>
          <w:sz w:val="28"/>
          <w:szCs w:val="28"/>
        </w:rPr>
        <w:t>дств дл</w:t>
      </w:r>
      <w:proofErr w:type="gramEnd"/>
      <w:r w:rsidRPr="00FA7F3B">
        <w:rPr>
          <w:rFonts w:ascii="Times New Roman" w:hAnsi="Times New Roman"/>
          <w:spacing w:val="2"/>
          <w:sz w:val="28"/>
          <w:szCs w:val="28"/>
        </w:rPr>
        <w:t xml:space="preserve">я создания проектов красивых, удобных </w:t>
      </w:r>
      <w:r w:rsidRPr="00FA7F3B">
        <w:rPr>
          <w:rFonts w:ascii="Times New Roman" w:hAnsi="Times New Roman"/>
          <w:sz w:val="28"/>
          <w:szCs w:val="28"/>
        </w:rPr>
        <w:t>и выразительных предметов быта, видов транспорта. Пред</w:t>
      </w:r>
      <w:r w:rsidRPr="00FA7F3B">
        <w:rPr>
          <w:rFonts w:ascii="Times New Roman" w:hAnsi="Times New Roman"/>
          <w:spacing w:val="2"/>
          <w:sz w:val="28"/>
          <w:szCs w:val="28"/>
        </w:rPr>
        <w:t>ставление о роли изобразительных (пластических) иску</w:t>
      </w:r>
      <w:proofErr w:type="gramStart"/>
      <w:r w:rsidRPr="00FA7F3B">
        <w:rPr>
          <w:rFonts w:ascii="Times New Roman" w:hAnsi="Times New Roman"/>
          <w:spacing w:val="2"/>
          <w:sz w:val="28"/>
          <w:szCs w:val="28"/>
        </w:rPr>
        <w:t xml:space="preserve">сств </w:t>
      </w:r>
      <w:r w:rsidRPr="00FA7F3B">
        <w:rPr>
          <w:rFonts w:ascii="Times New Roman" w:hAnsi="Times New Roman"/>
          <w:sz w:val="28"/>
          <w:szCs w:val="28"/>
        </w:rPr>
        <w:t>в п</w:t>
      </w:r>
      <w:proofErr w:type="gramEnd"/>
      <w:r w:rsidRPr="00FA7F3B">
        <w:rPr>
          <w:rFonts w:ascii="Times New Roman" w:hAnsi="Times New Roman"/>
          <w:sz w:val="28"/>
          <w:szCs w:val="28"/>
        </w:rPr>
        <w:t>овседневной жизни человека, в организации его матери</w:t>
      </w:r>
      <w:r w:rsidRPr="00FA7F3B">
        <w:rPr>
          <w:rFonts w:ascii="Times New Roman" w:hAnsi="Times New Roman"/>
          <w:spacing w:val="2"/>
          <w:sz w:val="28"/>
          <w:szCs w:val="28"/>
        </w:rPr>
        <w:t>ального окружения.</w:t>
      </w:r>
      <w:r w:rsidRPr="00FA7F3B">
        <w:rPr>
          <w:rFonts w:ascii="Times New Roman" w:hAnsi="Times New Roman"/>
          <w:sz w:val="28"/>
          <w:szCs w:val="28"/>
        </w:rPr>
        <w:t xml:space="preserve"> </w:t>
      </w:r>
      <w:r w:rsidRPr="00FA7F3B">
        <w:rPr>
          <w:rFonts w:ascii="Times New Roman" w:hAnsi="Times New Roman"/>
          <w:spacing w:val="-2"/>
          <w:sz w:val="28"/>
          <w:szCs w:val="28"/>
        </w:rPr>
        <w:t xml:space="preserve">Жанр </w:t>
      </w:r>
      <w:r w:rsidRPr="00FA7F3B">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 xml:space="preserve">Опыт </w:t>
      </w:r>
      <w:proofErr w:type="spellStart"/>
      <w:r w:rsidRPr="00FA7F3B">
        <w:rPr>
          <w:rFonts w:ascii="Times New Roman" w:hAnsi="Times New Roman"/>
          <w:b/>
          <w:bCs/>
          <w:i/>
          <w:iCs/>
          <w:sz w:val="28"/>
          <w:szCs w:val="28"/>
        </w:rPr>
        <w:t>художественно­творческой</w:t>
      </w:r>
      <w:proofErr w:type="spellEnd"/>
      <w:r w:rsidRPr="00FA7F3B">
        <w:rPr>
          <w:rFonts w:ascii="Times New Roman" w:hAnsi="Times New Roman"/>
          <w:b/>
          <w:bCs/>
          <w:i/>
          <w:iCs/>
          <w:sz w:val="28"/>
          <w:szCs w:val="28"/>
        </w:rPr>
        <w:t xml:space="preserve"> деятельности</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Участие в различных видах изобразительной, </w:t>
      </w:r>
      <w:proofErr w:type="spellStart"/>
      <w:r w:rsidRPr="00FA7F3B">
        <w:rPr>
          <w:rFonts w:ascii="Times New Roman" w:hAnsi="Times New Roman"/>
          <w:sz w:val="28"/>
          <w:szCs w:val="28"/>
        </w:rPr>
        <w:t>декоративно­прикладной</w:t>
      </w:r>
      <w:proofErr w:type="spellEnd"/>
      <w:r w:rsidRPr="00FA7F3B">
        <w:rPr>
          <w:rFonts w:ascii="Times New Roman" w:hAnsi="Times New Roman"/>
          <w:sz w:val="28"/>
          <w:szCs w:val="28"/>
        </w:rPr>
        <w:t xml:space="preserve"> и </w:t>
      </w:r>
      <w:proofErr w:type="spellStart"/>
      <w:r w:rsidRPr="00FA7F3B">
        <w:rPr>
          <w:rFonts w:ascii="Times New Roman" w:hAnsi="Times New Roman"/>
          <w:sz w:val="28"/>
          <w:szCs w:val="28"/>
        </w:rPr>
        <w:t>художественно­конструкторской</w:t>
      </w:r>
      <w:proofErr w:type="spellEnd"/>
      <w:r w:rsidRPr="00FA7F3B">
        <w:rPr>
          <w:rFonts w:ascii="Times New Roman" w:hAnsi="Times New Roman"/>
          <w:sz w:val="28"/>
          <w:szCs w:val="28"/>
        </w:rPr>
        <w:t xml:space="preserve"> деятельности. </w:t>
      </w:r>
      <w:r w:rsidRPr="00FA7F3B">
        <w:rPr>
          <w:rFonts w:ascii="Times New Roman" w:hAnsi="Times New Roman"/>
          <w:spacing w:val="2"/>
          <w:sz w:val="28"/>
          <w:szCs w:val="28"/>
        </w:rPr>
        <w:t xml:space="preserve">Освоение основ рисунка, живописи, скульптуры, </w:t>
      </w:r>
      <w:proofErr w:type="spellStart"/>
      <w:r w:rsidRPr="00FA7F3B">
        <w:rPr>
          <w:rFonts w:ascii="Times New Roman" w:hAnsi="Times New Roman"/>
          <w:spacing w:val="2"/>
          <w:sz w:val="28"/>
          <w:szCs w:val="28"/>
        </w:rPr>
        <w:t>деко</w:t>
      </w:r>
      <w:r w:rsidRPr="00FA7F3B">
        <w:rPr>
          <w:rFonts w:ascii="Times New Roman" w:hAnsi="Times New Roman"/>
          <w:sz w:val="28"/>
          <w:szCs w:val="28"/>
        </w:rPr>
        <w:t>ративно­прикладного</w:t>
      </w:r>
      <w:proofErr w:type="spellEnd"/>
      <w:r w:rsidRPr="00FA7F3B">
        <w:rPr>
          <w:rFonts w:ascii="Times New Roman" w:hAnsi="Times New Roman"/>
          <w:sz w:val="28"/>
          <w:szCs w:val="28"/>
        </w:rPr>
        <w:t xml:space="preserve"> искусства. </w:t>
      </w:r>
      <w:proofErr w:type="gramStart"/>
      <w:r w:rsidRPr="00FA7F3B">
        <w:rPr>
          <w:rFonts w:ascii="Times New Roman" w:hAnsi="Times New Roman"/>
          <w:spacing w:val="2"/>
          <w:sz w:val="28"/>
          <w:szCs w:val="28"/>
        </w:rPr>
        <w:t>Овладение основами художественной грамоты: компози</w:t>
      </w:r>
      <w:r w:rsidRPr="00FA7F3B">
        <w:rPr>
          <w:rFonts w:ascii="Times New Roman" w:hAnsi="Times New Roman"/>
          <w:sz w:val="28"/>
          <w:szCs w:val="28"/>
        </w:rPr>
        <w:t>цией, формой, ритмом, линией, цветом, объёмом, фактурой.</w:t>
      </w:r>
      <w:proofErr w:type="gramEnd"/>
      <w:r w:rsidRPr="00FA7F3B">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FA7F3B">
        <w:rPr>
          <w:rFonts w:ascii="Times New Roman" w:hAnsi="Times New Roman"/>
          <w:sz w:val="28"/>
          <w:szCs w:val="28"/>
        </w:rPr>
        <w:t>бумагопластики</w:t>
      </w:r>
      <w:proofErr w:type="spellEnd"/>
      <w:r w:rsidRPr="00FA7F3B">
        <w:rPr>
          <w:rFonts w:ascii="Times New Roman" w:hAnsi="Times New Roman"/>
          <w:sz w:val="28"/>
          <w:szCs w:val="28"/>
        </w:rPr>
        <w:t>.</w:t>
      </w:r>
    </w:p>
    <w:p w:rsidR="00F31301" w:rsidRPr="00FA7F3B" w:rsidRDefault="00F31301" w:rsidP="00F31301">
      <w:pPr>
        <w:pStyle w:val="af"/>
        <w:spacing w:line="276" w:lineRule="auto"/>
        <w:ind w:firstLine="454"/>
        <w:rPr>
          <w:rFonts w:ascii="Times New Roman" w:hAnsi="Times New Roman"/>
          <w:sz w:val="28"/>
          <w:szCs w:val="28"/>
        </w:rPr>
      </w:pPr>
      <w:r w:rsidRPr="00FA7F3B">
        <w:rPr>
          <w:rFonts w:ascii="Times New Roman" w:hAnsi="Times New Roman"/>
          <w:spacing w:val="2"/>
          <w:sz w:val="28"/>
          <w:szCs w:val="28"/>
        </w:rPr>
        <w:t>Выбор и применение выразительных сре</w:t>
      </w:r>
      <w:proofErr w:type="gramStart"/>
      <w:r w:rsidRPr="00FA7F3B">
        <w:rPr>
          <w:rFonts w:ascii="Times New Roman" w:hAnsi="Times New Roman"/>
          <w:spacing w:val="2"/>
          <w:sz w:val="28"/>
          <w:szCs w:val="28"/>
        </w:rPr>
        <w:t>дств дл</w:t>
      </w:r>
      <w:proofErr w:type="gramEnd"/>
      <w:r w:rsidRPr="00FA7F3B">
        <w:rPr>
          <w:rFonts w:ascii="Times New Roman" w:hAnsi="Times New Roman"/>
          <w:spacing w:val="2"/>
          <w:sz w:val="28"/>
          <w:szCs w:val="28"/>
        </w:rPr>
        <w:t>я реали</w:t>
      </w:r>
      <w:r w:rsidRPr="00FA7F3B">
        <w:rPr>
          <w:rFonts w:ascii="Times New Roman" w:hAnsi="Times New Roman"/>
          <w:sz w:val="28"/>
          <w:szCs w:val="28"/>
        </w:rPr>
        <w:t>зации собственного замысла в рисунке, живописи, аппликации, художественном конструировании.</w:t>
      </w:r>
    </w:p>
    <w:p w:rsidR="00F31301" w:rsidRPr="00FA7F3B" w:rsidRDefault="00F31301" w:rsidP="00F31301">
      <w:pPr>
        <w:pStyle w:val="af"/>
        <w:spacing w:line="276" w:lineRule="auto"/>
        <w:ind w:firstLine="454"/>
        <w:rPr>
          <w:rFonts w:ascii="Times New Roman" w:hAnsi="Times New Roman"/>
          <w:sz w:val="28"/>
          <w:szCs w:val="28"/>
        </w:rPr>
      </w:pPr>
      <w:r w:rsidRPr="00FA7F3B">
        <w:rPr>
          <w:rFonts w:ascii="Times New Roman" w:hAnsi="Times New Roman"/>
          <w:spacing w:val="2"/>
          <w:sz w:val="28"/>
          <w:szCs w:val="28"/>
        </w:rPr>
        <w:t>Выбор и применение выразительных сре</w:t>
      </w:r>
      <w:proofErr w:type="gramStart"/>
      <w:r w:rsidRPr="00FA7F3B">
        <w:rPr>
          <w:rFonts w:ascii="Times New Roman" w:hAnsi="Times New Roman"/>
          <w:spacing w:val="2"/>
          <w:sz w:val="28"/>
          <w:szCs w:val="28"/>
        </w:rPr>
        <w:t>дств дл</w:t>
      </w:r>
      <w:proofErr w:type="gramEnd"/>
      <w:r w:rsidRPr="00FA7F3B">
        <w:rPr>
          <w:rFonts w:ascii="Times New Roman" w:hAnsi="Times New Roman"/>
          <w:spacing w:val="2"/>
          <w:sz w:val="28"/>
          <w:szCs w:val="28"/>
        </w:rPr>
        <w:t>я реали</w:t>
      </w:r>
      <w:r w:rsidRPr="00FA7F3B">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FA7F3B">
        <w:rPr>
          <w:rFonts w:ascii="Times New Roman" w:hAnsi="Times New Roman"/>
          <w:sz w:val="28"/>
          <w:szCs w:val="28"/>
        </w:rPr>
        <w:t xml:space="preserve">Передача настроения в творческой работе с помощью цвета, </w:t>
      </w:r>
      <w:r w:rsidRPr="00FA7F3B">
        <w:rPr>
          <w:rFonts w:ascii="Times New Roman" w:hAnsi="Times New Roman"/>
          <w:iCs/>
          <w:sz w:val="28"/>
          <w:szCs w:val="28"/>
        </w:rPr>
        <w:t>тона</w:t>
      </w:r>
      <w:r w:rsidRPr="00FA7F3B">
        <w:rPr>
          <w:rFonts w:ascii="Times New Roman" w:hAnsi="Times New Roman"/>
          <w:sz w:val="28"/>
          <w:szCs w:val="28"/>
        </w:rPr>
        <w:t xml:space="preserve">, композиции, пространства, линии, штриха, пятна, объёма, </w:t>
      </w:r>
      <w:r w:rsidRPr="00FA7F3B">
        <w:rPr>
          <w:rFonts w:ascii="Times New Roman" w:hAnsi="Times New Roman"/>
          <w:iCs/>
          <w:sz w:val="28"/>
          <w:szCs w:val="28"/>
        </w:rPr>
        <w:t>фактуры материала</w:t>
      </w:r>
      <w:r w:rsidRPr="00FA7F3B">
        <w:rPr>
          <w:rFonts w:ascii="Times New Roman" w:hAnsi="Times New Roman"/>
          <w:sz w:val="28"/>
          <w:szCs w:val="28"/>
        </w:rPr>
        <w:t>.</w:t>
      </w:r>
      <w:proofErr w:type="gramEnd"/>
    </w:p>
    <w:p w:rsidR="00F31301" w:rsidRPr="00FA7F3B" w:rsidRDefault="00F31301" w:rsidP="00F31301">
      <w:pPr>
        <w:pStyle w:val="af"/>
        <w:spacing w:line="276" w:lineRule="auto"/>
        <w:ind w:firstLine="454"/>
        <w:rPr>
          <w:rFonts w:ascii="Times New Roman" w:hAnsi="Times New Roman"/>
          <w:sz w:val="28"/>
          <w:szCs w:val="28"/>
        </w:rPr>
      </w:pPr>
      <w:proofErr w:type="gramStart"/>
      <w:r w:rsidRPr="00FA7F3B">
        <w:rPr>
          <w:rFonts w:ascii="Times New Roman" w:hAnsi="Times New Roman"/>
          <w:spacing w:val="2"/>
          <w:sz w:val="28"/>
          <w:szCs w:val="28"/>
        </w:rPr>
        <w:t>Использование в индивидуальной и коллективной дея</w:t>
      </w:r>
      <w:r w:rsidRPr="00FA7F3B">
        <w:rPr>
          <w:rFonts w:ascii="Times New Roman" w:hAnsi="Times New Roman"/>
          <w:sz w:val="28"/>
          <w:szCs w:val="28"/>
        </w:rPr>
        <w:t xml:space="preserve">тельности различных художественных техник и материалов: </w:t>
      </w:r>
      <w:r w:rsidRPr="00FA7F3B">
        <w:rPr>
          <w:rFonts w:ascii="Times New Roman" w:hAnsi="Times New Roman"/>
          <w:iCs/>
          <w:spacing w:val="2"/>
          <w:sz w:val="28"/>
          <w:szCs w:val="28"/>
        </w:rPr>
        <w:t>коллажа</w:t>
      </w:r>
      <w:r w:rsidRPr="00FA7F3B">
        <w:rPr>
          <w:rFonts w:ascii="Times New Roman" w:hAnsi="Times New Roman"/>
          <w:spacing w:val="2"/>
          <w:sz w:val="28"/>
          <w:szCs w:val="28"/>
        </w:rPr>
        <w:t xml:space="preserve">, </w:t>
      </w:r>
      <w:proofErr w:type="spellStart"/>
      <w:r w:rsidRPr="00FA7F3B">
        <w:rPr>
          <w:rFonts w:ascii="Times New Roman" w:hAnsi="Times New Roman"/>
          <w:iCs/>
          <w:spacing w:val="2"/>
          <w:sz w:val="28"/>
          <w:szCs w:val="28"/>
        </w:rPr>
        <w:t>граттажа</w:t>
      </w:r>
      <w:proofErr w:type="spellEnd"/>
      <w:r w:rsidRPr="00FA7F3B">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A7F3B">
        <w:rPr>
          <w:rFonts w:ascii="Times New Roman" w:hAnsi="Times New Roman"/>
          <w:iCs/>
          <w:spacing w:val="2"/>
          <w:sz w:val="28"/>
          <w:szCs w:val="28"/>
        </w:rPr>
        <w:t>пастели</w:t>
      </w:r>
      <w:r w:rsidRPr="00FA7F3B">
        <w:rPr>
          <w:rFonts w:ascii="Times New Roman" w:hAnsi="Times New Roman"/>
          <w:spacing w:val="2"/>
          <w:sz w:val="28"/>
          <w:szCs w:val="28"/>
        </w:rPr>
        <w:t xml:space="preserve">, </w:t>
      </w:r>
      <w:r w:rsidRPr="00FA7F3B">
        <w:rPr>
          <w:rFonts w:ascii="Times New Roman" w:hAnsi="Times New Roman"/>
          <w:iCs/>
          <w:spacing w:val="2"/>
          <w:sz w:val="28"/>
          <w:szCs w:val="28"/>
        </w:rPr>
        <w:t>восковых</w:t>
      </w:r>
      <w:r w:rsidRPr="00FA7F3B">
        <w:rPr>
          <w:rFonts w:ascii="Times New Roman" w:hAnsi="Times New Roman"/>
          <w:iCs/>
          <w:sz w:val="28"/>
          <w:szCs w:val="28"/>
        </w:rPr>
        <w:t xml:space="preserve"> мелков</w:t>
      </w:r>
      <w:r w:rsidRPr="00FA7F3B">
        <w:rPr>
          <w:rFonts w:ascii="Times New Roman" w:hAnsi="Times New Roman"/>
          <w:sz w:val="28"/>
          <w:szCs w:val="28"/>
        </w:rPr>
        <w:t xml:space="preserve">, </w:t>
      </w:r>
      <w:r w:rsidRPr="00FA7F3B">
        <w:rPr>
          <w:rFonts w:ascii="Times New Roman" w:hAnsi="Times New Roman"/>
          <w:iCs/>
          <w:sz w:val="28"/>
          <w:szCs w:val="28"/>
        </w:rPr>
        <w:t>туши</w:t>
      </w:r>
      <w:r w:rsidRPr="00FA7F3B">
        <w:rPr>
          <w:rFonts w:ascii="Times New Roman" w:hAnsi="Times New Roman"/>
          <w:sz w:val="28"/>
          <w:szCs w:val="28"/>
        </w:rPr>
        <w:t xml:space="preserve">, карандаша, фломастеров, </w:t>
      </w:r>
      <w:r w:rsidRPr="00FA7F3B">
        <w:rPr>
          <w:rFonts w:ascii="Times New Roman" w:hAnsi="Times New Roman"/>
          <w:iCs/>
          <w:sz w:val="28"/>
          <w:szCs w:val="28"/>
        </w:rPr>
        <w:t>пластилина</w:t>
      </w:r>
      <w:r w:rsidRPr="00FA7F3B">
        <w:rPr>
          <w:rFonts w:ascii="Times New Roman" w:hAnsi="Times New Roman"/>
          <w:sz w:val="28"/>
          <w:szCs w:val="28"/>
        </w:rPr>
        <w:t xml:space="preserve">, </w:t>
      </w:r>
      <w:r w:rsidRPr="00FA7F3B">
        <w:rPr>
          <w:rFonts w:ascii="Times New Roman" w:hAnsi="Times New Roman"/>
          <w:iCs/>
          <w:sz w:val="28"/>
          <w:szCs w:val="28"/>
        </w:rPr>
        <w:t>глины</w:t>
      </w:r>
      <w:r w:rsidRPr="00FA7F3B">
        <w:rPr>
          <w:rFonts w:ascii="Times New Roman" w:hAnsi="Times New Roman"/>
          <w:sz w:val="28"/>
          <w:szCs w:val="28"/>
        </w:rPr>
        <w:t>, подручных и природных материалов.</w:t>
      </w:r>
      <w:proofErr w:type="gramEnd"/>
    </w:p>
    <w:p w:rsidR="00F31301" w:rsidRPr="00FA7F3B" w:rsidRDefault="00F31301" w:rsidP="00F31301">
      <w:pPr>
        <w:pStyle w:val="af"/>
        <w:spacing w:line="276" w:lineRule="auto"/>
        <w:ind w:firstLine="454"/>
        <w:rPr>
          <w:rFonts w:ascii="Times New Roman" w:hAnsi="Times New Roman"/>
          <w:sz w:val="28"/>
          <w:szCs w:val="28"/>
        </w:rPr>
      </w:pPr>
      <w:r w:rsidRPr="00FA7F3B">
        <w:rPr>
          <w:rFonts w:ascii="Times New Roman" w:hAnsi="Times New Roman"/>
          <w:spacing w:val="-2"/>
          <w:sz w:val="28"/>
          <w:szCs w:val="28"/>
        </w:rPr>
        <w:t>Участие в обсуждении содержания и выразительных сре</w:t>
      </w:r>
      <w:proofErr w:type="gramStart"/>
      <w:r w:rsidRPr="00FA7F3B">
        <w:rPr>
          <w:rFonts w:ascii="Times New Roman" w:hAnsi="Times New Roman"/>
          <w:spacing w:val="-2"/>
          <w:sz w:val="28"/>
          <w:szCs w:val="28"/>
        </w:rPr>
        <w:t xml:space="preserve">дств </w:t>
      </w:r>
      <w:r w:rsidRPr="00FA7F3B">
        <w:rPr>
          <w:rFonts w:ascii="Times New Roman" w:hAnsi="Times New Roman"/>
          <w:sz w:val="28"/>
          <w:szCs w:val="28"/>
        </w:rPr>
        <w:t>пр</w:t>
      </w:r>
      <w:proofErr w:type="gramEnd"/>
      <w:r w:rsidRPr="00FA7F3B">
        <w:rPr>
          <w:rFonts w:ascii="Times New Roman" w:hAnsi="Times New Roman"/>
          <w:sz w:val="28"/>
          <w:szCs w:val="28"/>
        </w:rPr>
        <w:t>оизведений изобразительного искусства, выражение своего отношения к произведению.</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lastRenderedPageBreak/>
        <w:t>8. Музыка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bCs/>
          <w:sz w:val="28"/>
          <w:szCs w:val="28"/>
        </w:rPr>
        <w:t>Музыка в жизни человека.</w:t>
      </w:r>
      <w:r w:rsidRPr="00FA7F3B">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Обобщённое представление об основных </w:t>
      </w:r>
      <w:proofErr w:type="spellStart"/>
      <w:r w:rsidRPr="00FA7F3B">
        <w:rPr>
          <w:rFonts w:ascii="Times New Roman" w:hAnsi="Times New Roman"/>
          <w:spacing w:val="2"/>
          <w:sz w:val="28"/>
          <w:szCs w:val="28"/>
        </w:rPr>
        <w:t>образно­эмо</w:t>
      </w:r>
      <w:r w:rsidRPr="00FA7F3B">
        <w:rPr>
          <w:rFonts w:ascii="Times New Roman" w:hAnsi="Times New Roman"/>
          <w:sz w:val="28"/>
          <w:szCs w:val="28"/>
        </w:rPr>
        <w:t>ци</w:t>
      </w:r>
      <w:r w:rsidRPr="00FA7F3B">
        <w:rPr>
          <w:rFonts w:ascii="Times New Roman" w:hAnsi="Times New Roman"/>
          <w:spacing w:val="2"/>
          <w:sz w:val="28"/>
          <w:szCs w:val="28"/>
        </w:rPr>
        <w:t>ональных</w:t>
      </w:r>
      <w:proofErr w:type="spellEnd"/>
      <w:r w:rsidRPr="00FA7F3B">
        <w:rPr>
          <w:rFonts w:ascii="Times New Roman" w:hAnsi="Times New Roman"/>
          <w:spacing w:val="2"/>
          <w:sz w:val="28"/>
          <w:szCs w:val="28"/>
        </w:rPr>
        <w:t xml:space="preserve"> сферах музыки и о многообразии музыкальных </w:t>
      </w:r>
      <w:r w:rsidRPr="00FA7F3B">
        <w:rPr>
          <w:rFonts w:ascii="Times New Roman" w:hAnsi="Times New Roman"/>
          <w:sz w:val="28"/>
          <w:szCs w:val="28"/>
        </w:rPr>
        <w:t xml:space="preserve">жанров и стилей. Песня, танец, марш и их разновидности. </w:t>
      </w:r>
      <w:proofErr w:type="spellStart"/>
      <w:r w:rsidRPr="00FA7F3B">
        <w:rPr>
          <w:rFonts w:ascii="Times New Roman" w:hAnsi="Times New Roman"/>
          <w:sz w:val="28"/>
          <w:szCs w:val="28"/>
        </w:rPr>
        <w:t>Песенность</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танцевальность</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маршевость</w:t>
      </w:r>
      <w:proofErr w:type="spellEnd"/>
      <w:r w:rsidRPr="00FA7F3B">
        <w:rPr>
          <w:rFonts w:ascii="Times New Roman" w:hAnsi="Times New Roman"/>
          <w:sz w:val="28"/>
          <w:szCs w:val="28"/>
        </w:rPr>
        <w:t>. Опера, балет, симфония, концерт.</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spacing w:val="2"/>
          <w:sz w:val="28"/>
          <w:szCs w:val="28"/>
        </w:rPr>
        <w:t>Отечественные народные музыкальные традиции. Твор</w:t>
      </w:r>
      <w:r w:rsidRPr="00FA7F3B">
        <w:rPr>
          <w:rFonts w:ascii="Times New Roman" w:hAnsi="Times New Roman"/>
          <w:sz w:val="28"/>
          <w:szCs w:val="28"/>
        </w:rPr>
        <w:t xml:space="preserve">чество народов России. </w:t>
      </w:r>
      <w:proofErr w:type="gramStart"/>
      <w:r w:rsidRPr="00FA7F3B">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FA7F3B">
        <w:rPr>
          <w:rFonts w:ascii="Times New Roman" w:hAnsi="Times New Roman"/>
          <w:spacing w:val="2"/>
          <w:sz w:val="28"/>
          <w:szCs w:val="28"/>
        </w:rPr>
        <w:t>игры­драматизации</w:t>
      </w:r>
      <w:proofErr w:type="spellEnd"/>
      <w:r w:rsidRPr="00FA7F3B">
        <w:rPr>
          <w:rFonts w:ascii="Times New Roman" w:hAnsi="Times New Roman"/>
          <w:spacing w:val="2"/>
          <w:sz w:val="28"/>
          <w:szCs w:val="28"/>
        </w:rPr>
        <w:t>.</w:t>
      </w:r>
      <w:proofErr w:type="gramEnd"/>
      <w:r w:rsidRPr="00FA7F3B">
        <w:rPr>
          <w:rFonts w:ascii="Times New Roman" w:hAnsi="Times New Roman"/>
          <w:spacing w:val="2"/>
          <w:sz w:val="28"/>
          <w:szCs w:val="28"/>
        </w:rPr>
        <w:t xml:space="preserve"> Историческое прошлое в музыкальных </w:t>
      </w:r>
      <w:r w:rsidRPr="00FA7F3B">
        <w:rPr>
          <w:rFonts w:ascii="Times New Roman" w:hAnsi="Times New Roman"/>
          <w:sz w:val="28"/>
          <w:szCs w:val="28"/>
        </w:rPr>
        <w:t xml:space="preserve">образах. Народная и профессиональная музыка. Сочинения </w:t>
      </w:r>
      <w:r w:rsidRPr="00FA7F3B">
        <w:rPr>
          <w:rFonts w:ascii="Times New Roman" w:hAnsi="Times New Roman"/>
          <w:spacing w:val="2"/>
          <w:sz w:val="28"/>
          <w:szCs w:val="28"/>
        </w:rPr>
        <w:t xml:space="preserve">отечественных композиторов о Родине. Духовная музыка в </w:t>
      </w:r>
      <w:r w:rsidRPr="00FA7F3B">
        <w:rPr>
          <w:rFonts w:ascii="Times New Roman" w:hAnsi="Times New Roman"/>
          <w:sz w:val="28"/>
          <w:szCs w:val="28"/>
        </w:rPr>
        <w:t>творчестве композиторов.</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b/>
          <w:bCs/>
          <w:spacing w:val="-2"/>
          <w:sz w:val="28"/>
          <w:szCs w:val="28"/>
        </w:rPr>
        <w:t>Основные закономерности музыкального искусства.</w:t>
      </w:r>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Ин</w:t>
      </w:r>
      <w:r w:rsidRPr="00FA7F3B">
        <w:rPr>
          <w:rFonts w:ascii="Times New Roman" w:hAnsi="Times New Roman"/>
          <w:sz w:val="28"/>
          <w:szCs w:val="28"/>
        </w:rPr>
        <w:t>тонационно­образная</w:t>
      </w:r>
      <w:proofErr w:type="spellEnd"/>
      <w:r w:rsidRPr="00FA7F3B">
        <w:rPr>
          <w:rFonts w:ascii="Times New Roman" w:hAnsi="Times New Roman"/>
          <w:sz w:val="28"/>
          <w:szCs w:val="28"/>
        </w:rPr>
        <w:t xml:space="preserve"> природа музыкального искусства. Вы</w:t>
      </w:r>
      <w:r w:rsidRPr="00FA7F3B">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A7F3B">
        <w:rPr>
          <w:rFonts w:ascii="Times New Roman" w:hAnsi="Times New Roman"/>
          <w:spacing w:val="2"/>
          <w:sz w:val="28"/>
          <w:szCs w:val="28"/>
        </w:rPr>
        <w:t xml:space="preserve">ства музыкальной выразительности (мелодия, ритм, темп, </w:t>
      </w:r>
      <w:r w:rsidRPr="00FA7F3B">
        <w:rPr>
          <w:rFonts w:ascii="Times New Roman" w:hAnsi="Times New Roman"/>
          <w:sz w:val="28"/>
          <w:szCs w:val="28"/>
        </w:rPr>
        <w:t>динамика, тембр и</w:t>
      </w:r>
      <w:r w:rsidRPr="00FA7F3B">
        <w:rPr>
          <w:rFonts w:ascii="Times New Roman" w:hAnsi="Times New Roman"/>
          <w:sz w:val="28"/>
          <w:szCs w:val="28"/>
        </w:rPr>
        <w:t> </w:t>
      </w:r>
      <w:r w:rsidRPr="00FA7F3B">
        <w:rPr>
          <w:rFonts w:ascii="Times New Roman" w:hAnsi="Times New Roman"/>
          <w:sz w:val="28"/>
          <w:szCs w:val="28"/>
        </w:rPr>
        <w:t>др.).</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A7F3B">
        <w:rPr>
          <w:rFonts w:ascii="Times New Roman" w:hAnsi="Times New Roman"/>
          <w:spacing w:val="2"/>
          <w:sz w:val="28"/>
          <w:szCs w:val="28"/>
        </w:rPr>
        <w:t xml:space="preserve">слушатель. Особенности музыкальной речи в сочинениях </w:t>
      </w:r>
      <w:r w:rsidRPr="00FA7F3B">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Развитие музыки — сопоставление и столкновение чувств </w:t>
      </w:r>
      <w:r w:rsidRPr="00FA7F3B">
        <w:rPr>
          <w:rFonts w:ascii="Times New Roman" w:hAnsi="Times New Roman"/>
          <w:spacing w:val="2"/>
          <w:sz w:val="28"/>
          <w:szCs w:val="28"/>
        </w:rPr>
        <w:t>и мыслей человека, музыкальных интонаций, тем, художе</w:t>
      </w:r>
      <w:r w:rsidRPr="00FA7F3B">
        <w:rPr>
          <w:rFonts w:ascii="Times New Roman" w:hAnsi="Times New Roman"/>
          <w:sz w:val="28"/>
          <w:szCs w:val="28"/>
        </w:rPr>
        <w:t>ственных образов. Основные приёмы музыкального развития (повтор и контраст).</w:t>
      </w:r>
    </w:p>
    <w:p w:rsidR="00F31301" w:rsidRPr="00FA7F3B" w:rsidRDefault="00F31301" w:rsidP="00F31301">
      <w:pPr>
        <w:pStyle w:val="af"/>
        <w:spacing w:line="276" w:lineRule="auto"/>
        <w:ind w:firstLine="709"/>
        <w:rPr>
          <w:rFonts w:ascii="Times New Roman" w:hAnsi="Times New Roman"/>
          <w:b/>
          <w:bCs/>
          <w:sz w:val="28"/>
          <w:szCs w:val="28"/>
        </w:rPr>
      </w:pPr>
      <w:r w:rsidRPr="00FA7F3B">
        <w:rPr>
          <w:rFonts w:ascii="Times New Roman" w:hAnsi="Times New Roman"/>
          <w:spacing w:val="2"/>
          <w:sz w:val="28"/>
          <w:szCs w:val="28"/>
        </w:rPr>
        <w:t xml:space="preserve">Формы построения музыки как обобщённое выражение </w:t>
      </w:r>
      <w:proofErr w:type="spellStart"/>
      <w:r w:rsidRPr="00FA7F3B">
        <w:rPr>
          <w:rFonts w:ascii="Times New Roman" w:hAnsi="Times New Roman"/>
          <w:sz w:val="28"/>
          <w:szCs w:val="28"/>
        </w:rPr>
        <w:t>художественно­образного</w:t>
      </w:r>
      <w:proofErr w:type="spellEnd"/>
      <w:r w:rsidRPr="00FA7F3B">
        <w:rPr>
          <w:rFonts w:ascii="Times New Roman" w:hAnsi="Times New Roman"/>
          <w:sz w:val="28"/>
          <w:szCs w:val="28"/>
        </w:rPr>
        <w:t xml:space="preserve"> содержания произведений. </w:t>
      </w:r>
    </w:p>
    <w:p w:rsidR="00F31301" w:rsidRPr="00FA7F3B" w:rsidRDefault="00F31301" w:rsidP="00F31301">
      <w:pPr>
        <w:pStyle w:val="af"/>
        <w:spacing w:line="276" w:lineRule="auto"/>
        <w:ind w:firstLine="709"/>
        <w:rPr>
          <w:rFonts w:ascii="Times New Roman" w:hAnsi="Times New Roman"/>
          <w:spacing w:val="-2"/>
          <w:sz w:val="28"/>
          <w:szCs w:val="28"/>
        </w:rPr>
      </w:pPr>
      <w:r w:rsidRPr="00FA7F3B">
        <w:rPr>
          <w:rFonts w:ascii="Times New Roman" w:hAnsi="Times New Roman"/>
          <w:b/>
          <w:bCs/>
          <w:sz w:val="28"/>
          <w:szCs w:val="28"/>
        </w:rPr>
        <w:t>Музыкальная картина мира.</w:t>
      </w:r>
      <w:r w:rsidRPr="00FA7F3B">
        <w:rPr>
          <w:rFonts w:ascii="Times New Roman" w:hAnsi="Times New Roman"/>
          <w:sz w:val="28"/>
          <w:szCs w:val="28"/>
        </w:rPr>
        <w:t xml:space="preserve"> Интонационное богатство </w:t>
      </w:r>
      <w:r w:rsidRPr="00FA7F3B">
        <w:rPr>
          <w:rFonts w:ascii="Times New Roman" w:hAnsi="Times New Roman"/>
          <w:spacing w:val="2"/>
          <w:sz w:val="28"/>
          <w:szCs w:val="28"/>
        </w:rPr>
        <w:t xml:space="preserve">музыкального мира. Общие представления о музыкальной </w:t>
      </w:r>
      <w:r w:rsidRPr="00FA7F3B">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A7F3B">
        <w:rPr>
          <w:rFonts w:ascii="Times New Roman" w:hAnsi="Times New Roman"/>
          <w:spacing w:val="-2"/>
          <w:sz w:val="28"/>
          <w:szCs w:val="28"/>
        </w:rPr>
        <w:noBreakHyphen/>
        <w:t xml:space="preserve"> и телепередачи, видеофильмы, звукозаписи (CD, DVD).</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4"/>
          <w:sz w:val="28"/>
          <w:szCs w:val="28"/>
        </w:rPr>
        <w:t>Различные виды музыки: вокальная, инструментальная; соль</w:t>
      </w:r>
      <w:r w:rsidRPr="00FA7F3B">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4"/>
          <w:sz w:val="28"/>
          <w:szCs w:val="28"/>
        </w:rPr>
        <w:t>Народное и профессиональное музыкальное творчество раз</w:t>
      </w:r>
      <w:r w:rsidRPr="00FA7F3B">
        <w:rPr>
          <w:rFonts w:ascii="Times New Roman" w:hAnsi="Times New Roman"/>
          <w:sz w:val="28"/>
          <w:szCs w:val="28"/>
        </w:rPr>
        <w:t xml:space="preserve">ных стран мира. Многообразие этнокультурных, исторически сложившихся традиций. Региональные </w:t>
      </w:r>
      <w:proofErr w:type="spellStart"/>
      <w:r w:rsidRPr="00FA7F3B">
        <w:rPr>
          <w:rFonts w:ascii="Times New Roman" w:hAnsi="Times New Roman"/>
          <w:sz w:val="28"/>
          <w:szCs w:val="28"/>
        </w:rPr>
        <w:t>музыкально­поэтические</w:t>
      </w:r>
      <w:proofErr w:type="spellEnd"/>
      <w:r w:rsidRPr="00FA7F3B">
        <w:rPr>
          <w:rFonts w:ascii="Times New Roman" w:hAnsi="Times New Roman"/>
          <w:sz w:val="28"/>
          <w:szCs w:val="28"/>
        </w:rPr>
        <w:t xml:space="preserve"> традиции: содержание, образная сфера и музыкальный язык.</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lastRenderedPageBreak/>
        <w:t>9. Технология (Труд)</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Общекультурные и </w:t>
      </w:r>
      <w:proofErr w:type="spellStart"/>
      <w:r w:rsidRPr="00FA7F3B">
        <w:rPr>
          <w:rFonts w:ascii="Times New Roman" w:hAnsi="Times New Roman"/>
          <w:b/>
          <w:bCs/>
          <w:sz w:val="28"/>
          <w:szCs w:val="28"/>
        </w:rPr>
        <w:t>общетрудовые</w:t>
      </w:r>
      <w:proofErr w:type="spellEnd"/>
      <w:r w:rsidRPr="00FA7F3B">
        <w:rPr>
          <w:rFonts w:ascii="Times New Roman" w:hAnsi="Times New Roman"/>
          <w:b/>
          <w:bCs/>
          <w:sz w:val="28"/>
          <w:szCs w:val="28"/>
        </w:rPr>
        <w:t xml:space="preserve"> компетенции. Основы культуры труда, самообслуживания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Трудовая деятельность и её значение в жизни человека. </w:t>
      </w:r>
      <w:r w:rsidRPr="00FA7F3B">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A7F3B">
        <w:rPr>
          <w:rFonts w:ascii="Times New Roman" w:hAnsi="Times New Roman"/>
          <w:sz w:val="28"/>
          <w:szCs w:val="28"/>
        </w:rPr>
        <w:t>декоративно­прикладного</w:t>
      </w:r>
      <w:proofErr w:type="spellEnd"/>
      <w:r w:rsidRPr="00FA7F3B">
        <w:rPr>
          <w:rFonts w:ascii="Times New Roman" w:hAnsi="Times New Roman"/>
          <w:sz w:val="28"/>
          <w:szCs w:val="28"/>
        </w:rPr>
        <w:t xml:space="preserve"> искусства и</w:t>
      </w:r>
      <w:r w:rsidRPr="00FA7F3B">
        <w:rPr>
          <w:rFonts w:ascii="Times New Roman" w:hAnsi="Times New Roman"/>
          <w:sz w:val="28"/>
          <w:szCs w:val="28"/>
        </w:rPr>
        <w:t> </w:t>
      </w:r>
      <w:r w:rsidRPr="00FA7F3B">
        <w:rPr>
          <w:rFonts w:ascii="Times New Roman" w:hAnsi="Times New Roman"/>
          <w:sz w:val="28"/>
          <w:szCs w:val="28"/>
        </w:rPr>
        <w:t>т.</w:t>
      </w:r>
      <w:r w:rsidRPr="00FA7F3B">
        <w:rPr>
          <w:rFonts w:ascii="Times New Roman" w:hAnsi="Times New Roman"/>
          <w:sz w:val="28"/>
          <w:szCs w:val="28"/>
        </w:rPr>
        <w:t> </w:t>
      </w:r>
      <w:r w:rsidRPr="00FA7F3B">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spacing w:val="2"/>
          <w:sz w:val="28"/>
          <w:szCs w:val="28"/>
        </w:rPr>
        <w:t>Элементарные общие правила создания предметов руко</w:t>
      </w:r>
      <w:r w:rsidRPr="00FA7F3B">
        <w:rPr>
          <w:rFonts w:ascii="Times New Roman" w:hAnsi="Times New Roman"/>
          <w:sz w:val="28"/>
          <w:szCs w:val="28"/>
        </w:rPr>
        <w:t>т</w:t>
      </w:r>
      <w:r w:rsidRPr="00FA7F3B">
        <w:rPr>
          <w:rFonts w:ascii="Times New Roman" w:hAnsi="Times New Roman"/>
          <w:spacing w:val="-2"/>
          <w:sz w:val="28"/>
          <w:szCs w:val="28"/>
        </w:rPr>
        <w:t>ворного мира (удобство, эстетическая выразительность, проч</w:t>
      </w:r>
      <w:r w:rsidRPr="00FA7F3B">
        <w:rPr>
          <w:rFonts w:ascii="Times New Roman" w:hAnsi="Times New Roman"/>
          <w:sz w:val="28"/>
          <w:szCs w:val="28"/>
        </w:rPr>
        <w:t xml:space="preserve">ность; гармония предметов и окружающей среды). Бережное </w:t>
      </w:r>
      <w:r w:rsidRPr="00FA7F3B">
        <w:rPr>
          <w:rFonts w:ascii="Times New Roman" w:hAnsi="Times New Roman"/>
          <w:spacing w:val="2"/>
          <w:sz w:val="28"/>
          <w:szCs w:val="28"/>
        </w:rPr>
        <w:t>отношение к природе как источнику сырьевых ресурсов. Мастера и их профессии.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A7F3B">
        <w:rPr>
          <w:rFonts w:ascii="Times New Roman" w:hAnsi="Times New Roman"/>
          <w:iCs/>
          <w:spacing w:val="-2"/>
          <w:sz w:val="28"/>
          <w:szCs w:val="28"/>
        </w:rPr>
        <w:t>распределение рабочего времени</w:t>
      </w:r>
      <w:r w:rsidRPr="00FA7F3B">
        <w:rPr>
          <w:rFonts w:ascii="Times New Roman" w:hAnsi="Times New Roman"/>
          <w:spacing w:val="-2"/>
          <w:sz w:val="28"/>
          <w:szCs w:val="28"/>
        </w:rPr>
        <w:t>. Отбор и анализ информа</w:t>
      </w:r>
      <w:r w:rsidRPr="00FA7F3B">
        <w:rPr>
          <w:rFonts w:ascii="Times New Roman" w:hAnsi="Times New Roman"/>
          <w:spacing w:val="2"/>
          <w:sz w:val="28"/>
          <w:szCs w:val="28"/>
        </w:rPr>
        <w:t xml:space="preserve">ции (из учебника и других дидактических материалов), её </w:t>
      </w:r>
      <w:r w:rsidRPr="00FA7F3B">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A7F3B">
        <w:rPr>
          <w:rFonts w:ascii="Times New Roman" w:hAnsi="Times New Roman"/>
          <w:sz w:val="28"/>
          <w:szCs w:val="28"/>
        </w:rPr>
        <w:t>индивидуальные проекты</w:t>
      </w:r>
      <w:proofErr w:type="gramEnd"/>
      <w:r w:rsidRPr="00FA7F3B">
        <w:rPr>
          <w:rFonts w:ascii="Times New Roman" w:hAnsi="Times New Roman"/>
          <w:sz w:val="28"/>
          <w:szCs w:val="28"/>
        </w:rPr>
        <w:t xml:space="preserve">. Культура межличностных отношений в совместной деятельности. </w:t>
      </w:r>
      <w:proofErr w:type="gramStart"/>
      <w:r w:rsidRPr="00FA7F3B">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FA7F3B">
        <w:rPr>
          <w:rFonts w:ascii="Times New Roman" w:hAnsi="Times New Roman"/>
          <w:sz w:val="28"/>
          <w:szCs w:val="28"/>
        </w:rPr>
        <w:t> </w:t>
      </w:r>
      <w:r w:rsidRPr="00FA7F3B">
        <w:rPr>
          <w:rFonts w:ascii="Times New Roman" w:hAnsi="Times New Roman"/>
          <w:sz w:val="28"/>
          <w:szCs w:val="28"/>
        </w:rPr>
        <w:t>т.п.</w:t>
      </w:r>
      <w:proofErr w:type="gramEnd"/>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Выполнение доступных видов работ по самообслужива</w:t>
      </w:r>
      <w:r w:rsidRPr="00FA7F3B">
        <w:rPr>
          <w:rFonts w:ascii="Times New Roman" w:hAnsi="Times New Roman"/>
          <w:sz w:val="28"/>
          <w:szCs w:val="28"/>
        </w:rPr>
        <w:t>нию, домашнему труду, оказание доступных видов помощи малышам, взрослым и сверстникам.</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Технология ручной обработки материалов</w:t>
      </w:r>
      <w:r w:rsidRPr="00FA7F3B">
        <w:rPr>
          <w:rStyle w:val="14"/>
          <w:spacing w:val="2"/>
          <w:sz w:val="28"/>
          <w:szCs w:val="28"/>
        </w:rPr>
        <w:footnoteReference w:id="10"/>
      </w:r>
      <w:r w:rsidRPr="00FA7F3B">
        <w:rPr>
          <w:rFonts w:ascii="Times New Roman" w:hAnsi="Times New Roman"/>
          <w:b/>
          <w:bCs/>
          <w:sz w:val="28"/>
          <w:szCs w:val="28"/>
        </w:rPr>
        <w:t>. Элементы графической грамоты.</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A7F3B">
        <w:rPr>
          <w:rFonts w:ascii="Times New Roman" w:hAnsi="Times New Roman"/>
          <w:iCs/>
          <w:sz w:val="28"/>
          <w:szCs w:val="28"/>
        </w:rPr>
        <w:t>Многообразие материалов и их практическое применение в жизни</w:t>
      </w:r>
      <w:r w:rsidRPr="00FA7F3B">
        <w:rPr>
          <w:rFonts w:ascii="Times New Roman" w:hAnsi="Times New Roman"/>
          <w:sz w:val="28"/>
          <w:szCs w:val="28"/>
        </w:rPr>
        <w:t>.</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Подготовка материалов к работе. Экономное расходование материалов. </w:t>
      </w:r>
      <w:r w:rsidRPr="00FA7F3B">
        <w:rPr>
          <w:rFonts w:ascii="Times New Roman" w:hAnsi="Times New Roman"/>
          <w:iCs/>
          <w:sz w:val="28"/>
          <w:szCs w:val="28"/>
        </w:rPr>
        <w:t xml:space="preserve">Выбор материалов по их </w:t>
      </w:r>
      <w:proofErr w:type="spellStart"/>
      <w:r w:rsidRPr="00FA7F3B">
        <w:rPr>
          <w:rFonts w:ascii="Times New Roman" w:hAnsi="Times New Roman"/>
          <w:iCs/>
          <w:sz w:val="28"/>
          <w:szCs w:val="28"/>
        </w:rPr>
        <w:t>декоративно­художе</w:t>
      </w:r>
      <w:r w:rsidRPr="00FA7F3B">
        <w:rPr>
          <w:rFonts w:ascii="Times New Roman" w:hAnsi="Times New Roman"/>
          <w:iCs/>
          <w:spacing w:val="2"/>
          <w:sz w:val="28"/>
          <w:szCs w:val="28"/>
        </w:rPr>
        <w:t>ственным</w:t>
      </w:r>
      <w:proofErr w:type="spellEnd"/>
      <w:r w:rsidRPr="00FA7F3B">
        <w:rPr>
          <w:rFonts w:ascii="Times New Roman" w:hAnsi="Times New Roman"/>
          <w:iCs/>
          <w:spacing w:val="2"/>
          <w:sz w:val="28"/>
          <w:szCs w:val="28"/>
        </w:rPr>
        <w:t xml:space="preserve"> и конструктивным свойствам, использование </w:t>
      </w:r>
      <w:r w:rsidRPr="00FA7F3B">
        <w:rPr>
          <w:rFonts w:ascii="Times New Roman" w:hAnsi="Times New Roman"/>
          <w:iCs/>
          <w:sz w:val="28"/>
          <w:szCs w:val="28"/>
        </w:rPr>
        <w:t>соответствующих способов обработки материалов в зависимости от назначения изделия</w:t>
      </w:r>
      <w:r w:rsidRPr="00FA7F3B">
        <w:rPr>
          <w:rFonts w:ascii="Times New Roman" w:hAnsi="Times New Roman"/>
          <w:sz w:val="28"/>
          <w:szCs w:val="28"/>
        </w:rPr>
        <w:t>.</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Cs/>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A7F3B">
        <w:rPr>
          <w:rFonts w:ascii="Times New Roman" w:hAnsi="Times New Roman"/>
          <w:iCs/>
          <w:spacing w:val="2"/>
          <w:sz w:val="28"/>
          <w:szCs w:val="28"/>
        </w:rPr>
        <w:t xml:space="preserve">сборка, отделка изделия; проверка изделия в действии, </w:t>
      </w:r>
      <w:r w:rsidRPr="00FA7F3B">
        <w:rPr>
          <w:rFonts w:ascii="Times New Roman" w:hAnsi="Times New Roman"/>
          <w:iCs/>
          <w:sz w:val="28"/>
          <w:szCs w:val="28"/>
        </w:rPr>
        <w:t>внесение необходимых дополнений и изменений</w:t>
      </w:r>
      <w:r w:rsidRPr="00FA7F3B">
        <w:rPr>
          <w:rFonts w:ascii="Times New Roman" w:hAnsi="Times New Roman"/>
          <w:sz w:val="28"/>
          <w:szCs w:val="28"/>
        </w:rPr>
        <w:t xml:space="preserve">. </w:t>
      </w:r>
      <w:proofErr w:type="gramStart"/>
      <w:r w:rsidRPr="00FA7F3B">
        <w:rPr>
          <w:rFonts w:ascii="Times New Roman" w:hAnsi="Times New Roman"/>
          <w:sz w:val="28"/>
          <w:szCs w:val="28"/>
        </w:rPr>
        <w:t xml:space="preserve">Называние </w:t>
      </w:r>
      <w:r w:rsidRPr="00FA7F3B">
        <w:rPr>
          <w:rFonts w:ascii="Times New Roman" w:hAnsi="Times New Roman"/>
          <w:spacing w:val="2"/>
          <w:sz w:val="28"/>
          <w:szCs w:val="28"/>
        </w:rPr>
        <w:t xml:space="preserve">и выполнение основных технологических операций ручной </w:t>
      </w:r>
      <w:r w:rsidRPr="00FA7F3B">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A7F3B">
        <w:rPr>
          <w:rFonts w:ascii="Times New Roman" w:hAnsi="Times New Roman"/>
          <w:sz w:val="28"/>
          <w:szCs w:val="28"/>
        </w:rPr>
        <w:t> </w:t>
      </w:r>
      <w:r w:rsidRPr="00FA7F3B">
        <w:rPr>
          <w:rFonts w:ascii="Times New Roman" w:hAnsi="Times New Roman"/>
          <w:sz w:val="28"/>
          <w:szCs w:val="28"/>
        </w:rPr>
        <w:t xml:space="preserve">др.), сборка изделия (клеевое, </w:t>
      </w:r>
      <w:r w:rsidRPr="00FA7F3B">
        <w:rPr>
          <w:rFonts w:ascii="Times New Roman" w:hAnsi="Times New Roman"/>
          <w:spacing w:val="2"/>
          <w:sz w:val="28"/>
          <w:szCs w:val="28"/>
        </w:rPr>
        <w:t>ниточное, проволочное, винтовое и другие виды соедине</w:t>
      </w:r>
      <w:r w:rsidRPr="00FA7F3B">
        <w:rPr>
          <w:rFonts w:ascii="Times New Roman" w:hAnsi="Times New Roman"/>
          <w:sz w:val="28"/>
          <w:szCs w:val="28"/>
        </w:rPr>
        <w:t>ния), отделка изделия или его деталей (окрашивание, вышивка, аппликация и</w:t>
      </w:r>
      <w:r w:rsidRPr="00FA7F3B">
        <w:rPr>
          <w:rFonts w:ascii="Times New Roman" w:hAnsi="Times New Roman"/>
          <w:sz w:val="28"/>
          <w:szCs w:val="28"/>
        </w:rPr>
        <w:t> </w:t>
      </w:r>
      <w:r w:rsidRPr="00FA7F3B">
        <w:rPr>
          <w:rFonts w:ascii="Times New Roman" w:hAnsi="Times New Roman"/>
          <w:sz w:val="28"/>
          <w:szCs w:val="28"/>
        </w:rPr>
        <w:t>др.).</w:t>
      </w:r>
      <w:proofErr w:type="gramEnd"/>
      <w:r w:rsidRPr="00FA7F3B">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Использование измерений и построений для решения </w:t>
      </w:r>
      <w:r w:rsidRPr="00FA7F3B">
        <w:rPr>
          <w:rFonts w:ascii="Times New Roman" w:hAnsi="Times New Roman"/>
          <w:sz w:val="28"/>
          <w:szCs w:val="28"/>
        </w:rPr>
        <w:t>практических задач. Виды условных графических изображе</w:t>
      </w:r>
      <w:r w:rsidRPr="00FA7F3B">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FA7F3B">
        <w:rPr>
          <w:rFonts w:ascii="Times New Roman" w:hAnsi="Times New Roman"/>
          <w:spacing w:val="2"/>
          <w:sz w:val="28"/>
          <w:szCs w:val="28"/>
        </w:rPr>
        <w:t>Назначение линий чертежа (контур, линия</w:t>
      </w:r>
      <w:r w:rsidRPr="00FA7F3B">
        <w:rPr>
          <w:rFonts w:ascii="Times New Roman" w:hAnsi="Times New Roman"/>
          <w:sz w:val="28"/>
          <w:szCs w:val="28"/>
        </w:rPr>
        <w:t xml:space="preserve"> надреза, сгиба, размерная, осевая, центровая, </w:t>
      </w:r>
      <w:r w:rsidRPr="00FA7F3B">
        <w:rPr>
          <w:rFonts w:ascii="Times New Roman" w:hAnsi="Times New Roman"/>
          <w:iCs/>
          <w:sz w:val="28"/>
          <w:szCs w:val="28"/>
        </w:rPr>
        <w:t>разрыва</w:t>
      </w:r>
      <w:r w:rsidRPr="00FA7F3B">
        <w:rPr>
          <w:rFonts w:ascii="Times New Roman" w:hAnsi="Times New Roman"/>
          <w:sz w:val="28"/>
          <w:szCs w:val="28"/>
        </w:rPr>
        <w:t>).</w:t>
      </w:r>
      <w:proofErr w:type="gramEnd"/>
      <w:r w:rsidRPr="00FA7F3B">
        <w:rPr>
          <w:rFonts w:ascii="Times New Roman" w:hAnsi="Times New Roman"/>
          <w:sz w:val="28"/>
          <w:szCs w:val="28"/>
        </w:rPr>
        <w:t xml:space="preserve"> Чте</w:t>
      </w:r>
      <w:r w:rsidRPr="00FA7F3B">
        <w:rPr>
          <w:rFonts w:ascii="Times New Roman" w:hAnsi="Times New Roman"/>
          <w:spacing w:val="2"/>
          <w:sz w:val="28"/>
          <w:szCs w:val="28"/>
        </w:rPr>
        <w:t xml:space="preserve">ние условных графических изображений. Разметка деталей </w:t>
      </w:r>
      <w:r w:rsidRPr="00FA7F3B">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Конструирование и моделирование</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 xml:space="preserve">Общее представление о конструировании как создании </w:t>
      </w:r>
      <w:proofErr w:type="gramStart"/>
      <w:r w:rsidRPr="00FA7F3B">
        <w:rPr>
          <w:rFonts w:ascii="Times New Roman" w:hAnsi="Times New Roman"/>
          <w:spacing w:val="2"/>
          <w:sz w:val="28"/>
          <w:szCs w:val="28"/>
        </w:rPr>
        <w:t>конструкции</w:t>
      </w:r>
      <w:proofErr w:type="gramEnd"/>
      <w:r w:rsidRPr="00FA7F3B">
        <w:rPr>
          <w:rFonts w:ascii="Times New Roman" w:hAnsi="Times New Roman"/>
          <w:spacing w:val="2"/>
          <w:sz w:val="28"/>
          <w:szCs w:val="28"/>
        </w:rPr>
        <w:t xml:space="preserve"> </w:t>
      </w:r>
      <w:proofErr w:type="spellStart"/>
      <w:r w:rsidRPr="00FA7F3B">
        <w:rPr>
          <w:rFonts w:ascii="Times New Roman" w:hAnsi="Times New Roman"/>
          <w:spacing w:val="2"/>
          <w:sz w:val="28"/>
          <w:szCs w:val="28"/>
        </w:rPr>
        <w:t>каких­либо</w:t>
      </w:r>
      <w:proofErr w:type="spellEnd"/>
      <w:r w:rsidRPr="00FA7F3B">
        <w:rPr>
          <w:rFonts w:ascii="Times New Roman" w:hAnsi="Times New Roman"/>
          <w:spacing w:val="2"/>
          <w:sz w:val="28"/>
          <w:szCs w:val="28"/>
        </w:rPr>
        <w:t xml:space="preserve"> изделий (технических, бытовых, </w:t>
      </w:r>
      <w:r w:rsidRPr="00FA7F3B">
        <w:rPr>
          <w:rFonts w:ascii="Times New Roman" w:hAnsi="Times New Roman"/>
          <w:sz w:val="28"/>
          <w:szCs w:val="28"/>
        </w:rPr>
        <w:t>учебных и</w:t>
      </w:r>
      <w:r w:rsidRPr="00FA7F3B">
        <w:rPr>
          <w:rFonts w:ascii="Times New Roman" w:hAnsi="Times New Roman"/>
          <w:sz w:val="28"/>
          <w:szCs w:val="28"/>
        </w:rPr>
        <w:t> </w:t>
      </w:r>
      <w:r w:rsidRPr="00FA7F3B">
        <w:rPr>
          <w:rFonts w:ascii="Times New Roman" w:hAnsi="Times New Roman"/>
          <w:sz w:val="28"/>
          <w:szCs w:val="28"/>
        </w:rPr>
        <w:t xml:space="preserve">пр.). Изделие, деталь изделия (общее представление). Понятие о конструкции изделия; </w:t>
      </w:r>
      <w:r w:rsidRPr="00FA7F3B">
        <w:rPr>
          <w:rFonts w:ascii="Times New Roman" w:hAnsi="Times New Roman"/>
          <w:iCs/>
          <w:sz w:val="28"/>
          <w:szCs w:val="28"/>
        </w:rPr>
        <w:t>различные виды конструкций и способы их сборки</w:t>
      </w:r>
      <w:r w:rsidRPr="00FA7F3B">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A7F3B">
        <w:rPr>
          <w:rFonts w:ascii="Times New Roman" w:hAnsi="Times New Roman"/>
          <w:iCs/>
          <w:sz w:val="28"/>
          <w:szCs w:val="28"/>
        </w:rPr>
        <w:t>чертежу или эскизу и по заданным условиям (</w:t>
      </w:r>
      <w:proofErr w:type="spellStart"/>
      <w:r w:rsidRPr="00FA7F3B">
        <w:rPr>
          <w:rFonts w:ascii="Times New Roman" w:hAnsi="Times New Roman"/>
          <w:iCs/>
          <w:sz w:val="28"/>
          <w:szCs w:val="28"/>
        </w:rPr>
        <w:t>технико­технологическим</w:t>
      </w:r>
      <w:proofErr w:type="spellEnd"/>
      <w:r w:rsidRPr="00FA7F3B">
        <w:rPr>
          <w:rFonts w:ascii="Times New Roman" w:hAnsi="Times New Roman"/>
          <w:iCs/>
          <w:sz w:val="28"/>
          <w:szCs w:val="28"/>
        </w:rPr>
        <w:t xml:space="preserve">, </w:t>
      </w:r>
      <w:r w:rsidRPr="00FA7F3B">
        <w:rPr>
          <w:rFonts w:ascii="Times New Roman" w:hAnsi="Times New Roman"/>
          <w:iCs/>
          <w:spacing w:val="-4"/>
          <w:sz w:val="28"/>
          <w:szCs w:val="28"/>
        </w:rPr>
        <w:t xml:space="preserve">функциональным, </w:t>
      </w:r>
      <w:proofErr w:type="spellStart"/>
      <w:r w:rsidRPr="00FA7F3B">
        <w:rPr>
          <w:rFonts w:ascii="Times New Roman" w:hAnsi="Times New Roman"/>
          <w:iCs/>
          <w:spacing w:val="-4"/>
          <w:sz w:val="28"/>
          <w:szCs w:val="28"/>
        </w:rPr>
        <w:t>декоративно­художественным</w:t>
      </w:r>
      <w:proofErr w:type="spellEnd"/>
      <w:r w:rsidRPr="00FA7F3B">
        <w:rPr>
          <w:rFonts w:ascii="Times New Roman" w:hAnsi="Times New Roman"/>
          <w:iCs/>
          <w:spacing w:val="-4"/>
          <w:sz w:val="28"/>
          <w:szCs w:val="28"/>
        </w:rPr>
        <w:t xml:space="preserve"> и</w:t>
      </w:r>
      <w:r w:rsidRPr="00FA7F3B">
        <w:rPr>
          <w:rFonts w:ascii="Times New Roman" w:hAnsi="Times New Roman"/>
          <w:iCs/>
          <w:spacing w:val="-4"/>
          <w:sz w:val="28"/>
          <w:szCs w:val="28"/>
        </w:rPr>
        <w:t> </w:t>
      </w:r>
      <w:r w:rsidRPr="00FA7F3B">
        <w:rPr>
          <w:rFonts w:ascii="Times New Roman" w:hAnsi="Times New Roman"/>
          <w:iCs/>
          <w:spacing w:val="-4"/>
          <w:sz w:val="28"/>
          <w:szCs w:val="28"/>
        </w:rPr>
        <w:t>пр.).</w:t>
      </w:r>
      <w:r w:rsidRPr="00FA7F3B">
        <w:rPr>
          <w:rFonts w:ascii="Times New Roman" w:hAnsi="Times New Roman"/>
          <w:spacing w:val="-4"/>
          <w:sz w:val="28"/>
          <w:szCs w:val="28"/>
        </w:rPr>
        <w:t xml:space="preserve"> </w:t>
      </w:r>
      <w:r w:rsidRPr="00FA7F3B">
        <w:rPr>
          <w:rFonts w:ascii="Times New Roman" w:hAnsi="Times New Roman"/>
          <w:sz w:val="28"/>
          <w:szCs w:val="28"/>
        </w:rPr>
        <w:t>Конструирование и моделирование на компьютере и в интерактивном конструкторе.</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Практика работы на компьютере</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z w:val="28"/>
          <w:szCs w:val="28"/>
        </w:rPr>
        <w:t>Информация и её отбор. Способы получения, хранения, переработки информации.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A7F3B">
        <w:rPr>
          <w:rFonts w:ascii="Times New Roman" w:hAnsi="Times New Roman"/>
          <w:sz w:val="28"/>
          <w:szCs w:val="28"/>
        </w:rPr>
        <w:t xml:space="preserve">ра, </w:t>
      </w:r>
      <w:r w:rsidRPr="00FA7F3B">
        <w:rPr>
          <w:rFonts w:ascii="Times New Roman" w:hAnsi="Times New Roman"/>
          <w:iCs/>
          <w:sz w:val="28"/>
          <w:szCs w:val="28"/>
        </w:rPr>
        <w:t>общее представление о правилах клавиатурного письма</w:t>
      </w:r>
      <w:r w:rsidRPr="00FA7F3B">
        <w:rPr>
          <w:rFonts w:ascii="Times New Roman" w:hAnsi="Times New Roman"/>
          <w:sz w:val="28"/>
          <w:szCs w:val="28"/>
        </w:rPr>
        <w:t xml:space="preserve">, пользование мышью, использование простейших средств текстового редактора. </w:t>
      </w:r>
      <w:r w:rsidRPr="00FA7F3B">
        <w:rPr>
          <w:rFonts w:ascii="Times New Roman" w:hAnsi="Times New Roman"/>
          <w:iCs/>
          <w:sz w:val="28"/>
          <w:szCs w:val="28"/>
        </w:rPr>
        <w:t>Простейшие приёмы поиска информации: по ключевым словам</w:t>
      </w:r>
      <w:r w:rsidRPr="00FA7F3B">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F31301" w:rsidRPr="00FA7F3B" w:rsidRDefault="00F31301" w:rsidP="00F31301">
      <w:pPr>
        <w:pStyle w:val="af"/>
        <w:spacing w:line="276" w:lineRule="auto"/>
        <w:ind w:firstLine="708"/>
        <w:rPr>
          <w:rFonts w:ascii="Times New Roman" w:hAnsi="Times New Roman"/>
          <w:iCs/>
          <w:sz w:val="28"/>
          <w:szCs w:val="28"/>
        </w:rPr>
      </w:pPr>
      <w:proofErr w:type="gramStart"/>
      <w:r w:rsidRPr="00FA7F3B">
        <w:rPr>
          <w:rFonts w:ascii="Times New Roman" w:hAnsi="Times New Roman"/>
          <w:sz w:val="28"/>
          <w:szCs w:val="28"/>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FA7F3B">
        <w:rPr>
          <w:rFonts w:ascii="Times New Roman" w:hAnsi="Times New Roman"/>
          <w:sz w:val="28"/>
          <w:szCs w:val="28"/>
        </w:rPr>
        <w:t xml:space="preserve"> Создание небольшого текста по интересной </w:t>
      </w:r>
      <w:r w:rsidRPr="00FA7F3B">
        <w:rPr>
          <w:rFonts w:ascii="Times New Roman" w:hAnsi="Times New Roman"/>
          <w:spacing w:val="2"/>
          <w:sz w:val="28"/>
          <w:szCs w:val="28"/>
        </w:rPr>
        <w:t xml:space="preserve">детям тематике. Вывод текста на принтер. </w:t>
      </w:r>
      <w:r w:rsidRPr="00FA7F3B">
        <w:rPr>
          <w:rFonts w:ascii="Times New Roman" w:hAnsi="Times New Roman"/>
          <w:iCs/>
          <w:spacing w:val="2"/>
          <w:sz w:val="28"/>
          <w:szCs w:val="28"/>
        </w:rPr>
        <w:t xml:space="preserve">Использование </w:t>
      </w:r>
      <w:r w:rsidRPr="00FA7F3B">
        <w:rPr>
          <w:rFonts w:ascii="Times New Roman" w:hAnsi="Times New Roman"/>
          <w:iCs/>
          <w:sz w:val="28"/>
          <w:szCs w:val="28"/>
        </w:rPr>
        <w:t xml:space="preserve">рисунков из ресурса компьютера, программ </w:t>
      </w:r>
      <w:proofErr w:type="spellStart"/>
      <w:r w:rsidRPr="00FA7F3B">
        <w:rPr>
          <w:rFonts w:ascii="Times New Roman" w:hAnsi="Times New Roman"/>
          <w:iCs/>
          <w:sz w:val="28"/>
          <w:szCs w:val="28"/>
        </w:rPr>
        <w:t>Word</w:t>
      </w:r>
      <w:proofErr w:type="spellEnd"/>
      <w:r w:rsidRPr="00FA7F3B">
        <w:rPr>
          <w:rFonts w:ascii="Times New Roman" w:hAnsi="Times New Roman"/>
          <w:iCs/>
          <w:sz w:val="28"/>
          <w:szCs w:val="28"/>
        </w:rPr>
        <w:t xml:space="preserve"> и </w:t>
      </w:r>
      <w:proofErr w:type="spellStart"/>
      <w:r w:rsidRPr="00FA7F3B">
        <w:rPr>
          <w:rFonts w:ascii="Times New Roman" w:hAnsi="Times New Roman"/>
          <w:iCs/>
          <w:sz w:val="28"/>
          <w:szCs w:val="28"/>
        </w:rPr>
        <w:t>Power</w:t>
      </w:r>
      <w:proofErr w:type="spellEnd"/>
      <w:r w:rsidRPr="00FA7F3B">
        <w:rPr>
          <w:rFonts w:ascii="Times New Roman" w:hAnsi="Times New Roman"/>
          <w:iCs/>
          <w:sz w:val="28"/>
          <w:szCs w:val="28"/>
        </w:rPr>
        <w:t xml:space="preserve"> </w:t>
      </w:r>
      <w:proofErr w:type="spellStart"/>
      <w:r w:rsidRPr="00FA7F3B">
        <w:rPr>
          <w:rFonts w:ascii="Times New Roman" w:hAnsi="Times New Roman"/>
          <w:iCs/>
          <w:sz w:val="28"/>
          <w:szCs w:val="28"/>
        </w:rPr>
        <w:t>Point</w:t>
      </w:r>
      <w:proofErr w:type="spellEnd"/>
      <w:r w:rsidRPr="00FA7F3B">
        <w:rPr>
          <w:rFonts w:ascii="Times New Roman" w:hAnsi="Times New Roman"/>
          <w:iCs/>
          <w:sz w:val="28"/>
          <w:szCs w:val="28"/>
        </w:rPr>
        <w:t>.</w:t>
      </w:r>
    </w:p>
    <w:p w:rsidR="00F31301" w:rsidRPr="00FA7F3B" w:rsidRDefault="00F31301" w:rsidP="00F31301">
      <w:pPr>
        <w:pStyle w:val="4"/>
        <w:spacing w:before="0" w:after="0" w:line="276" w:lineRule="auto"/>
        <w:rPr>
          <w:rFonts w:ascii="Times New Roman" w:hAnsi="Times New Roman" w:cs="Times New Roman"/>
          <w:b/>
          <w:sz w:val="28"/>
          <w:szCs w:val="28"/>
        </w:rPr>
      </w:pPr>
      <w:r w:rsidRPr="00FA7F3B">
        <w:rPr>
          <w:rFonts w:ascii="Times New Roman" w:hAnsi="Times New Roman" w:cs="Times New Roman"/>
          <w:b/>
          <w:sz w:val="28"/>
          <w:szCs w:val="28"/>
        </w:rPr>
        <w:t xml:space="preserve">10. Физическая культура </w:t>
      </w:r>
    </w:p>
    <w:p w:rsidR="00F31301" w:rsidRPr="00FA7F3B" w:rsidRDefault="00F31301" w:rsidP="00F31301">
      <w:pPr>
        <w:pStyle w:val="af"/>
        <w:spacing w:line="276" w:lineRule="auto"/>
        <w:ind w:firstLine="708"/>
        <w:rPr>
          <w:rFonts w:ascii="Times New Roman" w:hAnsi="Times New Roman"/>
          <w:b/>
          <w:bCs/>
          <w:i/>
          <w:iCs/>
          <w:color w:val="auto"/>
          <w:sz w:val="28"/>
          <w:szCs w:val="28"/>
        </w:rPr>
      </w:pPr>
      <w:r w:rsidRPr="00FA7F3B">
        <w:rPr>
          <w:rFonts w:ascii="Times New Roman" w:hAnsi="Times New Roman"/>
          <w:b/>
          <w:bCs/>
          <w:i/>
          <w:iCs/>
          <w:sz w:val="28"/>
          <w:szCs w:val="28"/>
        </w:rPr>
        <w:t xml:space="preserve">Знания </w:t>
      </w:r>
      <w:r w:rsidRPr="00FA7F3B">
        <w:rPr>
          <w:rFonts w:ascii="Times New Roman" w:hAnsi="Times New Roman"/>
          <w:b/>
          <w:bCs/>
          <w:i/>
          <w:iCs/>
          <w:color w:val="auto"/>
          <w:sz w:val="28"/>
          <w:szCs w:val="28"/>
        </w:rPr>
        <w:t>по физической культуре</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Физическая культура. </w:t>
      </w:r>
      <w:r w:rsidRPr="00FA7F3B">
        <w:rPr>
          <w:rFonts w:ascii="Times New Roman" w:hAnsi="Times New Roman"/>
          <w:spacing w:val="2"/>
          <w:sz w:val="28"/>
          <w:szCs w:val="28"/>
        </w:rPr>
        <w:t xml:space="preserve">Правила предупреждения травматизма во время занятий </w:t>
      </w:r>
      <w:r w:rsidRPr="00FA7F3B">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b/>
          <w:bCs/>
          <w:spacing w:val="-4"/>
          <w:sz w:val="28"/>
          <w:szCs w:val="28"/>
        </w:rPr>
        <w:t xml:space="preserve">Физические упражнения. </w:t>
      </w:r>
      <w:r w:rsidRPr="00FA7F3B">
        <w:rPr>
          <w:rFonts w:ascii="Times New Roman" w:hAnsi="Times New Roman"/>
          <w:spacing w:val="-4"/>
          <w:sz w:val="28"/>
          <w:szCs w:val="28"/>
        </w:rPr>
        <w:t>Физические упражнения, их вли</w:t>
      </w:r>
      <w:r w:rsidRPr="00FA7F3B">
        <w:rPr>
          <w:rFonts w:ascii="Times New Roman" w:hAnsi="Times New Roman"/>
          <w:spacing w:val="-2"/>
          <w:sz w:val="28"/>
          <w:szCs w:val="28"/>
        </w:rPr>
        <w:t xml:space="preserve">яние на физическое развитие и развитие физических качеств, </w:t>
      </w:r>
      <w:r w:rsidRPr="00FA7F3B">
        <w:rPr>
          <w:rFonts w:ascii="Times New Roman" w:hAnsi="Times New Roman"/>
          <w:color w:val="auto"/>
          <w:spacing w:val="-2"/>
          <w:sz w:val="28"/>
          <w:szCs w:val="28"/>
        </w:rPr>
        <w:t>основы спортивной техники изучаемых упражнений</w:t>
      </w:r>
      <w:r w:rsidRPr="00FA7F3B">
        <w:rPr>
          <w:rFonts w:ascii="Times New Roman" w:hAnsi="Times New Roman"/>
          <w:spacing w:val="-2"/>
          <w:sz w:val="28"/>
          <w:szCs w:val="28"/>
        </w:rPr>
        <w:t xml:space="preserve">. </w:t>
      </w:r>
      <w:r w:rsidRPr="00FA7F3B">
        <w:rPr>
          <w:rFonts w:ascii="Times New Roman" w:hAnsi="Times New Roman"/>
          <w:spacing w:val="-4"/>
          <w:sz w:val="28"/>
          <w:szCs w:val="28"/>
        </w:rPr>
        <w:t>Физическая подготовка и её связь с развитием основных физи</w:t>
      </w:r>
      <w:r w:rsidRPr="00FA7F3B">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Способы физкультурной деятельности</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b/>
          <w:bCs/>
          <w:spacing w:val="2"/>
          <w:sz w:val="28"/>
          <w:szCs w:val="28"/>
        </w:rPr>
        <w:t xml:space="preserve">Самостоятельные занятия. </w:t>
      </w:r>
      <w:r w:rsidRPr="00FA7F3B">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b/>
          <w:bCs/>
          <w:sz w:val="28"/>
          <w:szCs w:val="28"/>
        </w:rPr>
        <w:t xml:space="preserve">Самостоятельные игры и развлечения. </w:t>
      </w:r>
      <w:r w:rsidRPr="00FA7F3B">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
          <w:iCs/>
          <w:sz w:val="28"/>
          <w:szCs w:val="28"/>
        </w:rPr>
        <w:t>Физическое совершенствование</w:t>
      </w:r>
    </w:p>
    <w:p w:rsidR="00F31301" w:rsidRPr="00FA7F3B" w:rsidRDefault="00F31301" w:rsidP="00F31301">
      <w:pPr>
        <w:pStyle w:val="af"/>
        <w:spacing w:line="276" w:lineRule="auto"/>
        <w:ind w:firstLine="708"/>
        <w:rPr>
          <w:rFonts w:ascii="Times New Roman" w:hAnsi="Times New Roman"/>
          <w:sz w:val="28"/>
          <w:szCs w:val="28"/>
        </w:rPr>
      </w:pPr>
      <w:proofErr w:type="spellStart"/>
      <w:r w:rsidRPr="00FA7F3B">
        <w:rPr>
          <w:rFonts w:ascii="Times New Roman" w:hAnsi="Times New Roman"/>
          <w:b/>
          <w:bCs/>
          <w:sz w:val="28"/>
          <w:szCs w:val="28"/>
        </w:rPr>
        <w:t>Физкультурно­оздоровительная</w:t>
      </w:r>
      <w:proofErr w:type="spellEnd"/>
      <w:r w:rsidRPr="00FA7F3B">
        <w:rPr>
          <w:rFonts w:ascii="Times New Roman" w:hAnsi="Times New Roman"/>
          <w:b/>
          <w:bCs/>
          <w:sz w:val="28"/>
          <w:szCs w:val="28"/>
        </w:rPr>
        <w:t xml:space="preserve"> деятельность. </w:t>
      </w:r>
      <w:r w:rsidRPr="00FA7F3B">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31301" w:rsidRPr="00FA7F3B" w:rsidRDefault="00F31301" w:rsidP="00F31301">
      <w:pPr>
        <w:pStyle w:val="af"/>
        <w:spacing w:line="276" w:lineRule="auto"/>
        <w:ind w:firstLine="454"/>
        <w:rPr>
          <w:rFonts w:ascii="Times New Roman" w:hAnsi="Times New Roman"/>
          <w:sz w:val="28"/>
          <w:szCs w:val="28"/>
        </w:rPr>
      </w:pPr>
      <w:r w:rsidRPr="00FA7F3B">
        <w:rPr>
          <w:rFonts w:ascii="Times New Roman" w:hAnsi="Times New Roman"/>
          <w:sz w:val="28"/>
          <w:szCs w:val="28"/>
        </w:rPr>
        <w:t>Комплексы упражнений на развитие физических качеств.</w:t>
      </w:r>
    </w:p>
    <w:p w:rsidR="00F31301" w:rsidRPr="00FA7F3B" w:rsidRDefault="00F31301" w:rsidP="00F31301">
      <w:pPr>
        <w:pStyle w:val="af"/>
        <w:spacing w:line="276" w:lineRule="auto"/>
        <w:ind w:firstLine="454"/>
        <w:rPr>
          <w:rFonts w:ascii="Times New Roman" w:hAnsi="Times New Roman"/>
          <w:sz w:val="28"/>
          <w:szCs w:val="28"/>
        </w:rPr>
      </w:pPr>
      <w:r w:rsidRPr="00FA7F3B">
        <w:rPr>
          <w:rFonts w:ascii="Times New Roman" w:hAnsi="Times New Roman"/>
          <w:spacing w:val="-2"/>
          <w:sz w:val="28"/>
          <w:szCs w:val="28"/>
        </w:rPr>
        <w:t xml:space="preserve">Комплексы дыхательных упражнений. Гимнастика для </w:t>
      </w:r>
      <w:r w:rsidRPr="00FA7F3B">
        <w:rPr>
          <w:rFonts w:ascii="Times New Roman" w:hAnsi="Times New Roman"/>
          <w:sz w:val="28"/>
          <w:szCs w:val="28"/>
        </w:rPr>
        <w:t>глаз.</w:t>
      </w:r>
    </w:p>
    <w:p w:rsidR="00F31301" w:rsidRPr="00FA7F3B" w:rsidRDefault="00F31301" w:rsidP="00F31301">
      <w:pPr>
        <w:pStyle w:val="af"/>
        <w:spacing w:line="276" w:lineRule="auto"/>
        <w:ind w:firstLine="708"/>
        <w:rPr>
          <w:rFonts w:ascii="Times New Roman" w:hAnsi="Times New Roman"/>
          <w:b/>
          <w:bCs/>
          <w:sz w:val="28"/>
          <w:szCs w:val="28"/>
        </w:rPr>
      </w:pPr>
      <w:proofErr w:type="spellStart"/>
      <w:r w:rsidRPr="00FA7F3B">
        <w:rPr>
          <w:rFonts w:ascii="Times New Roman" w:hAnsi="Times New Roman"/>
          <w:b/>
          <w:bCs/>
          <w:sz w:val="28"/>
          <w:szCs w:val="28"/>
        </w:rPr>
        <w:t>Спортивно­оздоровительная</w:t>
      </w:r>
      <w:proofErr w:type="spellEnd"/>
      <w:r w:rsidRPr="00FA7F3B">
        <w:rPr>
          <w:rFonts w:ascii="Times New Roman" w:hAnsi="Times New Roman"/>
          <w:b/>
          <w:bCs/>
          <w:sz w:val="28"/>
          <w:szCs w:val="28"/>
        </w:rPr>
        <w:t xml:space="preserve"> деятельность.</w:t>
      </w:r>
    </w:p>
    <w:p w:rsidR="00F31301" w:rsidRPr="00FA7F3B" w:rsidRDefault="00F31301" w:rsidP="00F31301">
      <w:pPr>
        <w:pStyle w:val="af"/>
        <w:spacing w:line="276" w:lineRule="auto"/>
        <w:ind w:firstLine="708"/>
        <w:rPr>
          <w:rFonts w:ascii="Times New Roman" w:hAnsi="Times New Roman"/>
          <w:b/>
          <w:bCs/>
          <w:iCs/>
          <w:spacing w:val="2"/>
          <w:sz w:val="28"/>
          <w:szCs w:val="28"/>
        </w:rPr>
      </w:pPr>
      <w:r w:rsidRPr="00FA7F3B">
        <w:rPr>
          <w:rFonts w:ascii="Times New Roman" w:hAnsi="Times New Roman"/>
          <w:b/>
          <w:bCs/>
          <w:iCs/>
          <w:spacing w:val="2"/>
          <w:sz w:val="28"/>
          <w:szCs w:val="28"/>
        </w:rPr>
        <w:t xml:space="preserve">Гимнастика. </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pacing w:val="2"/>
          <w:sz w:val="28"/>
          <w:szCs w:val="28"/>
        </w:rPr>
        <w:t xml:space="preserve">Организующие </w:t>
      </w:r>
      <w:r w:rsidRPr="00FA7F3B">
        <w:rPr>
          <w:rFonts w:ascii="Times New Roman" w:hAnsi="Times New Roman"/>
          <w:i/>
          <w:iCs/>
          <w:sz w:val="28"/>
          <w:szCs w:val="28"/>
        </w:rPr>
        <w:t xml:space="preserve">команды и приёмы. </w:t>
      </w:r>
      <w:r w:rsidRPr="00FA7F3B">
        <w:rPr>
          <w:rFonts w:ascii="Times New Roman" w:hAnsi="Times New Roman"/>
          <w:iCs/>
          <w:sz w:val="28"/>
          <w:szCs w:val="28"/>
        </w:rPr>
        <w:t>Простейшие виды построений.</w:t>
      </w:r>
      <w:r w:rsidRPr="00FA7F3B">
        <w:rPr>
          <w:rFonts w:ascii="Times New Roman" w:hAnsi="Times New Roman"/>
          <w:i/>
          <w:iCs/>
          <w:sz w:val="28"/>
          <w:szCs w:val="28"/>
        </w:rPr>
        <w:t xml:space="preserve"> </w:t>
      </w:r>
      <w:r w:rsidRPr="00FA7F3B">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sz w:val="28"/>
          <w:szCs w:val="28"/>
        </w:rPr>
        <w:t xml:space="preserve">Упражнения </w:t>
      </w:r>
      <w:r w:rsidRPr="00FA7F3B">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F31301" w:rsidRPr="00FA7F3B" w:rsidRDefault="00F31301" w:rsidP="00F31301">
      <w:pPr>
        <w:pStyle w:val="af"/>
        <w:spacing w:line="276" w:lineRule="auto"/>
        <w:ind w:firstLine="709"/>
        <w:rPr>
          <w:rFonts w:ascii="Times New Roman" w:hAnsi="Times New Roman"/>
          <w:i/>
          <w:iCs/>
          <w:sz w:val="28"/>
          <w:szCs w:val="28"/>
        </w:rPr>
      </w:pPr>
      <w:r w:rsidRPr="00FA7F3B">
        <w:rPr>
          <w:rFonts w:ascii="Times New Roman" w:hAnsi="Times New Roman"/>
          <w:i/>
          <w:iCs/>
          <w:sz w:val="28"/>
          <w:szCs w:val="28"/>
        </w:rPr>
        <w:t>Опорный прыжок:</w:t>
      </w:r>
      <w:r w:rsidRPr="00FA7F3B">
        <w:rPr>
          <w:rFonts w:ascii="Times New Roman" w:hAnsi="Times New Roman"/>
          <w:iCs/>
          <w:sz w:val="28"/>
          <w:szCs w:val="28"/>
        </w:rPr>
        <w:t xml:space="preserve"> имитационные упражнения, подводящие упражнения к прыжкам </w:t>
      </w:r>
      <w:r w:rsidRPr="00FA7F3B">
        <w:rPr>
          <w:rFonts w:ascii="Times New Roman" w:hAnsi="Times New Roman"/>
          <w:sz w:val="28"/>
          <w:szCs w:val="28"/>
        </w:rPr>
        <w:t>с разбега через гимнастического козла (с повышенной организацией техники безопасности).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pacing w:val="2"/>
          <w:sz w:val="28"/>
          <w:szCs w:val="28"/>
        </w:rPr>
        <w:t xml:space="preserve">Гимнастические упражнения прикладного характера. </w:t>
      </w:r>
      <w:r w:rsidRPr="00FA7F3B">
        <w:rPr>
          <w:rFonts w:ascii="Times New Roman" w:hAnsi="Times New Roman"/>
          <w:iCs/>
          <w:spacing w:val="2"/>
          <w:sz w:val="28"/>
          <w:szCs w:val="28"/>
        </w:rPr>
        <w:t xml:space="preserve">Ходьба, бег, метания. </w:t>
      </w:r>
      <w:r w:rsidRPr="00FA7F3B">
        <w:rPr>
          <w:rFonts w:ascii="Times New Roman" w:hAnsi="Times New Roman"/>
          <w:spacing w:val="2"/>
          <w:sz w:val="28"/>
          <w:szCs w:val="28"/>
        </w:rPr>
        <w:t xml:space="preserve">Прыжки со скакалкой. Передвижение по гимнастической </w:t>
      </w:r>
      <w:r w:rsidRPr="00FA7F3B">
        <w:rPr>
          <w:rFonts w:ascii="Times New Roman" w:hAnsi="Times New Roman"/>
          <w:sz w:val="28"/>
          <w:szCs w:val="28"/>
        </w:rPr>
        <w:t xml:space="preserve">стенке. Преодоление полосы препятствий с элементами лазанья и </w:t>
      </w:r>
      <w:proofErr w:type="spellStart"/>
      <w:r w:rsidRPr="00FA7F3B">
        <w:rPr>
          <w:rFonts w:ascii="Times New Roman" w:hAnsi="Times New Roman"/>
          <w:sz w:val="28"/>
          <w:szCs w:val="28"/>
        </w:rPr>
        <w:t>перелезания</w:t>
      </w:r>
      <w:proofErr w:type="spellEnd"/>
      <w:r w:rsidRPr="00FA7F3B">
        <w:rPr>
          <w:rFonts w:ascii="Times New Roman" w:hAnsi="Times New Roman"/>
          <w:sz w:val="28"/>
          <w:szCs w:val="28"/>
        </w:rPr>
        <w:t xml:space="preserve">, </w:t>
      </w:r>
      <w:proofErr w:type="spellStart"/>
      <w:r w:rsidRPr="00FA7F3B">
        <w:rPr>
          <w:rFonts w:ascii="Times New Roman" w:hAnsi="Times New Roman"/>
          <w:sz w:val="28"/>
          <w:szCs w:val="28"/>
        </w:rPr>
        <w:t>переползания</w:t>
      </w:r>
      <w:proofErr w:type="spellEnd"/>
      <w:r w:rsidRPr="00FA7F3B">
        <w:rPr>
          <w:rFonts w:ascii="Times New Roman" w:hAnsi="Times New Roman"/>
          <w:sz w:val="28"/>
          <w:szCs w:val="28"/>
        </w:rPr>
        <w:t>, передвижение по наклонной гимнастической скамейке.</w:t>
      </w:r>
    </w:p>
    <w:p w:rsidR="00F31301" w:rsidRPr="00FA7F3B" w:rsidRDefault="00F31301" w:rsidP="00F31301">
      <w:pPr>
        <w:pStyle w:val="af"/>
        <w:spacing w:line="276" w:lineRule="auto"/>
        <w:ind w:firstLine="708"/>
        <w:rPr>
          <w:rFonts w:ascii="Times New Roman" w:hAnsi="Times New Roman"/>
          <w:sz w:val="28"/>
          <w:szCs w:val="28"/>
        </w:rPr>
      </w:pPr>
      <w:proofErr w:type="gramStart"/>
      <w:r w:rsidRPr="00FA7F3B">
        <w:rPr>
          <w:rFonts w:ascii="Times New Roman" w:hAnsi="Times New Roman"/>
          <w:i/>
          <w:sz w:val="28"/>
          <w:szCs w:val="28"/>
        </w:rPr>
        <w:lastRenderedPageBreak/>
        <w:t>Упражнения в поднимании и переноске грузов</w:t>
      </w:r>
      <w:r w:rsidRPr="00FA7F3B">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F31301" w:rsidRPr="00FA7F3B" w:rsidRDefault="00F31301" w:rsidP="00F31301">
      <w:pPr>
        <w:pStyle w:val="af"/>
        <w:spacing w:line="276" w:lineRule="auto"/>
        <w:ind w:firstLine="708"/>
        <w:rPr>
          <w:rFonts w:ascii="Times New Roman" w:hAnsi="Times New Roman"/>
          <w:b/>
          <w:bCs/>
          <w:iCs/>
          <w:sz w:val="28"/>
          <w:szCs w:val="28"/>
        </w:rPr>
      </w:pPr>
      <w:r w:rsidRPr="00FA7F3B">
        <w:rPr>
          <w:rFonts w:ascii="Times New Roman" w:hAnsi="Times New Roman"/>
          <w:b/>
          <w:bCs/>
          <w:iCs/>
          <w:sz w:val="28"/>
          <w:szCs w:val="28"/>
        </w:rPr>
        <w:t xml:space="preserve">Лёгкая атлетика. </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Ходьба:  </w:t>
      </w:r>
      <w:r w:rsidRPr="00FA7F3B">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Беговые упражнения: </w:t>
      </w:r>
      <w:r w:rsidRPr="00FA7F3B">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Прыжковые упражнения: </w:t>
      </w:r>
      <w:r w:rsidRPr="00FA7F3B">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Броски: </w:t>
      </w:r>
      <w:r w:rsidRPr="00FA7F3B">
        <w:rPr>
          <w:rFonts w:ascii="Times New Roman" w:hAnsi="Times New Roman"/>
          <w:sz w:val="28"/>
          <w:szCs w:val="28"/>
        </w:rPr>
        <w:t>большого мяча (</w:t>
      </w:r>
      <w:smartTag w:uri="urn:schemas-microsoft-com:office:smarttags" w:element="metricconverter">
        <w:smartTagPr>
          <w:attr w:name="ProductID" w:val="1 кг"/>
        </w:smartTagPr>
        <w:r w:rsidRPr="00FA7F3B">
          <w:rPr>
            <w:rFonts w:ascii="Times New Roman" w:hAnsi="Times New Roman"/>
            <w:sz w:val="28"/>
            <w:szCs w:val="28"/>
          </w:rPr>
          <w:t>1 кг</w:t>
        </w:r>
      </w:smartTag>
      <w:r w:rsidRPr="00FA7F3B">
        <w:rPr>
          <w:rFonts w:ascii="Times New Roman" w:hAnsi="Times New Roman"/>
          <w:sz w:val="28"/>
          <w:szCs w:val="28"/>
        </w:rPr>
        <w:t>) на дальность разными способами.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z w:val="28"/>
          <w:szCs w:val="28"/>
        </w:rPr>
        <w:t xml:space="preserve">Метание: </w:t>
      </w:r>
      <w:r w:rsidRPr="00FA7F3B">
        <w:rPr>
          <w:rFonts w:ascii="Times New Roman" w:hAnsi="Times New Roman"/>
          <w:sz w:val="28"/>
          <w:szCs w:val="28"/>
        </w:rPr>
        <w:t>малого мяча в вертикальную и горизонтальную цель и на дальность.</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bCs/>
          <w:iCs/>
          <w:sz w:val="28"/>
          <w:szCs w:val="28"/>
        </w:rPr>
        <w:t>Лыжная подготовка.</w:t>
      </w:r>
      <w:r w:rsidRPr="00FA7F3B">
        <w:rPr>
          <w:rFonts w:ascii="Times New Roman" w:hAnsi="Times New Roman"/>
          <w:b/>
          <w:bCs/>
          <w:i/>
          <w:iCs/>
          <w:sz w:val="28"/>
          <w:szCs w:val="28"/>
        </w:rPr>
        <w:t xml:space="preserve"> </w:t>
      </w:r>
      <w:r w:rsidRPr="00FA7F3B">
        <w:rPr>
          <w:rFonts w:ascii="Times New Roman" w:hAnsi="Times New Roman"/>
          <w:sz w:val="28"/>
          <w:szCs w:val="28"/>
        </w:rPr>
        <w:t>Передвижение на лыжах; повороты; спуски; подъёмы; торможение.</w:t>
      </w:r>
    </w:p>
    <w:p w:rsidR="00F31301" w:rsidRPr="00FA7F3B" w:rsidRDefault="00F31301" w:rsidP="00F31301">
      <w:pPr>
        <w:pStyle w:val="af"/>
        <w:spacing w:line="276" w:lineRule="auto"/>
        <w:ind w:firstLine="709"/>
        <w:rPr>
          <w:rFonts w:ascii="Times New Roman" w:hAnsi="Times New Roman"/>
          <w:b/>
          <w:bCs/>
          <w:iCs/>
          <w:sz w:val="28"/>
          <w:szCs w:val="28"/>
        </w:rPr>
      </w:pPr>
      <w:r w:rsidRPr="00FA7F3B">
        <w:rPr>
          <w:rFonts w:ascii="Times New Roman" w:hAnsi="Times New Roman"/>
          <w:b/>
          <w:bCs/>
          <w:iCs/>
          <w:sz w:val="28"/>
          <w:szCs w:val="28"/>
        </w:rPr>
        <w:t xml:space="preserve">Плавание.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iCs/>
          <w:sz w:val="28"/>
          <w:szCs w:val="28"/>
        </w:rPr>
        <w:t xml:space="preserve">Подводящие упражнения: </w:t>
      </w:r>
      <w:r w:rsidRPr="00FA7F3B">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Fonts w:ascii="Times New Roman" w:hAnsi="Times New Roman"/>
          <w:b/>
          <w:i/>
          <w:sz w:val="28"/>
          <w:szCs w:val="28"/>
        </w:rPr>
        <w:t xml:space="preserve">Подвижные игры и </w:t>
      </w:r>
      <w:r w:rsidRPr="00FA7F3B">
        <w:rPr>
          <w:rStyle w:val="c12"/>
          <w:rFonts w:ascii="Times New Roman" w:hAnsi="Times New Roman"/>
          <w:b/>
          <w:i/>
          <w:sz w:val="28"/>
          <w:szCs w:val="28"/>
        </w:rPr>
        <w:t>элементы спортивных игр</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На материале гимнастики: </w:t>
      </w:r>
      <w:r w:rsidRPr="00FA7F3B">
        <w:rPr>
          <w:rFonts w:ascii="Times New Roman" w:hAnsi="Times New Roman"/>
          <w:sz w:val="28"/>
          <w:szCs w:val="28"/>
        </w:rPr>
        <w:t>игровые задания с исполь</w:t>
      </w:r>
      <w:r w:rsidRPr="00FA7F3B">
        <w:rPr>
          <w:rFonts w:ascii="Times New Roman" w:hAnsi="Times New Roman"/>
          <w:spacing w:val="2"/>
          <w:sz w:val="28"/>
          <w:szCs w:val="28"/>
        </w:rPr>
        <w:t xml:space="preserve">зованием строевых упражнений, упражнений на внимание, </w:t>
      </w:r>
      <w:r w:rsidRPr="00FA7F3B">
        <w:rPr>
          <w:rFonts w:ascii="Times New Roman" w:hAnsi="Times New Roman"/>
          <w:sz w:val="28"/>
          <w:szCs w:val="28"/>
        </w:rPr>
        <w:t>силу, ловкость и координацию.</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z w:val="28"/>
          <w:szCs w:val="28"/>
        </w:rPr>
        <w:t xml:space="preserve">На материале лёгкой атлетики: </w:t>
      </w:r>
      <w:r w:rsidRPr="00FA7F3B">
        <w:rPr>
          <w:rFonts w:ascii="Times New Roman" w:hAnsi="Times New Roman"/>
          <w:sz w:val="28"/>
          <w:szCs w:val="28"/>
        </w:rPr>
        <w:t>прыжки, бег, метания и броски; упражнения на координацию, выносливость и быстроту.</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pacing w:val="2"/>
          <w:sz w:val="28"/>
          <w:szCs w:val="28"/>
        </w:rPr>
        <w:t xml:space="preserve">На материале лыжной подготовки: </w:t>
      </w:r>
      <w:r w:rsidRPr="00FA7F3B">
        <w:rPr>
          <w:rFonts w:ascii="Times New Roman" w:hAnsi="Times New Roman"/>
          <w:spacing w:val="2"/>
          <w:sz w:val="28"/>
          <w:szCs w:val="28"/>
        </w:rPr>
        <w:t>эстафеты в пере</w:t>
      </w:r>
      <w:r w:rsidRPr="00FA7F3B">
        <w:rPr>
          <w:rFonts w:ascii="Times New Roman" w:hAnsi="Times New Roman"/>
          <w:sz w:val="28"/>
          <w:szCs w:val="28"/>
        </w:rPr>
        <w:t>движении на лыжах, упражнения на выносливость и координацию.</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На материале спортивных игр:</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Футбол: </w:t>
      </w:r>
      <w:r w:rsidRPr="00FA7F3B">
        <w:rPr>
          <w:rFonts w:ascii="Times New Roman" w:hAnsi="Times New Roman"/>
          <w:sz w:val="28"/>
          <w:szCs w:val="28"/>
        </w:rPr>
        <w:t>удар по неподвижному и катящемуся мячу; оста</w:t>
      </w:r>
      <w:r w:rsidRPr="00FA7F3B">
        <w:rPr>
          <w:rFonts w:ascii="Times New Roman" w:hAnsi="Times New Roman"/>
          <w:spacing w:val="2"/>
          <w:sz w:val="28"/>
          <w:szCs w:val="28"/>
        </w:rPr>
        <w:t xml:space="preserve">новка мяча; ведение мяча; подвижные игры на материале </w:t>
      </w:r>
      <w:r w:rsidRPr="00FA7F3B">
        <w:rPr>
          <w:rFonts w:ascii="Times New Roman" w:hAnsi="Times New Roman"/>
          <w:sz w:val="28"/>
          <w:szCs w:val="28"/>
        </w:rPr>
        <w:t>футбола.</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i/>
          <w:iCs/>
          <w:sz w:val="28"/>
          <w:szCs w:val="28"/>
        </w:rPr>
        <w:t xml:space="preserve">Баскетбол: </w:t>
      </w:r>
      <w:r w:rsidRPr="00FA7F3B">
        <w:rPr>
          <w:rFonts w:ascii="Times New Roman" w:hAnsi="Times New Roman"/>
          <w:iCs/>
          <w:sz w:val="28"/>
          <w:szCs w:val="28"/>
        </w:rPr>
        <w:t>с</w:t>
      </w:r>
      <w:r w:rsidRPr="00FA7F3B">
        <w:rPr>
          <w:rStyle w:val="c12"/>
          <w:rFonts w:ascii="Times New Roman" w:hAnsi="Times New Roman"/>
          <w:sz w:val="28"/>
          <w:szCs w:val="28"/>
        </w:rPr>
        <w:t>тойка баскетболиста;</w:t>
      </w:r>
      <w:r w:rsidRPr="00FA7F3B">
        <w:rPr>
          <w:rFonts w:ascii="Times New Roman" w:hAnsi="Times New Roman"/>
          <w:sz w:val="28"/>
          <w:szCs w:val="28"/>
        </w:rPr>
        <w:t xml:space="preserve"> специальные передвижения без мяча; х</w:t>
      </w:r>
      <w:r w:rsidRPr="00FA7F3B">
        <w:rPr>
          <w:rStyle w:val="c12"/>
          <w:rFonts w:ascii="Times New Roman" w:hAnsi="Times New Roman"/>
          <w:sz w:val="28"/>
          <w:szCs w:val="28"/>
        </w:rPr>
        <w:t>ват мяча;</w:t>
      </w:r>
      <w:r w:rsidRPr="00FA7F3B">
        <w:rPr>
          <w:rFonts w:ascii="Times New Roman" w:hAnsi="Times New Roman"/>
          <w:sz w:val="28"/>
          <w:szCs w:val="28"/>
        </w:rPr>
        <w:t xml:space="preserve"> в</w:t>
      </w:r>
      <w:r w:rsidRPr="00FA7F3B">
        <w:rPr>
          <w:rStyle w:val="c12"/>
          <w:rFonts w:ascii="Times New Roman" w:hAnsi="Times New Roman"/>
          <w:sz w:val="28"/>
          <w:szCs w:val="28"/>
        </w:rPr>
        <w:t>едение мяча на месте</w:t>
      </w:r>
      <w:r w:rsidRPr="00FA7F3B">
        <w:rPr>
          <w:rFonts w:ascii="Times New Roman" w:hAnsi="Times New Roman"/>
          <w:sz w:val="28"/>
          <w:szCs w:val="28"/>
        </w:rPr>
        <w:t>; б</w:t>
      </w:r>
      <w:r w:rsidRPr="00FA7F3B">
        <w:rPr>
          <w:rStyle w:val="c12"/>
          <w:rFonts w:ascii="Times New Roman" w:hAnsi="Times New Roman"/>
          <w:sz w:val="28"/>
          <w:szCs w:val="28"/>
        </w:rPr>
        <w:t>роски мяча с места двумя руками снизу из-под кольца</w:t>
      </w:r>
      <w:r w:rsidRPr="00FA7F3B">
        <w:rPr>
          <w:rFonts w:ascii="Times New Roman" w:hAnsi="Times New Roman"/>
          <w:sz w:val="28"/>
          <w:szCs w:val="28"/>
        </w:rPr>
        <w:t>; п</w:t>
      </w:r>
      <w:r w:rsidRPr="00FA7F3B">
        <w:rPr>
          <w:rStyle w:val="c12"/>
          <w:rFonts w:ascii="Times New Roman" w:hAnsi="Times New Roman"/>
          <w:sz w:val="28"/>
          <w:szCs w:val="28"/>
        </w:rPr>
        <w:t>ередача и ловля мяча на месте двумя руками от груди в паре с учителем;</w:t>
      </w:r>
      <w:r w:rsidRPr="00FA7F3B">
        <w:rPr>
          <w:rFonts w:ascii="Times New Roman" w:hAnsi="Times New Roman"/>
          <w:sz w:val="28"/>
          <w:szCs w:val="28"/>
        </w:rPr>
        <w:t xml:space="preserve"> подвижные игры на материале баскетбола.</w:t>
      </w:r>
    </w:p>
    <w:p w:rsidR="00F31301" w:rsidRPr="00FA7F3B" w:rsidRDefault="00F31301" w:rsidP="00F31301">
      <w:pPr>
        <w:pStyle w:val="c11"/>
        <w:spacing w:before="0" w:beforeAutospacing="0" w:after="0" w:afterAutospacing="0" w:line="276" w:lineRule="auto"/>
        <w:ind w:firstLine="709"/>
        <w:jc w:val="both"/>
        <w:rPr>
          <w:sz w:val="28"/>
          <w:szCs w:val="28"/>
        </w:rPr>
      </w:pPr>
      <w:r w:rsidRPr="00FA7F3B">
        <w:rPr>
          <w:rStyle w:val="c12"/>
          <w:i/>
          <w:sz w:val="28"/>
          <w:szCs w:val="28"/>
        </w:rPr>
        <w:t>Пионербол</w:t>
      </w:r>
      <w:r w:rsidRPr="00FA7F3B">
        <w:rPr>
          <w:rStyle w:val="c12"/>
          <w:sz w:val="28"/>
          <w:szCs w:val="28"/>
        </w:rPr>
        <w:t>: броски и ловля мяча в парах через сетку двумя руками снизу и сверху; нижняя подача мяча (одной рукой снизу).</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z w:val="28"/>
          <w:szCs w:val="28"/>
        </w:rPr>
        <w:t xml:space="preserve">Волейбол: </w:t>
      </w:r>
      <w:r w:rsidRPr="00FA7F3B">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sz w:val="28"/>
          <w:szCs w:val="28"/>
        </w:rPr>
        <w:t>Подвижные игры разных народов</w:t>
      </w:r>
      <w:r w:rsidRPr="00FA7F3B">
        <w:rPr>
          <w:rFonts w:ascii="Times New Roman" w:hAnsi="Times New Roman"/>
          <w:sz w:val="28"/>
          <w:szCs w:val="28"/>
        </w:rPr>
        <w:t>.</w:t>
      </w:r>
    </w:p>
    <w:p w:rsidR="00F31301" w:rsidRPr="00FA7F3B" w:rsidRDefault="00F31301" w:rsidP="00F31301">
      <w:pPr>
        <w:pStyle w:val="c11"/>
        <w:spacing w:before="0" w:beforeAutospacing="0" w:after="0" w:afterAutospacing="0" w:line="276" w:lineRule="auto"/>
        <w:ind w:firstLine="709"/>
        <w:jc w:val="both"/>
        <w:rPr>
          <w:sz w:val="28"/>
          <w:szCs w:val="28"/>
        </w:rPr>
      </w:pPr>
      <w:r w:rsidRPr="00FA7F3B">
        <w:rPr>
          <w:rStyle w:val="c12"/>
          <w:i/>
          <w:sz w:val="28"/>
          <w:szCs w:val="28"/>
        </w:rPr>
        <w:lastRenderedPageBreak/>
        <w:t>Коррекционно-развивающие игры</w:t>
      </w:r>
      <w:r w:rsidRPr="00FA7F3B">
        <w:rPr>
          <w:rStyle w:val="c12"/>
          <w:sz w:val="28"/>
          <w:szCs w:val="28"/>
        </w:rPr>
        <w:t>: «Порядок и беспорядок», «Узнай, где звонили», «Собери урожай».</w:t>
      </w:r>
    </w:p>
    <w:p w:rsidR="00F31301" w:rsidRPr="00FA7F3B" w:rsidRDefault="00F31301" w:rsidP="00F31301">
      <w:pPr>
        <w:pStyle w:val="c11"/>
        <w:spacing w:before="0" w:beforeAutospacing="0" w:after="0" w:afterAutospacing="0" w:line="276" w:lineRule="auto"/>
        <w:ind w:firstLine="709"/>
        <w:jc w:val="both"/>
        <w:rPr>
          <w:sz w:val="28"/>
          <w:szCs w:val="28"/>
        </w:rPr>
      </w:pPr>
      <w:r w:rsidRPr="00FA7F3B">
        <w:rPr>
          <w:rStyle w:val="c12"/>
          <w:i/>
          <w:sz w:val="28"/>
          <w:szCs w:val="28"/>
        </w:rPr>
        <w:t>Игры с бегом и прыжками</w:t>
      </w:r>
      <w:r w:rsidRPr="00FA7F3B">
        <w:rPr>
          <w:rStyle w:val="c12"/>
          <w:sz w:val="28"/>
          <w:szCs w:val="28"/>
        </w:rPr>
        <w:t xml:space="preserve">: «Сорви шишку», «У медведя </w:t>
      </w:r>
      <w:proofErr w:type="gramStart"/>
      <w:r w:rsidRPr="00FA7F3B">
        <w:rPr>
          <w:rStyle w:val="c12"/>
          <w:sz w:val="28"/>
          <w:szCs w:val="28"/>
        </w:rPr>
        <w:t>во</w:t>
      </w:r>
      <w:proofErr w:type="gramEnd"/>
      <w:r w:rsidRPr="00FA7F3B">
        <w:rPr>
          <w:rStyle w:val="c12"/>
          <w:sz w:val="28"/>
          <w:szCs w:val="28"/>
        </w:rPr>
        <w:t xml:space="preserve"> бору», «Подбеги к своему предмету», «День и ночь», «Кот и мыши», «Пятнашки»; «Прыжки по кочкам».</w:t>
      </w:r>
    </w:p>
    <w:p w:rsidR="00F31301" w:rsidRPr="00FA7F3B" w:rsidRDefault="00F31301" w:rsidP="00F31301">
      <w:pPr>
        <w:pStyle w:val="c11"/>
        <w:spacing w:before="0" w:beforeAutospacing="0" w:after="0" w:afterAutospacing="0" w:line="276" w:lineRule="auto"/>
        <w:ind w:firstLine="709"/>
        <w:jc w:val="both"/>
        <w:rPr>
          <w:rStyle w:val="c12"/>
          <w:sz w:val="28"/>
          <w:szCs w:val="28"/>
        </w:rPr>
      </w:pPr>
      <w:r w:rsidRPr="00FA7F3B">
        <w:rPr>
          <w:rStyle w:val="c12"/>
          <w:i/>
          <w:sz w:val="28"/>
          <w:szCs w:val="28"/>
        </w:rPr>
        <w:t>Игры с мячом</w:t>
      </w:r>
      <w:r w:rsidRPr="00FA7F3B">
        <w:rPr>
          <w:rStyle w:val="c12"/>
          <w:sz w:val="28"/>
          <w:szCs w:val="28"/>
        </w:rPr>
        <w:t>: «Метание мячей и мешочков»; «Кого назвали – тот и ловит», «Мяч по кругу», «Не урони мяч».</w:t>
      </w:r>
    </w:p>
    <w:p w:rsidR="00F31301" w:rsidRPr="00FA7F3B" w:rsidRDefault="00F31301" w:rsidP="00F31301">
      <w:pPr>
        <w:pStyle w:val="af"/>
        <w:spacing w:line="276" w:lineRule="auto"/>
        <w:ind w:firstLine="708"/>
        <w:rPr>
          <w:rStyle w:val="c12"/>
          <w:rFonts w:ascii="Times New Roman" w:hAnsi="Times New Roman"/>
          <w:b/>
          <w:i/>
          <w:sz w:val="28"/>
          <w:szCs w:val="28"/>
        </w:rPr>
      </w:pPr>
      <w:r w:rsidRPr="00FA7F3B">
        <w:rPr>
          <w:rStyle w:val="c12"/>
          <w:rFonts w:ascii="Times New Roman" w:hAnsi="Times New Roman"/>
          <w:b/>
          <w:i/>
          <w:sz w:val="28"/>
          <w:szCs w:val="28"/>
        </w:rPr>
        <w:t>Адаптивная физическая реабилитация</w:t>
      </w:r>
    </w:p>
    <w:p w:rsidR="00F31301" w:rsidRPr="00FA7F3B" w:rsidRDefault="00F31301" w:rsidP="00F31301">
      <w:pPr>
        <w:pStyle w:val="af"/>
        <w:spacing w:line="276" w:lineRule="auto"/>
        <w:ind w:firstLine="708"/>
        <w:rPr>
          <w:rFonts w:ascii="Times New Roman" w:hAnsi="Times New Roman"/>
          <w:b/>
          <w:bCs/>
          <w:i/>
          <w:iCs/>
          <w:sz w:val="28"/>
          <w:szCs w:val="28"/>
        </w:rPr>
      </w:pPr>
      <w:r w:rsidRPr="00FA7F3B">
        <w:rPr>
          <w:rStyle w:val="c12"/>
          <w:rFonts w:ascii="Times New Roman" w:hAnsi="Times New Roman"/>
          <w:b/>
          <w:i/>
          <w:sz w:val="28"/>
          <w:szCs w:val="28"/>
        </w:rPr>
        <w:t>Общеразвивающие упражнения</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b/>
          <w:bCs/>
          <w:sz w:val="28"/>
          <w:szCs w:val="28"/>
        </w:rPr>
        <w:t xml:space="preserve">На материале гимнастики </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pacing w:val="2"/>
          <w:sz w:val="28"/>
          <w:szCs w:val="28"/>
        </w:rPr>
        <w:t xml:space="preserve">Развитие гибкости: </w:t>
      </w:r>
      <w:r w:rsidRPr="00FA7F3B">
        <w:rPr>
          <w:rFonts w:ascii="Times New Roman" w:hAnsi="Times New Roman"/>
          <w:spacing w:val="2"/>
          <w:sz w:val="28"/>
          <w:szCs w:val="28"/>
        </w:rPr>
        <w:t xml:space="preserve">широкие стойки на ногах; ходьба </w:t>
      </w:r>
      <w:r w:rsidRPr="00FA7F3B">
        <w:rPr>
          <w:rFonts w:ascii="Times New Roman" w:hAnsi="Times New Roman"/>
          <w:sz w:val="28"/>
          <w:szCs w:val="28"/>
        </w:rPr>
        <w:t xml:space="preserve">широким шагом, выпадами, в приседе, с махом ногой; наклоны; выпады и </w:t>
      </w:r>
      <w:proofErr w:type="spellStart"/>
      <w:r w:rsidRPr="00FA7F3B">
        <w:rPr>
          <w:rFonts w:ascii="Times New Roman" w:hAnsi="Times New Roman"/>
          <w:sz w:val="28"/>
          <w:szCs w:val="28"/>
        </w:rPr>
        <w:t>полушпагаты</w:t>
      </w:r>
      <w:proofErr w:type="spellEnd"/>
      <w:r w:rsidRPr="00FA7F3B">
        <w:rPr>
          <w:rFonts w:ascii="Times New Roman" w:hAnsi="Times New Roman"/>
          <w:sz w:val="28"/>
          <w:szCs w:val="28"/>
        </w:rPr>
        <w:t xml:space="preserve"> на месте; «</w:t>
      </w:r>
      <w:proofErr w:type="spellStart"/>
      <w:r w:rsidRPr="00FA7F3B">
        <w:rPr>
          <w:rFonts w:ascii="Times New Roman" w:hAnsi="Times New Roman"/>
          <w:sz w:val="28"/>
          <w:szCs w:val="28"/>
        </w:rPr>
        <w:t>выкруты</w:t>
      </w:r>
      <w:proofErr w:type="spellEnd"/>
      <w:r w:rsidRPr="00FA7F3B">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A7F3B">
        <w:rPr>
          <w:rFonts w:ascii="Times New Roman" w:hAnsi="Times New Roman"/>
          <w:spacing w:val="2"/>
          <w:sz w:val="28"/>
          <w:szCs w:val="28"/>
        </w:rPr>
        <w:t xml:space="preserve">индивидуальные </w:t>
      </w:r>
      <w:r w:rsidRPr="00FA7F3B">
        <w:rPr>
          <w:rFonts w:ascii="Times New Roman" w:hAnsi="Times New Roman"/>
          <w:sz w:val="28"/>
          <w:szCs w:val="28"/>
        </w:rPr>
        <w:t>комплексы по развитию гибкости.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z w:val="28"/>
          <w:szCs w:val="28"/>
        </w:rPr>
        <w:t xml:space="preserve">Развитие координации: </w:t>
      </w:r>
      <w:r w:rsidRPr="00FA7F3B">
        <w:rPr>
          <w:rFonts w:ascii="Times New Roman" w:hAnsi="Times New Roman"/>
          <w:sz w:val="28"/>
          <w:szCs w:val="28"/>
        </w:rPr>
        <w:t>преодоление простых препятствий; ходьба по гим</w:t>
      </w:r>
      <w:r w:rsidRPr="00FA7F3B">
        <w:rPr>
          <w:rFonts w:ascii="Times New Roman" w:hAnsi="Times New Roman"/>
          <w:spacing w:val="2"/>
          <w:sz w:val="28"/>
          <w:szCs w:val="28"/>
        </w:rPr>
        <w:t>настической скамейке, низкому гимнастическому бревну</w:t>
      </w:r>
      <w:r w:rsidRPr="00FA7F3B">
        <w:rPr>
          <w:rFonts w:ascii="Times New Roman" w:hAnsi="Times New Roman"/>
          <w:sz w:val="28"/>
          <w:szCs w:val="28"/>
        </w:rPr>
        <w:t xml:space="preserve">; воспроизведение заданной игровой позы; игры на </w:t>
      </w:r>
      <w:r w:rsidRPr="00FA7F3B">
        <w:rPr>
          <w:rFonts w:ascii="Times New Roman" w:hAnsi="Times New Roman"/>
          <w:spacing w:val="2"/>
          <w:sz w:val="28"/>
          <w:szCs w:val="28"/>
        </w:rPr>
        <w:t xml:space="preserve">переключение внимания, на расслабление мышц рук, ног, </w:t>
      </w:r>
      <w:r w:rsidRPr="00FA7F3B">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A7F3B">
        <w:rPr>
          <w:rFonts w:ascii="Times New Roman" w:hAnsi="Times New Roman"/>
          <w:spacing w:val="2"/>
          <w:sz w:val="28"/>
          <w:szCs w:val="28"/>
        </w:rPr>
        <w:t xml:space="preserve">на расслабление отдельных мышечных групп, передвижение шагом, бегом, </w:t>
      </w:r>
      <w:r w:rsidRPr="00FA7F3B">
        <w:rPr>
          <w:rFonts w:ascii="Times New Roman" w:hAnsi="Times New Roman"/>
          <w:sz w:val="28"/>
          <w:szCs w:val="28"/>
        </w:rPr>
        <w:t>прыжками в разных направлениях по намеченным ориентирам и по сигналу.</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z w:val="28"/>
          <w:szCs w:val="28"/>
        </w:rPr>
        <w:t xml:space="preserve">Формирование осанки: </w:t>
      </w:r>
      <w:r w:rsidRPr="00FA7F3B">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i/>
          <w:iCs/>
          <w:sz w:val="28"/>
          <w:szCs w:val="28"/>
        </w:rPr>
        <w:t xml:space="preserve">Развитие силовых способностей: </w:t>
      </w:r>
      <w:r w:rsidRPr="00FA7F3B">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A7F3B">
          <w:rPr>
            <w:rFonts w:ascii="Times New Roman" w:hAnsi="Times New Roman"/>
            <w:sz w:val="28"/>
            <w:szCs w:val="28"/>
          </w:rPr>
          <w:t>1 кг</w:t>
        </w:r>
      </w:smartTag>
      <w:r w:rsidRPr="00FA7F3B">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A7F3B">
          <w:rPr>
            <w:rFonts w:ascii="Times New Roman" w:hAnsi="Times New Roman"/>
            <w:sz w:val="28"/>
            <w:szCs w:val="28"/>
          </w:rPr>
          <w:t>100 г</w:t>
        </w:r>
      </w:smartTag>
      <w:r w:rsidRPr="00FA7F3B">
        <w:rPr>
          <w:rFonts w:ascii="Times New Roman" w:hAnsi="Times New Roman"/>
          <w:sz w:val="28"/>
          <w:szCs w:val="28"/>
        </w:rPr>
        <w:t>, гимнастические палки и булавы), преодоление сопротивления партнера (парные упражнения)</w:t>
      </w:r>
      <w:r w:rsidRPr="00FA7F3B">
        <w:rPr>
          <w:rFonts w:ascii="Times New Roman" w:hAnsi="Times New Roman"/>
          <w:spacing w:val="2"/>
          <w:sz w:val="28"/>
          <w:szCs w:val="28"/>
        </w:rPr>
        <w:t xml:space="preserve">; </w:t>
      </w:r>
      <w:r w:rsidRPr="00FA7F3B">
        <w:rPr>
          <w:rFonts w:ascii="Times New Roman" w:hAnsi="Times New Roman"/>
          <w:spacing w:val="-2"/>
          <w:sz w:val="28"/>
          <w:szCs w:val="28"/>
        </w:rPr>
        <w:t>отжимания от повышенной опоры (гимнастическая скамейка).</w:t>
      </w:r>
    </w:p>
    <w:p w:rsidR="00F31301" w:rsidRPr="00FA7F3B" w:rsidRDefault="00F31301" w:rsidP="00F31301">
      <w:pPr>
        <w:pStyle w:val="af"/>
        <w:spacing w:line="276" w:lineRule="auto"/>
        <w:ind w:firstLine="708"/>
        <w:rPr>
          <w:rFonts w:ascii="Times New Roman" w:hAnsi="Times New Roman"/>
          <w:i/>
          <w:iCs/>
          <w:sz w:val="28"/>
          <w:szCs w:val="28"/>
        </w:rPr>
      </w:pPr>
      <w:r w:rsidRPr="00FA7F3B">
        <w:rPr>
          <w:rFonts w:ascii="Times New Roman" w:hAnsi="Times New Roman"/>
          <w:b/>
          <w:bCs/>
          <w:sz w:val="28"/>
          <w:szCs w:val="28"/>
        </w:rPr>
        <w:t>На материале лёгкой атлетики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pacing w:val="2"/>
          <w:sz w:val="28"/>
          <w:szCs w:val="28"/>
        </w:rPr>
        <w:t xml:space="preserve">Развитие координации: </w:t>
      </w:r>
      <w:r w:rsidRPr="00FA7F3B">
        <w:rPr>
          <w:rFonts w:ascii="Times New Roman" w:hAnsi="Times New Roman"/>
          <w:spacing w:val="2"/>
          <w:sz w:val="28"/>
          <w:szCs w:val="28"/>
        </w:rPr>
        <w:t>бег с изменяющимся направле</w:t>
      </w:r>
      <w:r w:rsidRPr="00FA7F3B">
        <w:rPr>
          <w:rFonts w:ascii="Times New Roman" w:hAnsi="Times New Roman"/>
          <w:sz w:val="28"/>
          <w:szCs w:val="28"/>
        </w:rPr>
        <w:t xml:space="preserve">нием по ограниченной опоре; </w:t>
      </w:r>
      <w:proofErr w:type="spellStart"/>
      <w:r w:rsidRPr="00FA7F3B">
        <w:rPr>
          <w:rFonts w:ascii="Times New Roman" w:hAnsi="Times New Roman"/>
          <w:sz w:val="28"/>
          <w:szCs w:val="28"/>
        </w:rPr>
        <w:t>пробегание</w:t>
      </w:r>
      <w:proofErr w:type="spellEnd"/>
      <w:r w:rsidRPr="00FA7F3B">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F31301" w:rsidRPr="00FA7F3B" w:rsidRDefault="00F31301" w:rsidP="00F31301">
      <w:pPr>
        <w:pStyle w:val="af"/>
        <w:spacing w:line="276" w:lineRule="auto"/>
        <w:ind w:firstLine="708"/>
        <w:rPr>
          <w:rFonts w:ascii="Times New Roman" w:hAnsi="Times New Roman"/>
          <w:spacing w:val="2"/>
          <w:sz w:val="28"/>
          <w:szCs w:val="28"/>
        </w:rPr>
      </w:pPr>
      <w:r w:rsidRPr="00FA7F3B">
        <w:rPr>
          <w:rFonts w:ascii="Times New Roman" w:hAnsi="Times New Roman"/>
          <w:i/>
          <w:iCs/>
          <w:spacing w:val="2"/>
          <w:sz w:val="28"/>
          <w:szCs w:val="28"/>
        </w:rPr>
        <w:t xml:space="preserve">Развитие быстроты: </w:t>
      </w:r>
      <w:r w:rsidRPr="00FA7F3B">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A7F3B">
        <w:rPr>
          <w:rFonts w:ascii="Times New Roman" w:hAnsi="Times New Roman"/>
          <w:sz w:val="28"/>
          <w:szCs w:val="28"/>
        </w:rPr>
        <w:t>в стенку и ловля теннисного мяча</w:t>
      </w:r>
      <w:r w:rsidRPr="00FA7F3B">
        <w:rPr>
          <w:rFonts w:ascii="Times New Roman" w:hAnsi="Times New Roman"/>
          <w:spacing w:val="2"/>
          <w:sz w:val="28"/>
          <w:szCs w:val="28"/>
        </w:rPr>
        <w:t xml:space="preserve">, </w:t>
      </w:r>
      <w:r w:rsidRPr="00FA7F3B">
        <w:rPr>
          <w:rFonts w:ascii="Times New Roman" w:hAnsi="Times New Roman"/>
          <w:sz w:val="28"/>
          <w:szCs w:val="28"/>
        </w:rPr>
        <w:t>стоя у стены</w:t>
      </w:r>
      <w:r w:rsidRPr="00FA7F3B">
        <w:rPr>
          <w:rFonts w:ascii="Times New Roman" w:hAnsi="Times New Roman"/>
          <w:spacing w:val="2"/>
          <w:sz w:val="28"/>
          <w:szCs w:val="28"/>
        </w:rPr>
        <w:t>, из разных исходных положений, с поворотами.</w:t>
      </w:r>
    </w:p>
    <w:p w:rsidR="00F31301" w:rsidRPr="00FA7F3B" w:rsidRDefault="00F31301" w:rsidP="00F31301">
      <w:pPr>
        <w:pStyle w:val="af"/>
        <w:spacing w:line="276" w:lineRule="auto"/>
        <w:ind w:firstLine="708"/>
        <w:rPr>
          <w:rFonts w:ascii="Times New Roman" w:hAnsi="Times New Roman"/>
          <w:sz w:val="28"/>
          <w:szCs w:val="28"/>
        </w:rPr>
      </w:pPr>
      <w:r w:rsidRPr="00FA7F3B">
        <w:rPr>
          <w:rFonts w:ascii="Times New Roman" w:hAnsi="Times New Roman"/>
          <w:i/>
          <w:iCs/>
          <w:sz w:val="28"/>
          <w:szCs w:val="28"/>
        </w:rPr>
        <w:t xml:space="preserve">Развитие выносливости: </w:t>
      </w:r>
      <w:r w:rsidRPr="00FA7F3B">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w:t>
      </w:r>
      <w:r w:rsidRPr="00FA7F3B">
        <w:rPr>
          <w:rFonts w:ascii="Times New Roman" w:hAnsi="Times New Roman"/>
          <w:sz w:val="28"/>
          <w:szCs w:val="28"/>
        </w:rPr>
        <w:lastRenderedPageBreak/>
        <w:t xml:space="preserve">повторный бег с максимальной скоростью на дистанцию </w:t>
      </w:r>
      <w:smartTag w:uri="urn:schemas-microsoft-com:office:smarttags" w:element="metricconverter">
        <w:smartTagPr>
          <w:attr w:name="ProductID" w:val="30 м"/>
        </w:smartTagPr>
        <w:r w:rsidRPr="00FA7F3B">
          <w:rPr>
            <w:rFonts w:ascii="Times New Roman" w:hAnsi="Times New Roman"/>
            <w:sz w:val="28"/>
            <w:szCs w:val="28"/>
          </w:rPr>
          <w:t>30 м</w:t>
        </w:r>
      </w:smartTag>
      <w:r w:rsidRPr="00FA7F3B">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A7F3B">
          <w:rPr>
            <w:rFonts w:ascii="Times New Roman" w:hAnsi="Times New Roman"/>
            <w:sz w:val="28"/>
            <w:szCs w:val="28"/>
          </w:rPr>
          <w:t>400 м</w:t>
        </w:r>
      </w:smartTag>
      <w:r w:rsidRPr="00FA7F3B">
        <w:rPr>
          <w:rFonts w:ascii="Times New Roman" w:hAnsi="Times New Roman"/>
          <w:sz w:val="28"/>
          <w:szCs w:val="28"/>
        </w:rPr>
        <w:t>; равномерный 6</w:t>
      </w:r>
      <w:r w:rsidRPr="00FA7F3B">
        <w:rPr>
          <w:rFonts w:ascii="Times New Roman" w:hAnsi="Times New Roman"/>
          <w:sz w:val="28"/>
          <w:szCs w:val="28"/>
        </w:rPr>
        <w:noBreakHyphen/>
        <w:t>минутный бег.</w:t>
      </w:r>
    </w:p>
    <w:p w:rsidR="00F31301" w:rsidRPr="00FA7F3B" w:rsidRDefault="00F31301" w:rsidP="00F31301">
      <w:pPr>
        <w:pStyle w:val="af"/>
        <w:spacing w:line="276" w:lineRule="auto"/>
        <w:ind w:firstLine="454"/>
        <w:rPr>
          <w:rFonts w:ascii="Times New Roman" w:hAnsi="Times New Roman"/>
          <w:sz w:val="28"/>
          <w:szCs w:val="28"/>
        </w:rPr>
      </w:pPr>
      <w:proofErr w:type="gramStart"/>
      <w:r w:rsidRPr="00FA7F3B">
        <w:rPr>
          <w:rFonts w:ascii="Times New Roman" w:hAnsi="Times New Roman"/>
          <w:i/>
          <w:iCs/>
          <w:sz w:val="28"/>
          <w:szCs w:val="28"/>
        </w:rPr>
        <w:t xml:space="preserve">Развитие силовых способностей: </w:t>
      </w:r>
      <w:r w:rsidRPr="00FA7F3B">
        <w:rPr>
          <w:rFonts w:ascii="Times New Roman" w:hAnsi="Times New Roman"/>
          <w:sz w:val="28"/>
          <w:szCs w:val="28"/>
        </w:rPr>
        <w:t xml:space="preserve">повторное выполнение </w:t>
      </w:r>
      <w:proofErr w:type="spellStart"/>
      <w:r w:rsidRPr="00FA7F3B">
        <w:rPr>
          <w:rFonts w:ascii="Times New Roman" w:hAnsi="Times New Roman"/>
          <w:spacing w:val="-2"/>
          <w:sz w:val="28"/>
          <w:szCs w:val="28"/>
        </w:rPr>
        <w:t>многоскоков</w:t>
      </w:r>
      <w:proofErr w:type="spellEnd"/>
      <w:r w:rsidRPr="00FA7F3B">
        <w:rPr>
          <w:rFonts w:ascii="Times New Roman" w:hAnsi="Times New Roman"/>
          <w:spacing w:val="-2"/>
          <w:sz w:val="28"/>
          <w:szCs w:val="28"/>
        </w:rPr>
        <w:t xml:space="preserve">; повторное преодоление препятствий (15—20 см); </w:t>
      </w:r>
      <w:r w:rsidRPr="00FA7F3B">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A7F3B">
          <w:rPr>
            <w:rFonts w:ascii="Times New Roman" w:hAnsi="Times New Roman"/>
            <w:sz w:val="28"/>
            <w:szCs w:val="28"/>
          </w:rPr>
          <w:t>1 кг</w:t>
        </w:r>
      </w:smartTag>
      <w:r w:rsidRPr="00FA7F3B">
        <w:rPr>
          <w:rFonts w:ascii="Times New Roman" w:hAnsi="Times New Roman"/>
          <w:sz w:val="28"/>
          <w:szCs w:val="28"/>
        </w:rPr>
        <w:t xml:space="preserve">) в максимальном темпе, по </w:t>
      </w:r>
      <w:r w:rsidRPr="00FA7F3B">
        <w:rPr>
          <w:rFonts w:ascii="Times New Roman" w:hAnsi="Times New Roman"/>
          <w:spacing w:val="2"/>
          <w:sz w:val="28"/>
          <w:szCs w:val="28"/>
        </w:rPr>
        <w:t xml:space="preserve">кругу, из разных исходных положений; метание набивных </w:t>
      </w:r>
      <w:r w:rsidRPr="00FA7F3B">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A7F3B">
        <w:rPr>
          <w:rFonts w:ascii="Times New Roman" w:hAnsi="Times New Roman"/>
          <w:spacing w:val="2"/>
          <w:sz w:val="28"/>
          <w:szCs w:val="28"/>
        </w:rPr>
        <w:t xml:space="preserve">снизу, от груди); повторное выполнение беговых нагрузок </w:t>
      </w:r>
      <w:r w:rsidRPr="00FA7F3B">
        <w:rPr>
          <w:rFonts w:ascii="Times New Roman" w:hAnsi="Times New Roman"/>
          <w:sz w:val="28"/>
          <w:szCs w:val="28"/>
        </w:rPr>
        <w:t>в горку;</w:t>
      </w:r>
      <w:proofErr w:type="gramEnd"/>
      <w:r w:rsidRPr="00FA7F3B">
        <w:rPr>
          <w:rFonts w:ascii="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A7F3B">
        <w:rPr>
          <w:rFonts w:ascii="Times New Roman" w:hAnsi="Times New Roman"/>
          <w:sz w:val="28"/>
          <w:szCs w:val="28"/>
        </w:rPr>
        <w:t>полуприседе</w:t>
      </w:r>
      <w:proofErr w:type="spellEnd"/>
      <w:r w:rsidRPr="00FA7F3B">
        <w:rPr>
          <w:rFonts w:ascii="Times New Roman" w:hAnsi="Times New Roman"/>
          <w:sz w:val="28"/>
          <w:szCs w:val="28"/>
        </w:rPr>
        <w:t xml:space="preserve"> и приседе.</w:t>
      </w:r>
    </w:p>
    <w:p w:rsidR="00F31301" w:rsidRPr="00FA7F3B" w:rsidRDefault="00F31301" w:rsidP="00F31301">
      <w:pPr>
        <w:pStyle w:val="af"/>
        <w:spacing w:line="276" w:lineRule="auto"/>
        <w:ind w:firstLine="709"/>
        <w:rPr>
          <w:rFonts w:ascii="Times New Roman" w:hAnsi="Times New Roman"/>
          <w:i/>
          <w:iCs/>
          <w:sz w:val="28"/>
          <w:szCs w:val="28"/>
        </w:rPr>
      </w:pPr>
      <w:r w:rsidRPr="00FA7F3B">
        <w:rPr>
          <w:rFonts w:ascii="Times New Roman" w:hAnsi="Times New Roman"/>
          <w:b/>
          <w:bCs/>
          <w:sz w:val="28"/>
          <w:szCs w:val="28"/>
        </w:rPr>
        <w:t>На материале лыжных гонок</w:t>
      </w:r>
    </w:p>
    <w:p w:rsidR="00F31301" w:rsidRPr="00FA7F3B" w:rsidRDefault="00F31301" w:rsidP="00F31301">
      <w:pPr>
        <w:pStyle w:val="af"/>
        <w:spacing w:line="276" w:lineRule="auto"/>
        <w:ind w:firstLine="709"/>
        <w:rPr>
          <w:rFonts w:ascii="Times New Roman" w:hAnsi="Times New Roman"/>
          <w:i/>
          <w:iCs/>
          <w:sz w:val="28"/>
          <w:szCs w:val="28"/>
        </w:rPr>
      </w:pPr>
      <w:r w:rsidRPr="00FA7F3B">
        <w:rPr>
          <w:rFonts w:ascii="Times New Roman" w:hAnsi="Times New Roman"/>
          <w:i/>
          <w:iCs/>
          <w:sz w:val="28"/>
          <w:szCs w:val="28"/>
        </w:rPr>
        <w:t xml:space="preserve">Развитие координации: </w:t>
      </w:r>
      <w:r w:rsidRPr="00FA7F3B">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A7F3B">
        <w:rPr>
          <w:rFonts w:ascii="Times New Roman" w:hAnsi="Times New Roman"/>
          <w:sz w:val="28"/>
          <w:szCs w:val="28"/>
        </w:rPr>
        <w:t>двух­трёх</w:t>
      </w:r>
      <w:proofErr w:type="spellEnd"/>
      <w:r w:rsidRPr="00FA7F3B">
        <w:rPr>
          <w:rFonts w:ascii="Times New Roman" w:hAnsi="Times New Roman"/>
          <w:sz w:val="28"/>
          <w:szCs w:val="28"/>
        </w:rPr>
        <w:t xml:space="preserve"> шагов; спуск с горы с изменяющимися стой</w:t>
      </w:r>
      <w:r w:rsidRPr="00FA7F3B">
        <w:rPr>
          <w:rFonts w:ascii="Times New Roman" w:hAnsi="Times New Roman"/>
          <w:spacing w:val="2"/>
          <w:sz w:val="28"/>
          <w:szCs w:val="28"/>
        </w:rPr>
        <w:t xml:space="preserve">ками на лыжах; подбирание предметов во время спуска в </w:t>
      </w:r>
      <w:r w:rsidRPr="00FA7F3B">
        <w:rPr>
          <w:rFonts w:ascii="Times New Roman" w:hAnsi="Times New Roman"/>
          <w:sz w:val="28"/>
          <w:szCs w:val="28"/>
        </w:rPr>
        <w:t>низкой стойке.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iCs/>
          <w:sz w:val="28"/>
          <w:szCs w:val="28"/>
        </w:rPr>
        <w:t xml:space="preserve">Развитие выносливости: </w:t>
      </w:r>
      <w:r w:rsidRPr="00FA7F3B">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31301" w:rsidRPr="00FA7F3B" w:rsidRDefault="00F31301" w:rsidP="00F31301">
      <w:pPr>
        <w:pStyle w:val="af"/>
        <w:spacing w:line="276" w:lineRule="auto"/>
        <w:ind w:firstLine="709"/>
        <w:rPr>
          <w:rFonts w:ascii="Times New Roman" w:hAnsi="Times New Roman"/>
          <w:i/>
          <w:iCs/>
          <w:sz w:val="28"/>
          <w:szCs w:val="28"/>
        </w:rPr>
      </w:pPr>
      <w:r w:rsidRPr="00FA7F3B">
        <w:rPr>
          <w:rFonts w:ascii="Times New Roman" w:hAnsi="Times New Roman"/>
          <w:b/>
          <w:bCs/>
          <w:sz w:val="28"/>
          <w:szCs w:val="28"/>
        </w:rPr>
        <w:t>На материале плавания</w:t>
      </w:r>
    </w:p>
    <w:p w:rsidR="00F31301" w:rsidRPr="00FA7F3B" w:rsidRDefault="00F31301" w:rsidP="00F31301">
      <w:pPr>
        <w:pStyle w:val="af"/>
        <w:spacing w:line="276" w:lineRule="auto"/>
        <w:ind w:firstLine="709"/>
        <w:rPr>
          <w:rFonts w:ascii="Times New Roman" w:hAnsi="Times New Roman"/>
          <w:sz w:val="28"/>
          <w:szCs w:val="28"/>
        </w:rPr>
      </w:pPr>
      <w:proofErr w:type="gramStart"/>
      <w:r w:rsidRPr="00FA7F3B">
        <w:rPr>
          <w:rFonts w:ascii="Times New Roman" w:hAnsi="Times New Roman"/>
          <w:i/>
          <w:iCs/>
          <w:sz w:val="28"/>
          <w:szCs w:val="28"/>
        </w:rPr>
        <w:t xml:space="preserve">Развитие выносливости: </w:t>
      </w:r>
      <w:r w:rsidRPr="00FA7F3B">
        <w:rPr>
          <w:rFonts w:ascii="Times New Roman" w:hAnsi="Times New Roman"/>
          <w:iCs/>
          <w:sz w:val="28"/>
          <w:szCs w:val="28"/>
        </w:rPr>
        <w:t>работа ног у вертикальной</w:t>
      </w:r>
      <w:r w:rsidRPr="00FA7F3B">
        <w:rPr>
          <w:rFonts w:ascii="Times New Roman" w:hAnsi="Times New Roman"/>
          <w:i/>
          <w:iCs/>
          <w:sz w:val="28"/>
          <w:szCs w:val="28"/>
        </w:rPr>
        <w:t xml:space="preserve"> </w:t>
      </w:r>
      <w:r w:rsidRPr="00FA7F3B">
        <w:rPr>
          <w:rFonts w:ascii="Times New Roman" w:hAnsi="Times New Roman"/>
          <w:sz w:val="28"/>
          <w:szCs w:val="28"/>
        </w:rPr>
        <w:t xml:space="preserve">поверхности, </w:t>
      </w:r>
      <w:proofErr w:type="spellStart"/>
      <w:r w:rsidRPr="00FA7F3B">
        <w:rPr>
          <w:rFonts w:ascii="Times New Roman" w:hAnsi="Times New Roman"/>
          <w:sz w:val="28"/>
          <w:szCs w:val="28"/>
        </w:rPr>
        <w:t>проплывание</w:t>
      </w:r>
      <w:proofErr w:type="spellEnd"/>
      <w:r w:rsidRPr="00FA7F3B">
        <w:rPr>
          <w:rFonts w:ascii="Times New Roman" w:hAnsi="Times New Roman"/>
          <w:sz w:val="28"/>
          <w:szCs w:val="28"/>
        </w:rPr>
        <w:t xml:space="preserve"> отрез</w:t>
      </w:r>
      <w:r w:rsidRPr="00FA7F3B">
        <w:rPr>
          <w:rFonts w:ascii="Times New Roman" w:hAnsi="Times New Roman"/>
          <w:spacing w:val="2"/>
          <w:sz w:val="28"/>
          <w:szCs w:val="28"/>
        </w:rPr>
        <w:t xml:space="preserve">ков на ногах, держась за доску; скольжение на </w:t>
      </w:r>
      <w:r w:rsidRPr="00FA7F3B">
        <w:rPr>
          <w:rFonts w:ascii="Times New Roman" w:hAnsi="Times New Roman"/>
          <w:sz w:val="28"/>
          <w:szCs w:val="28"/>
        </w:rPr>
        <w:t>груди и спине с задержкой дыхания (стрелочкой.</w:t>
      </w:r>
      <w:proofErr w:type="gramEnd"/>
    </w:p>
    <w:p w:rsidR="00F31301" w:rsidRPr="00FA7F3B" w:rsidRDefault="00F31301" w:rsidP="00F31301">
      <w:pPr>
        <w:pStyle w:val="af"/>
        <w:spacing w:line="276" w:lineRule="auto"/>
        <w:ind w:firstLine="709"/>
        <w:rPr>
          <w:rStyle w:val="c12"/>
          <w:rFonts w:ascii="Times New Roman" w:hAnsi="Times New Roman"/>
          <w:b/>
          <w:i/>
          <w:sz w:val="28"/>
          <w:szCs w:val="28"/>
        </w:rPr>
      </w:pPr>
      <w:r w:rsidRPr="00FA7F3B">
        <w:rPr>
          <w:rStyle w:val="c12"/>
          <w:rFonts w:ascii="Times New Roman" w:hAnsi="Times New Roman"/>
          <w:b/>
          <w:i/>
          <w:sz w:val="28"/>
          <w:szCs w:val="28"/>
        </w:rPr>
        <w:t>Коррекционно-развивающие упражнения</w:t>
      </w:r>
    </w:p>
    <w:p w:rsidR="00F31301" w:rsidRPr="00FA7F3B" w:rsidRDefault="00F31301" w:rsidP="00F31301">
      <w:pPr>
        <w:pStyle w:val="af"/>
        <w:spacing w:line="276" w:lineRule="auto"/>
        <w:ind w:firstLine="709"/>
        <w:rPr>
          <w:rStyle w:val="c12"/>
          <w:rFonts w:ascii="Times New Roman" w:hAnsi="Times New Roman"/>
          <w:sz w:val="28"/>
          <w:szCs w:val="28"/>
        </w:rPr>
      </w:pPr>
      <w:r w:rsidRPr="00FA7F3B">
        <w:rPr>
          <w:rStyle w:val="c12"/>
          <w:rFonts w:ascii="Times New Roman" w:hAnsi="Times New Roman"/>
          <w:i/>
          <w:sz w:val="28"/>
          <w:szCs w:val="28"/>
        </w:rPr>
        <w:t>Основные положения и движения головы, конечностей и туловища</w:t>
      </w:r>
      <w:r w:rsidRPr="00FA7F3B">
        <w:rPr>
          <w:rStyle w:val="c12"/>
          <w:rFonts w:ascii="Times New Roman" w:hAnsi="Times New Roman"/>
          <w:sz w:val="28"/>
          <w:szCs w:val="28"/>
        </w:rPr>
        <w:t xml:space="preserve">, </w:t>
      </w:r>
      <w:r w:rsidRPr="00FA7F3B">
        <w:rPr>
          <w:rStyle w:val="c12"/>
          <w:rFonts w:ascii="Times New Roman" w:hAnsi="Times New Roman"/>
          <w:i/>
          <w:sz w:val="28"/>
          <w:szCs w:val="28"/>
        </w:rPr>
        <w:t>выполняемые на месте</w:t>
      </w:r>
      <w:r w:rsidRPr="00FA7F3B">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FA7F3B">
        <w:rPr>
          <w:rStyle w:val="c12"/>
          <w:rFonts w:ascii="Times New Roman" w:hAnsi="Times New Roman"/>
          <w:sz w:val="28"/>
          <w:szCs w:val="28"/>
        </w:rPr>
        <w:t>г</w:t>
      </w:r>
      <w:proofErr w:type="gramEnd"/>
      <w:r w:rsidRPr="00FA7F3B">
        <w:rPr>
          <w:rStyle w:val="c12"/>
          <w:rFonts w:ascii="Times New Roman" w:hAnsi="Times New Roman"/>
          <w:sz w:val="28"/>
          <w:szCs w:val="28"/>
        </w:rPr>
        <w:t xml:space="preserve">/ палка, малый мяч, средний мяч, г/мяч, набивной мяч, средний обруч, большой обруч). </w:t>
      </w:r>
    </w:p>
    <w:p w:rsidR="00F31301" w:rsidRPr="00FA7F3B" w:rsidRDefault="00F31301" w:rsidP="00F31301">
      <w:pPr>
        <w:pStyle w:val="c11"/>
        <w:spacing w:before="0" w:beforeAutospacing="0" w:after="0" w:afterAutospacing="0" w:line="276" w:lineRule="auto"/>
        <w:ind w:firstLine="709"/>
        <w:jc w:val="both"/>
        <w:rPr>
          <w:rStyle w:val="c12"/>
          <w:sz w:val="28"/>
          <w:szCs w:val="28"/>
        </w:rPr>
      </w:pPr>
      <w:r w:rsidRPr="00FA7F3B">
        <w:rPr>
          <w:rStyle w:val="c12"/>
          <w:i/>
          <w:sz w:val="28"/>
          <w:szCs w:val="28"/>
        </w:rPr>
        <w:t>Упражнения на дыхание</w:t>
      </w:r>
      <w:r w:rsidRPr="00FA7F3B">
        <w:rPr>
          <w:rStyle w:val="c12"/>
          <w:sz w:val="28"/>
          <w:szCs w:val="28"/>
        </w:rPr>
        <w:t xml:space="preserve">: правильное дыхание </w:t>
      </w:r>
      <w:proofErr w:type="gramStart"/>
      <w:r w:rsidRPr="00FA7F3B">
        <w:rPr>
          <w:rStyle w:val="c12"/>
          <w:sz w:val="28"/>
          <w:szCs w:val="28"/>
        </w:rPr>
        <w:t>в</w:t>
      </w:r>
      <w:proofErr w:type="gramEnd"/>
      <w:r w:rsidRPr="00FA7F3B">
        <w:rPr>
          <w:rStyle w:val="c12"/>
          <w:sz w:val="28"/>
          <w:szCs w:val="28"/>
        </w:rPr>
        <w:t xml:space="preserve"> </w:t>
      </w:r>
      <w:proofErr w:type="gramStart"/>
      <w:r w:rsidRPr="00FA7F3B">
        <w:rPr>
          <w:rStyle w:val="c12"/>
          <w:sz w:val="28"/>
          <w:szCs w:val="28"/>
        </w:rPr>
        <w:t>различных</w:t>
      </w:r>
      <w:proofErr w:type="gramEnd"/>
      <w:r w:rsidRPr="00FA7F3B">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31301" w:rsidRPr="00FA7F3B" w:rsidRDefault="00F31301" w:rsidP="00F31301">
      <w:pPr>
        <w:pStyle w:val="af"/>
        <w:spacing w:line="276" w:lineRule="auto"/>
        <w:ind w:firstLine="709"/>
        <w:rPr>
          <w:rStyle w:val="c12"/>
          <w:rFonts w:ascii="Times New Roman" w:hAnsi="Times New Roman"/>
          <w:sz w:val="28"/>
          <w:szCs w:val="28"/>
        </w:rPr>
      </w:pPr>
      <w:r w:rsidRPr="00FA7F3B">
        <w:rPr>
          <w:rStyle w:val="c12"/>
          <w:rFonts w:ascii="Times New Roman" w:hAnsi="Times New Roman"/>
          <w:i/>
          <w:sz w:val="28"/>
          <w:szCs w:val="28"/>
        </w:rPr>
        <w:t>Упражнения на коррекцию и формирование правильной осанки</w:t>
      </w:r>
      <w:r w:rsidRPr="00FA7F3B">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A7F3B">
        <w:rPr>
          <w:rStyle w:val="c12"/>
          <w:rFonts w:ascii="Times New Roman" w:hAnsi="Times New Roman"/>
          <w:sz w:val="28"/>
          <w:szCs w:val="28"/>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w:t>
      </w:r>
      <w:r w:rsidRPr="00FA7F3B">
        <w:rPr>
          <w:rStyle w:val="c12"/>
          <w:rFonts w:ascii="Times New Roman" w:hAnsi="Times New Roman"/>
          <w:sz w:val="28"/>
          <w:szCs w:val="28"/>
        </w:rPr>
        <w:lastRenderedPageBreak/>
        <w:t>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FA7F3B">
        <w:rPr>
          <w:rStyle w:val="c12"/>
          <w:rFonts w:ascii="Times New Roman" w:hAnsi="Times New Roman"/>
          <w:sz w:val="28"/>
          <w:szCs w:val="28"/>
        </w:rPr>
        <w:t xml:space="preserve"> </w:t>
      </w:r>
      <w:proofErr w:type="gramStart"/>
      <w:r w:rsidRPr="00FA7F3B">
        <w:rPr>
          <w:rStyle w:val="c12"/>
          <w:rFonts w:ascii="Times New Roman" w:hAnsi="Times New Roman"/>
          <w:sz w:val="28"/>
          <w:szCs w:val="28"/>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F31301" w:rsidRPr="00FA7F3B" w:rsidRDefault="00F31301" w:rsidP="00F31301">
      <w:pPr>
        <w:pStyle w:val="af"/>
        <w:spacing w:line="276" w:lineRule="auto"/>
        <w:ind w:firstLine="709"/>
        <w:rPr>
          <w:rStyle w:val="c12"/>
          <w:rFonts w:ascii="Times New Roman" w:hAnsi="Times New Roman"/>
          <w:sz w:val="28"/>
          <w:szCs w:val="28"/>
        </w:rPr>
      </w:pPr>
      <w:proofErr w:type="gramStart"/>
      <w:r w:rsidRPr="00FA7F3B">
        <w:rPr>
          <w:rStyle w:val="c12"/>
          <w:rFonts w:ascii="Times New Roman" w:hAnsi="Times New Roman"/>
          <w:i/>
          <w:sz w:val="28"/>
          <w:szCs w:val="28"/>
        </w:rPr>
        <w:t>Упражнения на коррекцию и профилактику плоскостопия:</w:t>
      </w:r>
      <w:r w:rsidRPr="00FA7F3B">
        <w:rPr>
          <w:rStyle w:val="c12"/>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F31301" w:rsidRPr="00FA7F3B" w:rsidRDefault="00F31301" w:rsidP="00F31301">
      <w:pPr>
        <w:pStyle w:val="af"/>
        <w:spacing w:line="276" w:lineRule="auto"/>
        <w:ind w:firstLine="709"/>
        <w:rPr>
          <w:rStyle w:val="c12"/>
          <w:rFonts w:ascii="Times New Roman" w:hAnsi="Times New Roman"/>
          <w:sz w:val="28"/>
          <w:szCs w:val="28"/>
        </w:rPr>
      </w:pPr>
      <w:proofErr w:type="gramStart"/>
      <w:r w:rsidRPr="00FA7F3B">
        <w:rPr>
          <w:rStyle w:val="c12"/>
          <w:rFonts w:ascii="Times New Roman" w:hAnsi="Times New Roman"/>
          <w:i/>
          <w:sz w:val="28"/>
          <w:szCs w:val="28"/>
        </w:rPr>
        <w:t>Упражнения на развитие общей и мелкой моторики:</w:t>
      </w:r>
      <w:r w:rsidRPr="00FA7F3B">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A7F3B">
        <w:rPr>
          <w:rStyle w:val="c12"/>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F31301" w:rsidRPr="00FA7F3B" w:rsidRDefault="00F31301" w:rsidP="00F31301">
      <w:pPr>
        <w:pStyle w:val="af"/>
        <w:spacing w:line="276" w:lineRule="auto"/>
        <w:ind w:firstLine="709"/>
        <w:rPr>
          <w:rStyle w:val="c12"/>
          <w:rFonts w:ascii="Times New Roman" w:hAnsi="Times New Roman"/>
          <w:sz w:val="28"/>
          <w:szCs w:val="28"/>
        </w:rPr>
      </w:pPr>
      <w:r w:rsidRPr="00FA7F3B">
        <w:rPr>
          <w:rStyle w:val="c12"/>
          <w:rFonts w:ascii="Times New Roman" w:hAnsi="Times New Roman"/>
          <w:i/>
          <w:sz w:val="28"/>
          <w:szCs w:val="28"/>
        </w:rPr>
        <w:t>Упражнения на развитие точности и координации движений</w:t>
      </w:r>
      <w:r w:rsidRPr="00FA7F3B">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31301" w:rsidRPr="00FA7F3B" w:rsidRDefault="00F31301" w:rsidP="00F31301">
      <w:pPr>
        <w:pStyle w:val="af"/>
        <w:spacing w:line="276" w:lineRule="auto"/>
        <w:ind w:firstLine="709"/>
        <w:rPr>
          <w:rStyle w:val="c12"/>
          <w:rFonts w:ascii="Times New Roman" w:hAnsi="Times New Roman"/>
          <w:i/>
          <w:sz w:val="28"/>
          <w:szCs w:val="28"/>
        </w:rPr>
      </w:pPr>
      <w:r w:rsidRPr="00FA7F3B">
        <w:rPr>
          <w:rStyle w:val="c12"/>
          <w:rFonts w:ascii="Times New Roman" w:hAnsi="Times New Roman"/>
          <w:i/>
          <w:sz w:val="28"/>
          <w:szCs w:val="28"/>
        </w:rPr>
        <w:t>Упражнения на развитие двигательных умений и навыков</w:t>
      </w:r>
    </w:p>
    <w:p w:rsidR="00F31301" w:rsidRPr="00FA7F3B" w:rsidRDefault="00F31301" w:rsidP="00F31301">
      <w:pPr>
        <w:pStyle w:val="c11"/>
        <w:spacing w:before="0" w:beforeAutospacing="0" w:after="0" w:afterAutospacing="0" w:line="276" w:lineRule="auto"/>
        <w:ind w:firstLine="709"/>
        <w:jc w:val="both"/>
        <w:rPr>
          <w:rStyle w:val="c12"/>
          <w:sz w:val="28"/>
          <w:szCs w:val="28"/>
        </w:rPr>
      </w:pPr>
      <w:r w:rsidRPr="00FA7F3B">
        <w:rPr>
          <w:rStyle w:val="c12"/>
          <w:i/>
          <w:sz w:val="28"/>
          <w:szCs w:val="28"/>
        </w:rPr>
        <w:t>Построения и перестроения</w:t>
      </w:r>
      <w:r w:rsidRPr="00FA7F3B">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31301" w:rsidRPr="00FA7F3B" w:rsidRDefault="00F31301" w:rsidP="00F31301">
      <w:pPr>
        <w:pStyle w:val="c11"/>
        <w:spacing w:before="0" w:beforeAutospacing="0" w:after="0" w:afterAutospacing="0" w:line="276" w:lineRule="auto"/>
        <w:ind w:firstLine="709"/>
        <w:jc w:val="both"/>
        <w:rPr>
          <w:rStyle w:val="c12"/>
          <w:sz w:val="28"/>
          <w:szCs w:val="28"/>
        </w:rPr>
      </w:pPr>
      <w:proofErr w:type="gramStart"/>
      <w:r w:rsidRPr="00FA7F3B">
        <w:rPr>
          <w:rStyle w:val="c12"/>
          <w:i/>
          <w:sz w:val="28"/>
          <w:szCs w:val="28"/>
        </w:rPr>
        <w:t>Ходьба и бег</w:t>
      </w:r>
      <w:r w:rsidRPr="00FA7F3B">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A7F3B">
          <w:rPr>
            <w:rStyle w:val="c12"/>
            <w:sz w:val="28"/>
            <w:szCs w:val="28"/>
          </w:rPr>
          <w:t>10 метров</w:t>
        </w:r>
      </w:smartTag>
      <w:r w:rsidRPr="00FA7F3B">
        <w:rPr>
          <w:rStyle w:val="c12"/>
          <w:sz w:val="28"/>
          <w:szCs w:val="28"/>
        </w:rPr>
        <w:t xml:space="preserve">; высокий старт; бег на </w:t>
      </w:r>
      <w:smartTag w:uri="urn:schemas-microsoft-com:office:smarttags" w:element="metricconverter">
        <w:smartTagPr>
          <w:attr w:name="ProductID" w:val="30 метров"/>
        </w:smartTagPr>
        <w:r w:rsidRPr="00FA7F3B">
          <w:rPr>
            <w:rStyle w:val="c12"/>
            <w:sz w:val="28"/>
            <w:szCs w:val="28"/>
          </w:rPr>
          <w:t>30 метров</w:t>
        </w:r>
      </w:smartTag>
      <w:r w:rsidRPr="00FA7F3B">
        <w:rPr>
          <w:rStyle w:val="c12"/>
          <w:sz w:val="28"/>
          <w:szCs w:val="28"/>
        </w:rPr>
        <w:t xml:space="preserve"> с высокого старта на скорость.</w:t>
      </w:r>
      <w:proofErr w:type="gramEnd"/>
    </w:p>
    <w:p w:rsidR="00F31301" w:rsidRPr="00FA7F3B" w:rsidRDefault="00F31301" w:rsidP="00F31301">
      <w:pPr>
        <w:pStyle w:val="c11"/>
        <w:spacing w:before="0" w:beforeAutospacing="0" w:after="0" w:afterAutospacing="0" w:line="276" w:lineRule="auto"/>
        <w:ind w:firstLine="709"/>
        <w:jc w:val="both"/>
        <w:rPr>
          <w:rStyle w:val="c12"/>
          <w:sz w:val="28"/>
          <w:szCs w:val="28"/>
        </w:rPr>
      </w:pPr>
      <w:proofErr w:type="gramStart"/>
      <w:r w:rsidRPr="00FA7F3B">
        <w:rPr>
          <w:rStyle w:val="c12"/>
          <w:i/>
          <w:sz w:val="28"/>
          <w:szCs w:val="28"/>
        </w:rPr>
        <w:t>Прыжки</w:t>
      </w:r>
      <w:r w:rsidRPr="00FA7F3B">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A7F3B">
          <w:rPr>
            <w:rStyle w:val="c12"/>
            <w:sz w:val="28"/>
            <w:szCs w:val="28"/>
          </w:rPr>
          <w:t>50 см</w:t>
        </w:r>
      </w:smartTag>
      <w:r w:rsidRPr="00FA7F3B">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FA7F3B">
        <w:rPr>
          <w:rStyle w:val="c12"/>
          <w:sz w:val="28"/>
          <w:szCs w:val="28"/>
        </w:rPr>
        <w:t xml:space="preserve"> прыжки, наступая на </w:t>
      </w:r>
      <w:proofErr w:type="gramStart"/>
      <w:r w:rsidRPr="00FA7F3B">
        <w:rPr>
          <w:rStyle w:val="c12"/>
          <w:sz w:val="28"/>
          <w:szCs w:val="28"/>
        </w:rPr>
        <w:t>г</w:t>
      </w:r>
      <w:proofErr w:type="gramEnd"/>
      <w:r w:rsidRPr="00FA7F3B">
        <w:rPr>
          <w:rStyle w:val="c12"/>
          <w:sz w:val="28"/>
          <w:szCs w:val="28"/>
        </w:rPr>
        <w:t>/скамейку; прыжки в высоту с шага.</w:t>
      </w:r>
    </w:p>
    <w:p w:rsidR="00F31301" w:rsidRPr="00FA7F3B" w:rsidRDefault="00F31301" w:rsidP="00F31301">
      <w:pPr>
        <w:pStyle w:val="c11"/>
        <w:spacing w:before="0" w:beforeAutospacing="0" w:after="0" w:afterAutospacing="0" w:line="276" w:lineRule="auto"/>
        <w:ind w:firstLine="709"/>
        <w:jc w:val="both"/>
        <w:rPr>
          <w:rStyle w:val="c12"/>
          <w:sz w:val="28"/>
          <w:szCs w:val="28"/>
        </w:rPr>
      </w:pPr>
      <w:proofErr w:type="gramStart"/>
      <w:r w:rsidRPr="00FA7F3B">
        <w:rPr>
          <w:rStyle w:val="c12"/>
          <w:i/>
          <w:sz w:val="28"/>
          <w:szCs w:val="28"/>
        </w:rPr>
        <w:lastRenderedPageBreak/>
        <w:t>Броски, ловля, метание мяча и передача предметов</w:t>
      </w:r>
      <w:r w:rsidRPr="00FA7F3B">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FA7F3B">
        <w:rPr>
          <w:rStyle w:val="c12"/>
          <w:sz w:val="28"/>
          <w:szCs w:val="28"/>
        </w:rPr>
        <w:t xml:space="preserve"> </w:t>
      </w:r>
      <w:proofErr w:type="gramStart"/>
      <w:r w:rsidRPr="00FA7F3B">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A7F3B">
          <w:rPr>
            <w:rStyle w:val="c12"/>
            <w:sz w:val="28"/>
            <w:szCs w:val="28"/>
          </w:rPr>
          <w:t>1 кг</w:t>
        </w:r>
      </w:smartTag>
      <w:r w:rsidRPr="00FA7F3B">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A7F3B">
          <w:rPr>
            <w:rStyle w:val="c12"/>
            <w:sz w:val="28"/>
            <w:szCs w:val="28"/>
          </w:rPr>
          <w:t>20 метров</w:t>
        </w:r>
      </w:smartTag>
      <w:r w:rsidRPr="00FA7F3B">
        <w:rPr>
          <w:rStyle w:val="c12"/>
          <w:sz w:val="28"/>
          <w:szCs w:val="28"/>
        </w:rPr>
        <w:t xml:space="preserve"> (набивных мячей </w:t>
      </w:r>
      <w:smartTag w:uri="urn:schemas-microsoft-com:office:smarttags" w:element="metricconverter">
        <w:smartTagPr>
          <w:attr w:name="ProductID" w:val="-1 кг"/>
        </w:smartTagPr>
        <w:r w:rsidRPr="00FA7F3B">
          <w:rPr>
            <w:rStyle w:val="c12"/>
            <w:sz w:val="28"/>
            <w:szCs w:val="28"/>
          </w:rPr>
          <w:t>-1 кг</w:t>
        </w:r>
      </w:smartTag>
      <w:r w:rsidRPr="00FA7F3B">
        <w:rPr>
          <w:rStyle w:val="c12"/>
          <w:sz w:val="28"/>
          <w:szCs w:val="28"/>
        </w:rPr>
        <w:t>, г/палок, больших мячей и т.д.).</w:t>
      </w:r>
      <w:proofErr w:type="gramEnd"/>
    </w:p>
    <w:p w:rsidR="00F31301" w:rsidRPr="00FA7F3B" w:rsidRDefault="00F31301" w:rsidP="00F31301">
      <w:pPr>
        <w:pStyle w:val="c11"/>
        <w:spacing w:before="0" w:beforeAutospacing="0" w:after="0" w:afterAutospacing="0" w:line="276" w:lineRule="auto"/>
        <w:ind w:firstLine="709"/>
        <w:jc w:val="both"/>
        <w:rPr>
          <w:rStyle w:val="c12"/>
          <w:sz w:val="28"/>
          <w:szCs w:val="28"/>
        </w:rPr>
      </w:pPr>
      <w:proofErr w:type="gramStart"/>
      <w:r w:rsidRPr="00FA7F3B">
        <w:rPr>
          <w:rStyle w:val="c12"/>
          <w:i/>
          <w:sz w:val="28"/>
          <w:szCs w:val="28"/>
        </w:rPr>
        <w:t>Равновесие</w:t>
      </w:r>
      <w:r w:rsidRPr="00FA7F3B">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A7F3B">
          <w:rPr>
            <w:rStyle w:val="c12"/>
            <w:sz w:val="28"/>
            <w:szCs w:val="28"/>
          </w:rPr>
          <w:t>20 см</w:t>
        </w:r>
      </w:smartTag>
      <w:r w:rsidRPr="00FA7F3B">
        <w:rPr>
          <w:rStyle w:val="c12"/>
          <w:sz w:val="28"/>
          <w:szCs w:val="28"/>
        </w:rPr>
        <w:t>; поворот кругом переступанием на г/скамейке; расхождение вдвоем при встрече на г/скамейке;</w:t>
      </w:r>
      <w:proofErr w:type="gramEnd"/>
      <w:r w:rsidRPr="00FA7F3B">
        <w:rPr>
          <w:rStyle w:val="c12"/>
          <w:sz w:val="28"/>
          <w:szCs w:val="28"/>
        </w:rPr>
        <w:t xml:space="preserve"> «Петушок», «Ласточка» на полу.</w:t>
      </w:r>
    </w:p>
    <w:p w:rsidR="00F31301" w:rsidRPr="00FA7F3B" w:rsidRDefault="00F31301" w:rsidP="00F31301">
      <w:pPr>
        <w:pStyle w:val="c11"/>
        <w:spacing w:before="0" w:beforeAutospacing="0" w:after="0" w:afterAutospacing="0" w:line="276" w:lineRule="auto"/>
        <w:ind w:firstLine="709"/>
        <w:jc w:val="both"/>
        <w:rPr>
          <w:rStyle w:val="c12"/>
          <w:sz w:val="28"/>
          <w:szCs w:val="28"/>
        </w:rPr>
      </w:pPr>
      <w:r w:rsidRPr="00FA7F3B">
        <w:rPr>
          <w:rStyle w:val="c12"/>
          <w:i/>
          <w:sz w:val="28"/>
          <w:szCs w:val="28"/>
        </w:rPr>
        <w:t xml:space="preserve">Лазание, </w:t>
      </w:r>
      <w:proofErr w:type="spellStart"/>
      <w:r w:rsidRPr="00FA7F3B">
        <w:rPr>
          <w:rStyle w:val="c12"/>
          <w:i/>
          <w:sz w:val="28"/>
          <w:szCs w:val="28"/>
        </w:rPr>
        <w:t>перелезание</w:t>
      </w:r>
      <w:proofErr w:type="spellEnd"/>
      <w:r w:rsidRPr="00FA7F3B">
        <w:rPr>
          <w:rStyle w:val="c12"/>
          <w:i/>
          <w:sz w:val="28"/>
          <w:szCs w:val="28"/>
        </w:rPr>
        <w:t xml:space="preserve">, </w:t>
      </w:r>
      <w:proofErr w:type="spellStart"/>
      <w:r w:rsidRPr="00FA7F3B">
        <w:rPr>
          <w:rStyle w:val="c12"/>
          <w:i/>
          <w:sz w:val="28"/>
          <w:szCs w:val="28"/>
        </w:rPr>
        <w:t>подлезание</w:t>
      </w:r>
      <w:proofErr w:type="spellEnd"/>
      <w:r w:rsidRPr="00FA7F3B">
        <w:rPr>
          <w:rStyle w:val="c12"/>
          <w:sz w:val="28"/>
          <w:szCs w:val="28"/>
        </w:rPr>
        <w:t xml:space="preserve">: ползанье на четвереньках по наклонной </w:t>
      </w:r>
      <w:proofErr w:type="gramStart"/>
      <w:r w:rsidRPr="00FA7F3B">
        <w:rPr>
          <w:rStyle w:val="c12"/>
          <w:sz w:val="28"/>
          <w:szCs w:val="28"/>
        </w:rPr>
        <w:t>г</w:t>
      </w:r>
      <w:proofErr w:type="gramEnd"/>
      <w:r w:rsidRPr="00FA7F3B">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A7F3B">
        <w:rPr>
          <w:rStyle w:val="c12"/>
          <w:sz w:val="28"/>
          <w:szCs w:val="28"/>
        </w:rPr>
        <w:t>подлезание</w:t>
      </w:r>
      <w:proofErr w:type="spellEnd"/>
      <w:r w:rsidRPr="00FA7F3B">
        <w:rPr>
          <w:rStyle w:val="c12"/>
          <w:sz w:val="28"/>
          <w:szCs w:val="28"/>
        </w:rPr>
        <w:t xml:space="preserve"> и </w:t>
      </w:r>
      <w:proofErr w:type="spellStart"/>
      <w:r w:rsidRPr="00FA7F3B">
        <w:rPr>
          <w:rStyle w:val="c12"/>
          <w:sz w:val="28"/>
          <w:szCs w:val="28"/>
        </w:rPr>
        <w:t>перелезание</w:t>
      </w:r>
      <w:proofErr w:type="spellEnd"/>
      <w:r w:rsidRPr="00FA7F3B">
        <w:rPr>
          <w:rStyle w:val="c12"/>
          <w:sz w:val="28"/>
          <w:szCs w:val="28"/>
        </w:rPr>
        <w:t xml:space="preserve"> под препятствия разной высоты (мягкие модули, г/скамейка, обручи, г/скакалка, стойки и т.д.); </w:t>
      </w:r>
      <w:proofErr w:type="spellStart"/>
      <w:r w:rsidRPr="00FA7F3B">
        <w:rPr>
          <w:rStyle w:val="c12"/>
          <w:sz w:val="28"/>
          <w:szCs w:val="28"/>
        </w:rPr>
        <w:t>подлезание</w:t>
      </w:r>
      <w:proofErr w:type="spellEnd"/>
      <w:r w:rsidRPr="00FA7F3B">
        <w:rPr>
          <w:rStyle w:val="c12"/>
          <w:sz w:val="28"/>
          <w:szCs w:val="28"/>
        </w:rPr>
        <w:t xml:space="preserve"> под препятствием с предметом в руках; </w:t>
      </w:r>
      <w:proofErr w:type="spellStart"/>
      <w:r w:rsidRPr="00FA7F3B">
        <w:rPr>
          <w:rStyle w:val="c12"/>
          <w:sz w:val="28"/>
          <w:szCs w:val="28"/>
        </w:rPr>
        <w:t>пролезание</w:t>
      </w:r>
      <w:proofErr w:type="spellEnd"/>
      <w:r w:rsidRPr="00FA7F3B">
        <w:rPr>
          <w:rStyle w:val="c12"/>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FA7F3B">
        <w:rPr>
          <w:rStyle w:val="c12"/>
          <w:sz w:val="28"/>
          <w:szCs w:val="28"/>
        </w:rPr>
        <w:t>г</w:t>
      </w:r>
      <w:proofErr w:type="gramEnd"/>
      <w:r w:rsidRPr="00FA7F3B">
        <w:rPr>
          <w:rStyle w:val="c12"/>
          <w:sz w:val="28"/>
          <w:szCs w:val="28"/>
        </w:rPr>
        <w:t xml:space="preserve">/стенке 1-2 секунды; полоса препятствий из 5-6 заданий в </w:t>
      </w:r>
      <w:proofErr w:type="spellStart"/>
      <w:r w:rsidRPr="00FA7F3B">
        <w:rPr>
          <w:rStyle w:val="c12"/>
          <w:sz w:val="28"/>
          <w:szCs w:val="28"/>
        </w:rPr>
        <w:t>подлезании</w:t>
      </w:r>
      <w:proofErr w:type="spellEnd"/>
      <w:r w:rsidRPr="00FA7F3B">
        <w:rPr>
          <w:rStyle w:val="c12"/>
          <w:sz w:val="28"/>
          <w:szCs w:val="28"/>
        </w:rPr>
        <w:t xml:space="preserve">, </w:t>
      </w:r>
      <w:proofErr w:type="spellStart"/>
      <w:r w:rsidRPr="00FA7F3B">
        <w:rPr>
          <w:rStyle w:val="c12"/>
          <w:sz w:val="28"/>
          <w:szCs w:val="28"/>
        </w:rPr>
        <w:t>перелезании</w:t>
      </w:r>
      <w:proofErr w:type="spellEnd"/>
      <w:r w:rsidRPr="00FA7F3B">
        <w:rPr>
          <w:rStyle w:val="c12"/>
          <w:sz w:val="28"/>
          <w:szCs w:val="28"/>
        </w:rPr>
        <w:t xml:space="preserve"> и равновесии.</w:t>
      </w:r>
    </w:p>
    <w:p w:rsidR="00F31301" w:rsidRPr="00FA7F3B" w:rsidRDefault="00F31301" w:rsidP="00F31301">
      <w:pPr>
        <w:pStyle w:val="c11"/>
        <w:spacing w:before="0" w:beforeAutospacing="0" w:after="0" w:afterAutospacing="0" w:line="276" w:lineRule="auto"/>
        <w:jc w:val="center"/>
        <w:rPr>
          <w:rStyle w:val="c12"/>
          <w:b/>
          <w:sz w:val="28"/>
          <w:szCs w:val="28"/>
        </w:rPr>
      </w:pPr>
      <w:r w:rsidRPr="00FA7F3B">
        <w:rPr>
          <w:rStyle w:val="c12"/>
          <w:b/>
          <w:sz w:val="28"/>
          <w:szCs w:val="28"/>
        </w:rPr>
        <w:t>Содержание курсов коррекционно-развивающей области</w:t>
      </w:r>
    </w:p>
    <w:p w:rsidR="00F31301" w:rsidRPr="00FA7F3B" w:rsidRDefault="00F31301" w:rsidP="00F31301">
      <w:pPr>
        <w:pStyle w:val="af2"/>
        <w:shd w:val="clear" w:color="auto" w:fill="FFFFFF"/>
        <w:spacing w:line="276" w:lineRule="auto"/>
        <w:ind w:left="0" w:firstLine="709"/>
        <w:jc w:val="both"/>
        <w:rPr>
          <w:sz w:val="28"/>
          <w:szCs w:val="28"/>
        </w:rPr>
      </w:pPr>
      <w:r w:rsidRPr="00FA7F3B">
        <w:rPr>
          <w:b/>
          <w:bCs/>
          <w:i/>
          <w:iCs/>
          <w:caps w:val="0"/>
          <w:sz w:val="28"/>
          <w:szCs w:val="28"/>
        </w:rPr>
        <w:t xml:space="preserve">Содержание </w:t>
      </w:r>
      <w:proofErr w:type="spellStart"/>
      <w:r w:rsidRPr="00FA7F3B">
        <w:rPr>
          <w:b/>
          <w:bCs/>
          <w:i/>
          <w:iCs/>
          <w:caps w:val="0"/>
          <w:sz w:val="28"/>
          <w:szCs w:val="28"/>
        </w:rPr>
        <w:t>коррекционно</w:t>
      </w:r>
      <w:proofErr w:type="spellEnd"/>
      <w:r w:rsidRPr="00FA7F3B">
        <w:rPr>
          <w:b/>
          <w:bCs/>
          <w:i/>
          <w:iCs/>
          <w:caps w:val="0"/>
          <w:sz w:val="28"/>
          <w:szCs w:val="28"/>
        </w:rPr>
        <w:t xml:space="preserve"> – развивающей области представлено следующими обязательными коррекционными курсами: </w:t>
      </w:r>
      <w:r w:rsidRPr="00FA7F3B">
        <w:rPr>
          <w:sz w:val="28"/>
          <w:szCs w:val="28"/>
        </w:rPr>
        <w:t>«К</w:t>
      </w:r>
      <w:r w:rsidRPr="00FA7F3B">
        <w:rPr>
          <w:caps w:val="0"/>
          <w:sz w:val="28"/>
          <w:szCs w:val="28"/>
        </w:rPr>
        <w:t xml:space="preserve">оррекционно-развивающие занятия (логопедические и </w:t>
      </w:r>
      <w:proofErr w:type="spellStart"/>
      <w:r w:rsidRPr="00FA7F3B">
        <w:rPr>
          <w:caps w:val="0"/>
          <w:sz w:val="28"/>
          <w:szCs w:val="28"/>
        </w:rPr>
        <w:t>психокоррекционные</w:t>
      </w:r>
      <w:proofErr w:type="spellEnd"/>
      <w:r w:rsidRPr="00FA7F3B">
        <w:rPr>
          <w:caps w:val="0"/>
          <w:sz w:val="28"/>
          <w:szCs w:val="28"/>
        </w:rPr>
        <w:t xml:space="preserve">)» (фронтальные и/или индивидуальные занятия), «Ритмика» (фронтальные и/или индивидуальные занятия). </w:t>
      </w:r>
    </w:p>
    <w:p w:rsidR="00F31301" w:rsidRPr="00FA7F3B" w:rsidRDefault="00F31301" w:rsidP="00F31301">
      <w:pPr>
        <w:autoSpaceDE w:val="0"/>
        <w:spacing w:after="0"/>
        <w:jc w:val="center"/>
        <w:rPr>
          <w:rFonts w:ascii="Times New Roman" w:hAnsi="Times New Roman" w:cs="Times New Roman"/>
          <w:sz w:val="28"/>
          <w:szCs w:val="28"/>
        </w:rPr>
      </w:pPr>
      <w:r w:rsidRPr="00FA7F3B">
        <w:rPr>
          <w:rFonts w:ascii="Times New Roman" w:eastAsia="Times New Roman" w:hAnsi="Times New Roman" w:cs="Times New Roman"/>
          <w:b/>
          <w:bCs/>
          <w:i/>
          <w:sz w:val="28"/>
          <w:szCs w:val="28"/>
          <w:lang w:eastAsia="ru-RU"/>
        </w:rPr>
        <w:t>Коррекционный курс</w:t>
      </w:r>
      <w:r w:rsidRPr="00FA7F3B">
        <w:rPr>
          <w:rFonts w:ascii="Times New Roman" w:eastAsia="Times New Roman" w:hAnsi="Times New Roman" w:cs="Times New Roman"/>
          <w:b/>
          <w:bCs/>
          <w:sz w:val="28"/>
          <w:szCs w:val="28"/>
          <w:lang w:eastAsia="ru-RU"/>
        </w:rPr>
        <w:t xml:space="preserve"> </w:t>
      </w:r>
      <w:r w:rsidRPr="00FA7F3B">
        <w:rPr>
          <w:rFonts w:ascii="Times New Roman" w:hAnsi="Times New Roman" w:cs="Times New Roman"/>
          <w:sz w:val="28"/>
          <w:szCs w:val="28"/>
        </w:rPr>
        <w:t>«</w:t>
      </w:r>
      <w:r w:rsidRPr="00FA7F3B">
        <w:rPr>
          <w:rFonts w:ascii="Times New Roman" w:hAnsi="Times New Roman" w:cs="Times New Roman"/>
          <w:b/>
          <w:i/>
          <w:sz w:val="28"/>
          <w:szCs w:val="28"/>
        </w:rPr>
        <w:t xml:space="preserve">Коррекционно-развивающие занятия </w:t>
      </w:r>
      <w:r w:rsidRPr="00FA7F3B">
        <w:rPr>
          <w:rFonts w:ascii="Times New Roman" w:hAnsi="Times New Roman" w:cs="Times New Roman"/>
          <w:b/>
          <w:i/>
          <w:sz w:val="28"/>
          <w:szCs w:val="28"/>
        </w:rPr>
        <w:br/>
        <w:t xml:space="preserve">(логопедические и </w:t>
      </w:r>
      <w:proofErr w:type="spellStart"/>
      <w:r w:rsidRPr="00FA7F3B">
        <w:rPr>
          <w:rFonts w:ascii="Times New Roman" w:hAnsi="Times New Roman" w:cs="Times New Roman"/>
          <w:b/>
          <w:i/>
          <w:sz w:val="28"/>
          <w:szCs w:val="28"/>
        </w:rPr>
        <w:t>психокоррекционные</w:t>
      </w:r>
      <w:proofErr w:type="spellEnd"/>
      <w:r w:rsidRPr="00FA7F3B">
        <w:rPr>
          <w:rFonts w:ascii="Times New Roman" w:hAnsi="Times New Roman" w:cs="Times New Roman"/>
          <w:b/>
          <w:i/>
          <w:sz w:val="28"/>
          <w:szCs w:val="28"/>
        </w:rPr>
        <w:t>)».</w:t>
      </w:r>
    </w:p>
    <w:p w:rsidR="00F31301" w:rsidRPr="00FA7F3B" w:rsidRDefault="00F31301" w:rsidP="00F31301">
      <w:pPr>
        <w:spacing w:after="0"/>
        <w:jc w:val="center"/>
        <w:rPr>
          <w:rFonts w:ascii="Times New Roman" w:hAnsi="Times New Roman" w:cs="Times New Roman"/>
          <w:b/>
          <w:color w:val="auto"/>
          <w:sz w:val="28"/>
          <w:szCs w:val="28"/>
        </w:rPr>
      </w:pPr>
      <w:r w:rsidRPr="00FA7F3B">
        <w:rPr>
          <w:rFonts w:ascii="Times New Roman" w:hAnsi="Times New Roman" w:cs="Times New Roman"/>
          <w:b/>
          <w:color w:val="auto"/>
          <w:sz w:val="28"/>
          <w:szCs w:val="28"/>
        </w:rPr>
        <w:t>Логопедические занятия</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 xml:space="preserve">Цель </w:t>
      </w:r>
      <w:r w:rsidRPr="00FA7F3B">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FA7F3B">
        <w:rPr>
          <w:sz w:val="28"/>
          <w:szCs w:val="28"/>
        </w:rPr>
        <w:t xml:space="preserve">. </w:t>
      </w:r>
    </w:p>
    <w:p w:rsidR="00F31301" w:rsidRPr="00FA7F3B" w:rsidRDefault="00F31301" w:rsidP="00F31301">
      <w:pPr>
        <w:pStyle w:val="af2"/>
        <w:shd w:val="clear" w:color="auto" w:fill="FFFFFF"/>
        <w:spacing w:line="276" w:lineRule="auto"/>
        <w:ind w:left="0" w:firstLine="709"/>
        <w:jc w:val="both"/>
        <w:rPr>
          <w:sz w:val="28"/>
          <w:szCs w:val="28"/>
        </w:rPr>
      </w:pPr>
      <w:r w:rsidRPr="00FA7F3B">
        <w:rPr>
          <w:caps w:val="0"/>
          <w:sz w:val="28"/>
          <w:szCs w:val="28"/>
        </w:rPr>
        <w:t xml:space="preserve">Основными </w:t>
      </w:r>
      <w:r w:rsidRPr="00FA7F3B">
        <w:rPr>
          <w:b/>
          <w:caps w:val="0"/>
          <w:sz w:val="28"/>
          <w:szCs w:val="28"/>
        </w:rPr>
        <w:t>направлениями</w:t>
      </w:r>
      <w:r w:rsidRPr="00FA7F3B">
        <w:rPr>
          <w:caps w:val="0"/>
          <w:sz w:val="28"/>
          <w:szCs w:val="28"/>
        </w:rPr>
        <w:t xml:space="preserve"> логопедической работы является</w:t>
      </w:r>
      <w:r w:rsidRPr="00FA7F3B">
        <w:rPr>
          <w:sz w:val="28"/>
          <w:szCs w:val="28"/>
        </w:rPr>
        <w:t>:</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диагностика и коррекция звукопроизношения</w:t>
      </w:r>
      <w:r w:rsidRPr="00FA7F3B">
        <w:rPr>
          <w:caps w:val="0"/>
          <w:sz w:val="28"/>
          <w:szCs w:val="28"/>
        </w:rPr>
        <w:t xml:space="preserve"> (постановка, автоматизация и дифференциация звуков речи);</w:t>
      </w:r>
      <w:r w:rsidRPr="00FA7F3B">
        <w:rPr>
          <w:sz w:val="28"/>
          <w:szCs w:val="28"/>
        </w:rPr>
        <w:t xml:space="preserve"> </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диагностика и коррекция лексической стороны речи (</w:t>
      </w:r>
      <w:r w:rsidRPr="00FA7F3B">
        <w:rPr>
          <w:caps w:val="0"/>
          <w:sz w:val="28"/>
          <w:szCs w:val="28"/>
        </w:rPr>
        <w:t>обогащение словаря, его расширение и уточнение)</w:t>
      </w:r>
      <w:r w:rsidRPr="00FA7F3B">
        <w:rPr>
          <w:sz w:val="28"/>
          <w:szCs w:val="28"/>
        </w:rPr>
        <w:t>;</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диагностика и коррекция грамматического строя речи</w:t>
      </w:r>
      <w:r w:rsidRPr="00FA7F3B">
        <w:rPr>
          <w:caps w:val="0"/>
          <w:sz w:val="28"/>
          <w:szCs w:val="28"/>
        </w:rPr>
        <w:t xml:space="preserve"> (синтаксической структуры речевых высказываний, словоизменения и словообразования);</w:t>
      </w:r>
    </w:p>
    <w:p w:rsidR="00F31301" w:rsidRPr="00FA7F3B" w:rsidRDefault="00F31301" w:rsidP="00F31301">
      <w:pPr>
        <w:pStyle w:val="af2"/>
        <w:shd w:val="clear" w:color="auto" w:fill="FFFFFF"/>
        <w:spacing w:line="276" w:lineRule="auto"/>
        <w:ind w:left="0" w:firstLine="709"/>
        <w:jc w:val="both"/>
        <w:rPr>
          <w:caps w:val="0"/>
          <w:sz w:val="28"/>
          <w:szCs w:val="28"/>
        </w:rPr>
      </w:pPr>
      <w:r w:rsidRPr="00FA7F3B">
        <w:rPr>
          <w:b/>
          <w:caps w:val="0"/>
          <w:sz w:val="28"/>
          <w:szCs w:val="28"/>
        </w:rPr>
        <w:lastRenderedPageBreak/>
        <w:t xml:space="preserve">коррекция диалогической и формирование монологической форм речи, развитие коммуникативной функции речи </w:t>
      </w:r>
      <w:r w:rsidRPr="00FA7F3B">
        <w:rPr>
          <w:caps w:val="0"/>
          <w:sz w:val="28"/>
          <w:szCs w:val="28"/>
        </w:rPr>
        <w:t>(развитие навыков диалогической и монологической речи, формирование связной речи, повышение речевой мотивации, обогащение речевого опыта);</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коррекция нарушений чтения и письма</w:t>
      </w:r>
      <w:r w:rsidRPr="00FA7F3B">
        <w:rPr>
          <w:sz w:val="28"/>
          <w:szCs w:val="28"/>
        </w:rPr>
        <w:t xml:space="preserve">; </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расширение представлений об окружающей действительности</w:t>
      </w:r>
      <w:r w:rsidRPr="00FA7F3B">
        <w:rPr>
          <w:sz w:val="28"/>
          <w:szCs w:val="28"/>
        </w:rPr>
        <w:t xml:space="preserve">; </w:t>
      </w:r>
    </w:p>
    <w:p w:rsidR="00F31301" w:rsidRPr="00FA7F3B" w:rsidRDefault="00F31301" w:rsidP="00F31301">
      <w:pPr>
        <w:pStyle w:val="af2"/>
        <w:shd w:val="clear" w:color="auto" w:fill="FFFFFF"/>
        <w:spacing w:line="276" w:lineRule="auto"/>
        <w:ind w:left="0" w:firstLine="709"/>
        <w:jc w:val="both"/>
        <w:rPr>
          <w:sz w:val="28"/>
          <w:szCs w:val="28"/>
        </w:rPr>
      </w:pPr>
      <w:r w:rsidRPr="00FA7F3B">
        <w:rPr>
          <w:b/>
          <w:caps w:val="0"/>
          <w:sz w:val="28"/>
          <w:szCs w:val="28"/>
        </w:rPr>
        <w:t>развитие познавательной сферы</w:t>
      </w:r>
      <w:r w:rsidRPr="00FA7F3B">
        <w:rPr>
          <w:caps w:val="0"/>
          <w:sz w:val="28"/>
          <w:szCs w:val="28"/>
        </w:rPr>
        <w:t xml:space="preserve"> (мышления, памяти, внимания и др. познавательных процессов)</w:t>
      </w:r>
      <w:r w:rsidRPr="00FA7F3B">
        <w:rPr>
          <w:sz w:val="28"/>
          <w:szCs w:val="28"/>
        </w:rPr>
        <w:t>.</w:t>
      </w:r>
    </w:p>
    <w:p w:rsidR="00F31301" w:rsidRPr="00FA7F3B" w:rsidRDefault="00F31301" w:rsidP="00F31301">
      <w:pPr>
        <w:pStyle w:val="Default"/>
        <w:spacing w:line="276" w:lineRule="auto"/>
        <w:jc w:val="center"/>
        <w:rPr>
          <w:b/>
          <w:color w:val="auto"/>
          <w:sz w:val="28"/>
          <w:szCs w:val="28"/>
        </w:rPr>
      </w:pPr>
      <w:proofErr w:type="spellStart"/>
      <w:r w:rsidRPr="00FA7F3B">
        <w:rPr>
          <w:b/>
          <w:color w:val="auto"/>
          <w:sz w:val="28"/>
          <w:szCs w:val="28"/>
        </w:rPr>
        <w:t>Психокоррекционные</w:t>
      </w:r>
      <w:proofErr w:type="spellEnd"/>
      <w:r w:rsidRPr="00FA7F3B">
        <w:rPr>
          <w:b/>
          <w:color w:val="auto"/>
          <w:sz w:val="28"/>
          <w:szCs w:val="28"/>
        </w:rPr>
        <w:t xml:space="preserve"> занятия</w:t>
      </w:r>
    </w:p>
    <w:p w:rsidR="00F31301" w:rsidRPr="00FA7F3B" w:rsidRDefault="00F31301" w:rsidP="00F31301">
      <w:pPr>
        <w:pStyle w:val="Default"/>
        <w:spacing w:line="276" w:lineRule="auto"/>
        <w:ind w:firstLine="720"/>
        <w:jc w:val="both"/>
        <w:rPr>
          <w:color w:val="auto"/>
          <w:sz w:val="28"/>
          <w:szCs w:val="28"/>
        </w:rPr>
      </w:pPr>
      <w:r w:rsidRPr="00FA7F3B">
        <w:rPr>
          <w:b/>
          <w:color w:val="auto"/>
          <w:sz w:val="28"/>
          <w:szCs w:val="28"/>
        </w:rPr>
        <w:t xml:space="preserve">Цель </w:t>
      </w:r>
      <w:proofErr w:type="spellStart"/>
      <w:r w:rsidRPr="00FA7F3B">
        <w:rPr>
          <w:color w:val="auto"/>
          <w:sz w:val="28"/>
          <w:szCs w:val="28"/>
        </w:rPr>
        <w:t>психокорреционных</w:t>
      </w:r>
      <w:proofErr w:type="spellEnd"/>
      <w:r w:rsidRPr="00FA7F3B">
        <w:rPr>
          <w:color w:val="auto"/>
          <w:sz w:val="28"/>
          <w:szCs w:val="28"/>
        </w:rPr>
        <w:t xml:space="preserve"> занятий заключается в применении разных форм взаимодействия с </w:t>
      </w:r>
      <w:proofErr w:type="gramStart"/>
      <w:r w:rsidRPr="00FA7F3B">
        <w:rPr>
          <w:color w:val="auto"/>
          <w:sz w:val="28"/>
          <w:szCs w:val="28"/>
        </w:rPr>
        <w:t>обучающимися</w:t>
      </w:r>
      <w:proofErr w:type="gramEnd"/>
      <w:r w:rsidRPr="00FA7F3B">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F31301" w:rsidRPr="00FA7F3B" w:rsidRDefault="00F31301" w:rsidP="00F31301">
      <w:pPr>
        <w:pStyle w:val="Default"/>
        <w:spacing w:line="276" w:lineRule="auto"/>
        <w:ind w:firstLine="720"/>
        <w:jc w:val="both"/>
        <w:rPr>
          <w:color w:val="auto"/>
          <w:sz w:val="28"/>
          <w:szCs w:val="28"/>
        </w:rPr>
      </w:pPr>
      <w:r w:rsidRPr="00FA7F3B">
        <w:rPr>
          <w:color w:val="auto"/>
          <w:sz w:val="28"/>
          <w:szCs w:val="28"/>
        </w:rPr>
        <w:t xml:space="preserve">Основные </w:t>
      </w:r>
      <w:r w:rsidRPr="00FA7F3B">
        <w:rPr>
          <w:b/>
          <w:color w:val="auto"/>
          <w:sz w:val="28"/>
          <w:szCs w:val="28"/>
        </w:rPr>
        <w:t>направления</w:t>
      </w:r>
      <w:r w:rsidRPr="00FA7F3B">
        <w:rPr>
          <w:color w:val="auto"/>
          <w:sz w:val="28"/>
          <w:szCs w:val="28"/>
        </w:rPr>
        <w:t xml:space="preserve"> работы: </w:t>
      </w:r>
    </w:p>
    <w:p w:rsidR="00F31301" w:rsidRPr="00FA7F3B" w:rsidRDefault="00F31301" w:rsidP="00F31301">
      <w:pPr>
        <w:pStyle w:val="Default"/>
        <w:spacing w:line="276" w:lineRule="auto"/>
        <w:ind w:firstLine="720"/>
        <w:jc w:val="both"/>
        <w:rPr>
          <w:color w:val="auto"/>
          <w:sz w:val="28"/>
          <w:szCs w:val="28"/>
        </w:rPr>
      </w:pPr>
      <w:r w:rsidRPr="00FA7F3B">
        <w:rPr>
          <w:b/>
          <w:color w:val="auto"/>
          <w:sz w:val="28"/>
          <w:szCs w:val="28"/>
        </w:rPr>
        <w:t xml:space="preserve">диагностика и развитие познавательной </w:t>
      </w:r>
      <w:proofErr w:type="gramStart"/>
      <w:r w:rsidRPr="00FA7F3B">
        <w:rPr>
          <w:b/>
          <w:color w:val="auto"/>
          <w:sz w:val="28"/>
          <w:szCs w:val="28"/>
        </w:rPr>
        <w:t>сферы</w:t>
      </w:r>
      <w:proofErr w:type="gramEnd"/>
      <w:r w:rsidRPr="00FA7F3B">
        <w:rPr>
          <w:b/>
          <w:color w:val="auto"/>
          <w:sz w:val="28"/>
          <w:szCs w:val="28"/>
        </w:rPr>
        <w:t xml:space="preserve"> </w:t>
      </w:r>
      <w:r w:rsidRPr="00FA7F3B">
        <w:rPr>
          <w:b/>
          <w:sz w:val="28"/>
          <w:szCs w:val="28"/>
        </w:rPr>
        <w:t>и целенаправленное формирование высших психических функций</w:t>
      </w:r>
      <w:r w:rsidRPr="00FA7F3B">
        <w:rPr>
          <w:color w:val="auto"/>
          <w:sz w:val="28"/>
          <w:szCs w:val="28"/>
        </w:rPr>
        <w:t xml:space="preserve"> (формирование учебной мотивации, активизация сенсорно-перцептивной, </w:t>
      </w:r>
      <w:proofErr w:type="spellStart"/>
      <w:r w:rsidRPr="00FA7F3B">
        <w:rPr>
          <w:color w:val="auto"/>
          <w:sz w:val="28"/>
          <w:szCs w:val="28"/>
        </w:rPr>
        <w:t>мнемической</w:t>
      </w:r>
      <w:proofErr w:type="spellEnd"/>
      <w:r w:rsidRPr="00FA7F3B">
        <w:rPr>
          <w:color w:val="auto"/>
          <w:sz w:val="28"/>
          <w:szCs w:val="28"/>
        </w:rPr>
        <w:t xml:space="preserve"> и мыслительной деятельности, </w:t>
      </w:r>
      <w:r w:rsidRPr="00FA7F3B">
        <w:rPr>
          <w:rStyle w:val="submenu-table"/>
          <w:bCs/>
          <w:sz w:val="28"/>
          <w:szCs w:val="28"/>
        </w:rPr>
        <w:t>развития пространственно-временных представлений</w:t>
      </w:r>
      <w:r w:rsidRPr="00FA7F3B">
        <w:rPr>
          <w:color w:val="auto"/>
          <w:sz w:val="28"/>
          <w:szCs w:val="28"/>
        </w:rPr>
        <w:t xml:space="preserve">); </w:t>
      </w:r>
    </w:p>
    <w:p w:rsidR="00F31301" w:rsidRPr="00FA7F3B" w:rsidRDefault="00F31301" w:rsidP="00F31301">
      <w:pPr>
        <w:pStyle w:val="Default"/>
        <w:spacing w:line="276" w:lineRule="auto"/>
        <w:ind w:firstLine="720"/>
        <w:jc w:val="both"/>
        <w:rPr>
          <w:color w:val="auto"/>
          <w:sz w:val="28"/>
          <w:szCs w:val="28"/>
        </w:rPr>
      </w:pPr>
      <w:r w:rsidRPr="00FA7F3B">
        <w:rPr>
          <w:b/>
          <w:color w:val="auto"/>
          <w:sz w:val="28"/>
          <w:szCs w:val="28"/>
        </w:rPr>
        <w:t xml:space="preserve">диагностика и развитие эмоционально-личностной сферы </w:t>
      </w:r>
      <w:r w:rsidRPr="00FA7F3B">
        <w:rPr>
          <w:b/>
          <w:sz w:val="28"/>
          <w:szCs w:val="28"/>
        </w:rPr>
        <w:t>и коррекция ее недостатков</w:t>
      </w:r>
      <w:r w:rsidRPr="00FA7F3B">
        <w:rPr>
          <w:color w:val="auto"/>
          <w:sz w:val="28"/>
          <w:szCs w:val="28"/>
        </w:rPr>
        <w:t xml:space="preserve"> (гармонизация </w:t>
      </w:r>
      <w:proofErr w:type="spellStart"/>
      <w:r w:rsidRPr="00FA7F3B">
        <w:rPr>
          <w:color w:val="auto"/>
          <w:sz w:val="28"/>
          <w:szCs w:val="28"/>
        </w:rPr>
        <w:t>пихоэмоционального</w:t>
      </w:r>
      <w:proofErr w:type="spellEnd"/>
      <w:r w:rsidRPr="00FA7F3B">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FA7F3B">
        <w:rPr>
          <w:sz w:val="28"/>
          <w:szCs w:val="28"/>
        </w:rPr>
        <w:t>создание ситуации успешной деятельности</w:t>
      </w:r>
      <w:r w:rsidRPr="00FA7F3B">
        <w:rPr>
          <w:color w:val="auto"/>
          <w:sz w:val="28"/>
          <w:szCs w:val="28"/>
        </w:rPr>
        <w:t xml:space="preserve">); </w:t>
      </w:r>
    </w:p>
    <w:p w:rsidR="00F31301" w:rsidRPr="00FA7F3B" w:rsidRDefault="00F31301" w:rsidP="00F31301">
      <w:pPr>
        <w:pStyle w:val="Default"/>
        <w:spacing w:line="276" w:lineRule="auto"/>
        <w:ind w:firstLine="720"/>
        <w:jc w:val="both"/>
        <w:rPr>
          <w:color w:val="auto"/>
          <w:sz w:val="28"/>
          <w:szCs w:val="28"/>
        </w:rPr>
      </w:pPr>
      <w:r w:rsidRPr="00FA7F3B">
        <w:rPr>
          <w:b/>
          <w:color w:val="auto"/>
          <w:sz w:val="28"/>
          <w:szCs w:val="28"/>
        </w:rPr>
        <w:t>диагностика и развитие коммуникативной сферы</w:t>
      </w:r>
      <w:r w:rsidRPr="00FA7F3B">
        <w:rPr>
          <w:color w:val="auto"/>
          <w:sz w:val="28"/>
          <w:szCs w:val="28"/>
        </w:rPr>
        <w:t xml:space="preserve"> </w:t>
      </w:r>
      <w:r w:rsidRPr="00FA7F3B">
        <w:rPr>
          <w:b/>
          <w:color w:val="auto"/>
          <w:sz w:val="28"/>
          <w:szCs w:val="28"/>
        </w:rPr>
        <w:t>и социальная интеграции</w:t>
      </w:r>
      <w:r w:rsidRPr="00FA7F3B">
        <w:rPr>
          <w:color w:val="auto"/>
          <w:sz w:val="28"/>
          <w:szCs w:val="28"/>
        </w:rPr>
        <w:t xml:space="preserve"> (развитие способности к </w:t>
      </w:r>
      <w:proofErr w:type="spellStart"/>
      <w:r w:rsidRPr="00FA7F3B">
        <w:rPr>
          <w:color w:val="auto"/>
          <w:sz w:val="28"/>
          <w:szCs w:val="28"/>
        </w:rPr>
        <w:t>эмпатии</w:t>
      </w:r>
      <w:proofErr w:type="spellEnd"/>
      <w:r w:rsidRPr="00FA7F3B">
        <w:rPr>
          <w:color w:val="auto"/>
          <w:sz w:val="28"/>
          <w:szCs w:val="28"/>
        </w:rPr>
        <w:t xml:space="preserve">, сопереживанию); </w:t>
      </w:r>
    </w:p>
    <w:p w:rsidR="00F31301" w:rsidRPr="00FA7F3B" w:rsidRDefault="00F31301" w:rsidP="00F31301">
      <w:pPr>
        <w:pStyle w:val="Default"/>
        <w:spacing w:line="276" w:lineRule="auto"/>
        <w:ind w:firstLine="720"/>
        <w:jc w:val="both"/>
        <w:rPr>
          <w:color w:val="auto"/>
          <w:sz w:val="28"/>
          <w:szCs w:val="28"/>
        </w:rPr>
      </w:pPr>
      <w:r w:rsidRPr="00FA7F3B">
        <w:rPr>
          <w:b/>
          <w:color w:val="auto"/>
          <w:sz w:val="28"/>
          <w:szCs w:val="28"/>
        </w:rPr>
        <w:t>формирование продуктивных видов взаимодействия с окружающими</w:t>
      </w:r>
      <w:r w:rsidRPr="00FA7F3B">
        <w:rPr>
          <w:color w:val="auto"/>
          <w:sz w:val="28"/>
          <w:szCs w:val="28"/>
        </w:rPr>
        <w:t xml:space="preserve"> (в семье, классе), </w:t>
      </w:r>
      <w:r w:rsidRPr="00FA7F3B">
        <w:rPr>
          <w:b/>
          <w:color w:val="auto"/>
          <w:sz w:val="28"/>
          <w:szCs w:val="28"/>
        </w:rPr>
        <w:t xml:space="preserve">повышение социального статуса обучающегося в коллективе, формирование и развитие навыков социального  поведения </w:t>
      </w:r>
      <w:r w:rsidRPr="00FA7F3B">
        <w:rPr>
          <w:color w:val="auto"/>
          <w:sz w:val="28"/>
          <w:szCs w:val="28"/>
        </w:rPr>
        <w:t>(</w:t>
      </w:r>
      <w:r w:rsidRPr="00FA7F3B">
        <w:rPr>
          <w:sz w:val="28"/>
          <w:szCs w:val="28"/>
        </w:rPr>
        <w:t>формирование правил и норм поведения в группе, адекватное понимание социальных ролей в значимых ситуациях</w:t>
      </w:r>
      <w:r w:rsidRPr="00FA7F3B">
        <w:rPr>
          <w:color w:val="auto"/>
          <w:sz w:val="28"/>
          <w:szCs w:val="28"/>
        </w:rPr>
        <w:t xml:space="preserve">); </w:t>
      </w:r>
    </w:p>
    <w:p w:rsidR="00F31301" w:rsidRPr="00FA7F3B" w:rsidRDefault="00F31301" w:rsidP="00F31301">
      <w:pPr>
        <w:pStyle w:val="Default"/>
        <w:spacing w:line="276" w:lineRule="auto"/>
        <w:ind w:firstLine="720"/>
        <w:jc w:val="both"/>
        <w:rPr>
          <w:b/>
          <w:sz w:val="28"/>
          <w:szCs w:val="28"/>
        </w:rPr>
      </w:pPr>
      <w:r w:rsidRPr="00FA7F3B">
        <w:rPr>
          <w:b/>
          <w:sz w:val="28"/>
          <w:szCs w:val="28"/>
        </w:rPr>
        <w:t xml:space="preserve">формирование произвольной регуляции деятельности и поведения </w:t>
      </w:r>
      <w:r w:rsidRPr="00FA7F3B">
        <w:rPr>
          <w:sz w:val="28"/>
          <w:szCs w:val="28"/>
        </w:rPr>
        <w:t>(развитие произвольной регуляции деятельности и поведения, формирование способности к планированию и контролю)</w:t>
      </w:r>
      <w:r w:rsidRPr="00FA7F3B">
        <w:rPr>
          <w:b/>
          <w:sz w:val="28"/>
          <w:szCs w:val="28"/>
        </w:rPr>
        <w:t>.</w:t>
      </w:r>
    </w:p>
    <w:p w:rsidR="00F31301" w:rsidRPr="00FA7F3B" w:rsidRDefault="00F31301" w:rsidP="00F31301">
      <w:pPr>
        <w:autoSpaceDE w:val="0"/>
        <w:spacing w:after="0"/>
        <w:jc w:val="center"/>
        <w:rPr>
          <w:rFonts w:ascii="Times New Roman" w:hAnsi="Times New Roman" w:cs="Times New Roman"/>
          <w:b/>
          <w:sz w:val="28"/>
          <w:szCs w:val="28"/>
        </w:rPr>
      </w:pPr>
      <w:r w:rsidRPr="00FA7F3B">
        <w:rPr>
          <w:rFonts w:ascii="Times New Roman" w:eastAsia="Times New Roman" w:hAnsi="Times New Roman" w:cs="Times New Roman"/>
          <w:b/>
          <w:bCs/>
          <w:i/>
          <w:sz w:val="28"/>
          <w:szCs w:val="28"/>
          <w:lang w:eastAsia="ru-RU"/>
        </w:rPr>
        <w:t>Коррекционный курс</w:t>
      </w:r>
      <w:r w:rsidRPr="00FA7F3B">
        <w:rPr>
          <w:rFonts w:ascii="Times New Roman" w:eastAsia="Times New Roman" w:hAnsi="Times New Roman" w:cs="Times New Roman"/>
          <w:b/>
          <w:bCs/>
          <w:sz w:val="28"/>
          <w:szCs w:val="28"/>
          <w:lang w:eastAsia="ru-RU"/>
        </w:rPr>
        <w:t xml:space="preserve"> </w:t>
      </w:r>
      <w:r w:rsidRPr="00FA7F3B">
        <w:rPr>
          <w:rFonts w:ascii="Times New Roman" w:hAnsi="Times New Roman" w:cs="Times New Roman"/>
          <w:sz w:val="28"/>
          <w:szCs w:val="28"/>
        </w:rPr>
        <w:t>«</w:t>
      </w:r>
      <w:r w:rsidRPr="00FA7F3B">
        <w:rPr>
          <w:rFonts w:ascii="Times New Roman" w:hAnsi="Times New Roman" w:cs="Times New Roman"/>
          <w:b/>
          <w:i/>
          <w:sz w:val="28"/>
          <w:szCs w:val="28"/>
        </w:rPr>
        <w:t>Ритмика</w:t>
      </w:r>
      <w:r w:rsidRPr="00FA7F3B">
        <w:rPr>
          <w:rFonts w:ascii="Times New Roman" w:hAnsi="Times New Roman" w:cs="Times New Roman"/>
          <w:b/>
          <w:sz w:val="28"/>
          <w:szCs w:val="28"/>
        </w:rPr>
        <w:t>»</w:t>
      </w:r>
    </w:p>
    <w:p w:rsidR="00F31301" w:rsidRPr="00FA7F3B" w:rsidRDefault="00F31301" w:rsidP="00F31301">
      <w:pPr>
        <w:tabs>
          <w:tab w:val="num" w:pos="720"/>
          <w:tab w:val="left" w:pos="1080"/>
        </w:tabs>
        <w:spacing w:after="0"/>
        <w:ind w:firstLine="720"/>
        <w:jc w:val="both"/>
        <w:rPr>
          <w:rFonts w:ascii="Times New Roman" w:hAnsi="Times New Roman" w:cs="Times New Roman"/>
          <w:kern w:val="2"/>
          <w:sz w:val="28"/>
          <w:szCs w:val="28"/>
        </w:rPr>
      </w:pPr>
      <w:r w:rsidRPr="00FA7F3B">
        <w:rPr>
          <w:rFonts w:ascii="Times New Roman" w:hAnsi="Times New Roman" w:cs="Times New Roman"/>
          <w:b/>
          <w:kern w:val="2"/>
          <w:sz w:val="28"/>
          <w:szCs w:val="28"/>
        </w:rPr>
        <w:t xml:space="preserve">Целью </w:t>
      </w:r>
      <w:r w:rsidRPr="00FA7F3B">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F31301" w:rsidRPr="00FA7F3B" w:rsidRDefault="00F31301" w:rsidP="00F31301">
      <w:pPr>
        <w:tabs>
          <w:tab w:val="num" w:pos="720"/>
          <w:tab w:val="left" w:pos="1080"/>
        </w:tabs>
        <w:spacing w:after="0"/>
        <w:ind w:firstLine="720"/>
        <w:jc w:val="both"/>
        <w:rPr>
          <w:rFonts w:ascii="Times New Roman" w:hAnsi="Times New Roman" w:cs="Times New Roman"/>
          <w:kern w:val="2"/>
          <w:sz w:val="28"/>
          <w:szCs w:val="28"/>
        </w:rPr>
      </w:pPr>
      <w:r w:rsidRPr="00FA7F3B">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FA7F3B">
        <w:rPr>
          <w:rFonts w:ascii="Times New Roman" w:hAnsi="Times New Roman" w:cs="Times New Roman"/>
          <w:kern w:val="2"/>
          <w:sz w:val="28"/>
          <w:szCs w:val="28"/>
        </w:rPr>
        <w:t xml:space="preserve">На занятиях осуществляется коррекция недостатков двигательной, эмоционально-волевой, познавательной сфер. Занятия </w:t>
      </w:r>
      <w:r w:rsidRPr="00FA7F3B">
        <w:rPr>
          <w:rFonts w:ascii="Times New Roman" w:hAnsi="Times New Roman" w:cs="Times New Roman"/>
          <w:kern w:val="2"/>
          <w:sz w:val="28"/>
          <w:szCs w:val="28"/>
        </w:rPr>
        <w:lastRenderedPageBreak/>
        <w:t xml:space="preserve">способствуют развитию общей и речевой моторики, ориентировке в пространстве, укреплению здоровья, формированию навыков здорового образа жизни у </w:t>
      </w:r>
      <w:r w:rsidR="002845A6">
        <w:rPr>
          <w:rFonts w:ascii="Times New Roman" w:hAnsi="Times New Roman" w:cs="Times New Roman"/>
          <w:kern w:val="2"/>
          <w:sz w:val="28"/>
          <w:szCs w:val="28"/>
        </w:rPr>
        <w:t>учащихся</w:t>
      </w:r>
      <w:r w:rsidRPr="00FA7F3B">
        <w:rPr>
          <w:rFonts w:ascii="Times New Roman" w:hAnsi="Times New Roman" w:cs="Times New Roman"/>
          <w:kern w:val="2"/>
          <w:sz w:val="28"/>
          <w:szCs w:val="28"/>
        </w:rPr>
        <w:t>.</w:t>
      </w:r>
    </w:p>
    <w:p w:rsidR="00F31301" w:rsidRPr="00FA7F3B" w:rsidRDefault="00F31301" w:rsidP="00F31301">
      <w:pPr>
        <w:pStyle w:val="a5"/>
        <w:spacing w:before="0" w:after="0" w:line="276" w:lineRule="auto"/>
        <w:ind w:firstLine="720"/>
        <w:jc w:val="both"/>
        <w:rPr>
          <w:sz w:val="28"/>
          <w:szCs w:val="28"/>
        </w:rPr>
      </w:pPr>
      <w:r w:rsidRPr="00FA7F3B">
        <w:rPr>
          <w:sz w:val="28"/>
          <w:szCs w:val="28"/>
        </w:rPr>
        <w:t xml:space="preserve">Основные </w:t>
      </w:r>
      <w:r w:rsidRPr="00FA7F3B">
        <w:rPr>
          <w:b/>
          <w:sz w:val="28"/>
          <w:szCs w:val="28"/>
        </w:rPr>
        <w:t xml:space="preserve">направления </w:t>
      </w:r>
      <w:r w:rsidRPr="00FA7F3B">
        <w:rPr>
          <w:sz w:val="28"/>
          <w:szCs w:val="28"/>
        </w:rPr>
        <w:t>работы по ритмике:</w:t>
      </w:r>
    </w:p>
    <w:p w:rsidR="00F31301" w:rsidRPr="00FA7F3B" w:rsidRDefault="00F31301" w:rsidP="00F31301">
      <w:pPr>
        <w:pStyle w:val="a5"/>
        <w:spacing w:before="0" w:after="0" w:line="276" w:lineRule="auto"/>
        <w:ind w:firstLine="720"/>
        <w:jc w:val="both"/>
        <w:rPr>
          <w:sz w:val="28"/>
          <w:szCs w:val="28"/>
        </w:rPr>
      </w:pPr>
      <w:r w:rsidRPr="00FA7F3B">
        <w:rPr>
          <w:b/>
          <w:sz w:val="28"/>
          <w:szCs w:val="28"/>
        </w:rPr>
        <w:t>восприятие музыки</w:t>
      </w:r>
      <w:r w:rsidRPr="00FA7F3B">
        <w:rPr>
          <w:sz w:val="28"/>
          <w:szCs w:val="28"/>
        </w:rPr>
        <w:t xml:space="preserve"> (в исполнении педагога и </w:t>
      </w:r>
      <w:proofErr w:type="spellStart"/>
      <w:r w:rsidRPr="00FA7F3B">
        <w:rPr>
          <w:sz w:val="28"/>
          <w:szCs w:val="28"/>
        </w:rPr>
        <w:t>аудиозапси</w:t>
      </w:r>
      <w:proofErr w:type="spellEnd"/>
      <w:r w:rsidRPr="00FA7F3B">
        <w:rPr>
          <w:sz w:val="28"/>
          <w:szCs w:val="28"/>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F31301" w:rsidRPr="00FA7F3B" w:rsidRDefault="00F31301" w:rsidP="00F31301">
      <w:pPr>
        <w:pStyle w:val="a5"/>
        <w:spacing w:before="0" w:after="0" w:line="276" w:lineRule="auto"/>
        <w:ind w:firstLine="720"/>
        <w:jc w:val="both"/>
        <w:rPr>
          <w:sz w:val="28"/>
          <w:szCs w:val="28"/>
        </w:rPr>
      </w:pPr>
      <w:proofErr w:type="gramStart"/>
      <w:r w:rsidRPr="00FA7F3B">
        <w:rPr>
          <w:b/>
          <w:sz w:val="28"/>
          <w:szCs w:val="28"/>
        </w:rPr>
        <w:t xml:space="preserve">упражнения на ориентировку в пространстве: </w:t>
      </w:r>
      <w:r w:rsidRPr="00FA7F3B">
        <w:rPr>
          <w:sz w:val="28"/>
          <w:szCs w:val="28"/>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FA7F3B">
        <w:rPr>
          <w:sz w:val="28"/>
          <w:szCs w:val="28"/>
        </w:rPr>
        <w:t xml:space="preserve"> повороты;</w:t>
      </w:r>
    </w:p>
    <w:p w:rsidR="00F31301" w:rsidRPr="00FA7F3B" w:rsidRDefault="00F31301" w:rsidP="00F31301">
      <w:pPr>
        <w:pStyle w:val="a5"/>
        <w:spacing w:before="0" w:after="0" w:line="276" w:lineRule="auto"/>
        <w:ind w:firstLine="720"/>
        <w:jc w:val="both"/>
        <w:rPr>
          <w:sz w:val="28"/>
          <w:szCs w:val="28"/>
        </w:rPr>
      </w:pPr>
      <w:r w:rsidRPr="00FA7F3B">
        <w:rPr>
          <w:b/>
          <w:sz w:val="28"/>
          <w:szCs w:val="28"/>
        </w:rPr>
        <w:t>ритмико-гимнастические упражнения:</w:t>
      </w:r>
      <w:r w:rsidRPr="00FA7F3B">
        <w:rPr>
          <w:sz w:val="28"/>
          <w:szCs w:val="28"/>
        </w:rPr>
        <w:t xml:space="preserve"> </w:t>
      </w:r>
      <w:r w:rsidRPr="00FA7F3B">
        <w:rPr>
          <w:kern w:val="2"/>
          <w:sz w:val="28"/>
          <w:szCs w:val="28"/>
        </w:rPr>
        <w:t>о</w:t>
      </w:r>
      <w:r w:rsidRPr="00FA7F3B">
        <w:rPr>
          <w:iCs/>
          <w:sz w:val="28"/>
          <w:szCs w:val="28"/>
        </w:rPr>
        <w:t>бщеразвивающие упражнения, упражнения на координацию движений, упражнение на расслабление мышц</w:t>
      </w:r>
      <w:r w:rsidRPr="00FA7F3B">
        <w:rPr>
          <w:sz w:val="28"/>
          <w:szCs w:val="28"/>
        </w:rPr>
        <w:t xml:space="preserve">; </w:t>
      </w:r>
    </w:p>
    <w:p w:rsidR="00F31301" w:rsidRPr="00FA7F3B" w:rsidRDefault="00F31301" w:rsidP="00F31301">
      <w:pPr>
        <w:pStyle w:val="a5"/>
        <w:spacing w:before="0" w:after="0" w:line="276" w:lineRule="auto"/>
        <w:ind w:firstLine="720"/>
        <w:jc w:val="both"/>
        <w:rPr>
          <w:sz w:val="28"/>
          <w:szCs w:val="28"/>
        </w:rPr>
      </w:pPr>
      <w:proofErr w:type="gramStart"/>
      <w:r w:rsidRPr="00FA7F3B">
        <w:rPr>
          <w:b/>
          <w:sz w:val="28"/>
          <w:szCs w:val="28"/>
        </w:rPr>
        <w:t xml:space="preserve">упражнения с детскими музыкальными инструментами: </w:t>
      </w:r>
      <w:r w:rsidRPr="00FA7F3B">
        <w:rPr>
          <w:sz w:val="28"/>
          <w:szCs w:val="28"/>
        </w:rPr>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F31301" w:rsidRPr="00FA7F3B" w:rsidRDefault="00F31301" w:rsidP="00F31301">
      <w:pPr>
        <w:pStyle w:val="a5"/>
        <w:spacing w:after="0" w:line="276" w:lineRule="auto"/>
        <w:ind w:firstLine="720"/>
        <w:jc w:val="both"/>
        <w:rPr>
          <w:sz w:val="28"/>
          <w:szCs w:val="28"/>
        </w:rPr>
      </w:pPr>
      <w:r w:rsidRPr="00FA7F3B">
        <w:rPr>
          <w:b/>
          <w:sz w:val="28"/>
          <w:szCs w:val="28"/>
        </w:rPr>
        <w:t xml:space="preserve">игры под музыку: </w:t>
      </w:r>
      <w:r w:rsidRPr="00FA7F3B">
        <w:rPr>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FA7F3B">
        <w:rPr>
          <w:sz w:val="28"/>
          <w:szCs w:val="28"/>
        </w:rPr>
        <w:t>,и</w:t>
      </w:r>
      <w:proofErr w:type="gramEnd"/>
      <w:r w:rsidRPr="00FA7F3B">
        <w:rPr>
          <w:sz w:val="28"/>
          <w:szCs w:val="28"/>
        </w:rPr>
        <w:t>гры по ориентировке в пространстве;</w:t>
      </w:r>
    </w:p>
    <w:p w:rsidR="00F31301" w:rsidRPr="00FA7F3B" w:rsidRDefault="00F31301" w:rsidP="00F31301">
      <w:pPr>
        <w:pStyle w:val="a5"/>
        <w:spacing w:before="0" w:after="0" w:line="276" w:lineRule="auto"/>
        <w:ind w:firstLine="720"/>
        <w:jc w:val="both"/>
        <w:rPr>
          <w:sz w:val="28"/>
          <w:szCs w:val="28"/>
        </w:rPr>
      </w:pPr>
      <w:r w:rsidRPr="00FA7F3B">
        <w:rPr>
          <w:b/>
          <w:sz w:val="28"/>
          <w:szCs w:val="28"/>
        </w:rPr>
        <w:t>танцевальные упражнения</w:t>
      </w:r>
      <w:r w:rsidRPr="00FA7F3B">
        <w:rPr>
          <w:sz w:val="28"/>
          <w:szCs w:val="28"/>
        </w:rPr>
        <w:t>: выполнение под музыку элементов танца и пляски, несложных композиций народных, бальных и современных танцев;</w:t>
      </w:r>
    </w:p>
    <w:p w:rsidR="00F31301" w:rsidRPr="00FA7F3B" w:rsidRDefault="00F31301" w:rsidP="00F31301">
      <w:pPr>
        <w:pStyle w:val="a7"/>
        <w:spacing w:line="276" w:lineRule="auto"/>
        <w:ind w:firstLine="708"/>
        <w:jc w:val="both"/>
        <w:rPr>
          <w:rFonts w:ascii="Times New Roman" w:hAnsi="Times New Roman" w:cs="Times New Roman"/>
          <w:color w:val="auto"/>
          <w:sz w:val="28"/>
          <w:szCs w:val="28"/>
        </w:rPr>
      </w:pPr>
      <w:r w:rsidRPr="00FA7F3B">
        <w:rPr>
          <w:rFonts w:ascii="Times New Roman" w:hAnsi="Times New Roman" w:cs="Times New Roman"/>
          <w:b/>
          <w:color w:val="auto"/>
          <w:sz w:val="28"/>
          <w:szCs w:val="28"/>
        </w:rPr>
        <w:t xml:space="preserve">декламация песен под музыку: </w:t>
      </w:r>
      <w:r w:rsidRPr="00FA7F3B">
        <w:rPr>
          <w:rFonts w:ascii="Times New Roman" w:hAnsi="Times New Roman" w:cs="Times New Roman"/>
          <w:color w:val="auto"/>
          <w:sz w:val="28"/>
          <w:szCs w:val="28"/>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FA7F3B">
        <w:rPr>
          <w:rFonts w:ascii="Times New Roman" w:hAnsi="Times New Roman" w:cs="Times New Roman"/>
          <w:color w:val="auto"/>
          <w:sz w:val="28"/>
          <w:szCs w:val="28"/>
        </w:rPr>
        <w:t>звуковедения</w:t>
      </w:r>
      <w:proofErr w:type="spellEnd"/>
      <w:r w:rsidRPr="00FA7F3B">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p>
    <w:p w:rsidR="00F31301" w:rsidRPr="00FA7F3B" w:rsidRDefault="00F31301" w:rsidP="00F31301">
      <w:pPr>
        <w:pStyle w:val="af2"/>
        <w:shd w:val="clear" w:color="auto" w:fill="FFFFFF"/>
        <w:spacing w:line="276" w:lineRule="auto"/>
        <w:ind w:left="0" w:firstLine="709"/>
        <w:jc w:val="both"/>
        <w:rPr>
          <w:caps w:val="0"/>
          <w:sz w:val="28"/>
          <w:szCs w:val="28"/>
        </w:rPr>
      </w:pPr>
      <w:r w:rsidRPr="00FA7F3B">
        <w:rPr>
          <w:caps w:val="0"/>
          <w:sz w:val="28"/>
          <w:szCs w:val="28"/>
        </w:rPr>
        <w:t xml:space="preserve">Содержание коррекционно-развивающей области может быть дополнено Организацией самостоятельно на основании рекомендаций ПМПК, ИПР </w:t>
      </w:r>
      <w:r w:rsidR="002845A6">
        <w:rPr>
          <w:caps w:val="0"/>
          <w:sz w:val="28"/>
          <w:szCs w:val="28"/>
        </w:rPr>
        <w:t>учащихся</w:t>
      </w:r>
      <w:r w:rsidRPr="00FA7F3B">
        <w:rPr>
          <w:caps w:val="0"/>
          <w:sz w:val="28"/>
          <w:szCs w:val="28"/>
        </w:rPr>
        <w:t xml:space="preserve"> с ЗПР. </w:t>
      </w:r>
    </w:p>
    <w:p w:rsidR="00F31301" w:rsidRPr="00FA7F3B" w:rsidRDefault="00F31301" w:rsidP="00F31301">
      <w:pPr>
        <w:pStyle w:val="af2"/>
        <w:shd w:val="clear" w:color="auto" w:fill="FFFFFF"/>
        <w:spacing w:line="276" w:lineRule="auto"/>
        <w:ind w:left="0" w:firstLine="709"/>
        <w:jc w:val="both"/>
        <w:rPr>
          <w:b/>
          <w:bCs/>
          <w:i/>
          <w:iCs/>
          <w:sz w:val="28"/>
          <w:szCs w:val="28"/>
        </w:rPr>
      </w:pPr>
      <w:r w:rsidRPr="00FA7F3B">
        <w:rPr>
          <w:caps w:val="0"/>
          <w:sz w:val="28"/>
          <w:szCs w:val="28"/>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w:t>
      </w:r>
      <w:r w:rsidR="002845A6">
        <w:rPr>
          <w:caps w:val="0"/>
          <w:sz w:val="28"/>
          <w:szCs w:val="28"/>
        </w:rPr>
        <w:t>учащихся</w:t>
      </w:r>
      <w:r w:rsidRPr="00FA7F3B">
        <w:rPr>
          <w:caps w:val="0"/>
          <w:sz w:val="28"/>
          <w:szCs w:val="28"/>
        </w:rPr>
        <w:t xml:space="preserve"> с ЗПР.</w:t>
      </w:r>
    </w:p>
    <w:p w:rsidR="00F31301" w:rsidRPr="00FA7F3B" w:rsidRDefault="00F31301" w:rsidP="00F31301">
      <w:pPr>
        <w:pStyle w:val="14TexstOSNOVA1012"/>
        <w:spacing w:before="120" w:after="120" w:line="276" w:lineRule="auto"/>
        <w:ind w:firstLine="0"/>
        <w:jc w:val="center"/>
        <w:outlineLvl w:val="2"/>
        <w:rPr>
          <w:rFonts w:ascii="Times New Roman" w:hAnsi="Times New Roman" w:cs="Times New Roman"/>
          <w:color w:val="auto"/>
          <w:spacing w:val="2"/>
          <w:sz w:val="28"/>
          <w:szCs w:val="28"/>
        </w:rPr>
      </w:pPr>
      <w:bookmarkStart w:id="24" w:name="_Toc415833131"/>
      <w:r w:rsidRPr="00FA7F3B">
        <w:rPr>
          <w:rFonts w:ascii="Times New Roman" w:hAnsi="Times New Roman" w:cs="Times New Roman"/>
          <w:b/>
          <w:color w:val="auto"/>
          <w:spacing w:val="2"/>
          <w:sz w:val="28"/>
          <w:szCs w:val="28"/>
        </w:rPr>
        <w:t>3.2.3. Программа духовно-нравственного развития, воспитания</w:t>
      </w:r>
      <w:bookmarkEnd w:id="24"/>
    </w:p>
    <w:p w:rsidR="00F31301" w:rsidRPr="00FA7F3B" w:rsidRDefault="00F31301" w:rsidP="00F31301">
      <w:pPr>
        <w:pStyle w:val="ad"/>
        <w:spacing w:after="0"/>
        <w:ind w:firstLine="709"/>
        <w:jc w:val="both"/>
        <w:rPr>
          <w:rFonts w:ascii="Times New Roman" w:hAnsi="Times New Roman"/>
          <w:sz w:val="28"/>
          <w:szCs w:val="28"/>
        </w:rPr>
      </w:pPr>
      <w:proofErr w:type="gramStart"/>
      <w:r w:rsidRPr="00FA7F3B">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FA7F3B">
        <w:rPr>
          <w:rFonts w:ascii="Times New Roman" w:hAnsi="Times New Roman"/>
          <w:sz w:val="28"/>
          <w:szCs w:val="28"/>
        </w:rPr>
        <w:t>внеучебную</w:t>
      </w:r>
      <w:proofErr w:type="spellEnd"/>
      <w:r w:rsidRPr="00FA7F3B">
        <w:rPr>
          <w:rFonts w:ascii="Times New Roman" w:hAnsi="Times New Roman"/>
          <w:sz w:val="28"/>
          <w:szCs w:val="28"/>
        </w:rPr>
        <w:t xml:space="preserve">, социально значимую деятельность </w:t>
      </w:r>
      <w:r w:rsidR="002845A6">
        <w:rPr>
          <w:rFonts w:ascii="Times New Roman" w:hAnsi="Times New Roman"/>
          <w:sz w:val="28"/>
          <w:szCs w:val="28"/>
        </w:rPr>
        <w:t>учащихся</w:t>
      </w:r>
      <w:r w:rsidRPr="00FA7F3B">
        <w:rPr>
          <w:rFonts w:ascii="Times New Roman" w:hAnsi="Times New Roman"/>
          <w:sz w:val="28"/>
          <w:szCs w:val="28"/>
        </w:rPr>
        <w:t xml:space="preserve"> с ЗПР, основанного на системе духовных ценностей, моральных приоритетов, реализуемого в </w:t>
      </w:r>
      <w:r w:rsidRPr="00FA7F3B">
        <w:rPr>
          <w:rFonts w:ascii="Times New Roman" w:hAnsi="Times New Roman"/>
          <w:sz w:val="28"/>
          <w:szCs w:val="28"/>
        </w:rPr>
        <w:lastRenderedPageBreak/>
        <w:t>совместной социально-педагогической деятельности школы, семьи и других субъектов общественной жизни.</w:t>
      </w:r>
      <w:proofErr w:type="gramEnd"/>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на ступени начального общего образования являются Закон Российской Федерации «Об образовании в Российской Федерации», ФГОС НОО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с ОВЗ, ФГОС НОО, Концепция духовно-нравственного развития и воспитания личности гражданина России.</w:t>
      </w:r>
    </w:p>
    <w:p w:rsidR="00F31301" w:rsidRPr="00FA7F3B" w:rsidRDefault="00F31301" w:rsidP="00F31301">
      <w:pPr>
        <w:pStyle w:val="14TexstOSNOVA1012"/>
        <w:spacing w:line="276" w:lineRule="auto"/>
        <w:ind w:firstLine="567"/>
        <w:rPr>
          <w:rFonts w:ascii="Times New Roman" w:hAnsi="Times New Roman" w:cs="Times New Roman"/>
          <w:kern w:val="2"/>
          <w:sz w:val="28"/>
          <w:szCs w:val="28"/>
        </w:rPr>
      </w:pPr>
      <w:r w:rsidRPr="00FA7F3B">
        <w:rPr>
          <w:rFonts w:ascii="Times New Roman" w:hAnsi="Times New Roman" w:cs="Times New Roman"/>
          <w:color w:val="auto"/>
          <w:spacing w:val="2"/>
          <w:sz w:val="28"/>
          <w:szCs w:val="28"/>
        </w:rPr>
        <w:t xml:space="preserve">Программа духовно-нравственного развития </w:t>
      </w:r>
      <w:r w:rsidRPr="00FA7F3B">
        <w:rPr>
          <w:rFonts w:ascii="Times New Roman" w:hAnsi="Times New Roman" w:cs="Times New Roman"/>
          <w:color w:val="auto"/>
          <w:sz w:val="28"/>
          <w:szCs w:val="28"/>
        </w:rPr>
        <w:t xml:space="preserve">призвана направлять образовательный процесс на воспитание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A7F3B">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F31301" w:rsidRPr="00FA7F3B" w:rsidRDefault="00F31301" w:rsidP="00F31301">
      <w:pPr>
        <w:widowControl w:val="0"/>
        <w:overflowPunct w:val="0"/>
        <w:autoSpaceDE w:val="0"/>
        <w:autoSpaceDN w:val="0"/>
        <w:adjustRightInd w:val="0"/>
        <w:spacing w:after="0"/>
        <w:ind w:firstLine="709"/>
        <w:jc w:val="both"/>
        <w:rPr>
          <w:rFonts w:ascii="Times New Roman" w:hAnsi="Times New Roman" w:cs="Times New Roman"/>
          <w:color w:val="auto"/>
          <w:kern w:val="2"/>
          <w:sz w:val="28"/>
          <w:szCs w:val="28"/>
        </w:rPr>
      </w:pPr>
      <w:r w:rsidRPr="00FA7F3B">
        <w:rPr>
          <w:rFonts w:ascii="Times New Roman" w:hAnsi="Times New Roman" w:cs="Times New Roman"/>
          <w:color w:val="auto"/>
          <w:sz w:val="28"/>
          <w:szCs w:val="28"/>
        </w:rPr>
        <w:t>Целью</w:t>
      </w:r>
      <w:r w:rsidRPr="00FA7F3B">
        <w:rPr>
          <w:rFonts w:ascii="Times New Roman" w:hAnsi="Times New Roman" w:cs="Times New Roman"/>
          <w:b/>
          <w:color w:val="auto"/>
          <w:sz w:val="28"/>
          <w:szCs w:val="28"/>
        </w:rPr>
        <w:t xml:space="preserve"> </w:t>
      </w:r>
      <w:r w:rsidRPr="00FA7F3B">
        <w:rPr>
          <w:rFonts w:ascii="Times New Roman" w:hAnsi="Times New Roman" w:cs="Times New Roman"/>
          <w:color w:val="auto"/>
          <w:sz w:val="28"/>
          <w:szCs w:val="28"/>
        </w:rPr>
        <w:t>духовно</w:t>
      </w:r>
      <w:r w:rsidRPr="00FA7F3B">
        <w:rPr>
          <w:rFonts w:ascii="Times New Roman" w:hAnsi="Times New Roman" w:cs="Times New Roman"/>
          <w:b/>
          <w:color w:val="auto"/>
          <w:sz w:val="28"/>
          <w:szCs w:val="28"/>
        </w:rPr>
        <w:t>-</w:t>
      </w:r>
      <w:r w:rsidRPr="00FA7F3B">
        <w:rPr>
          <w:rFonts w:ascii="Times New Roman" w:hAnsi="Times New Roman" w:cs="Times New Roman"/>
          <w:color w:val="auto"/>
          <w:sz w:val="28"/>
          <w:szCs w:val="28"/>
        </w:rPr>
        <w:t xml:space="preserve">нравственного развития и воспитания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на ступени начального общего образования является социально-педагогическая поддержка и </w:t>
      </w:r>
      <w:r w:rsidRPr="00FA7F3B">
        <w:rPr>
          <w:rFonts w:ascii="Times New Roman" w:hAnsi="Times New Roman" w:cs="Times New Roman"/>
          <w:color w:val="auto"/>
          <w:kern w:val="2"/>
          <w:sz w:val="28"/>
          <w:szCs w:val="28"/>
        </w:rPr>
        <w:t xml:space="preserve">приобщение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F31301" w:rsidRPr="00FA7F3B" w:rsidRDefault="00F31301" w:rsidP="00F31301">
      <w:pPr>
        <w:widowControl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Задачи духовно-нравственного развития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на ступени начального общего образования:</w:t>
      </w:r>
    </w:p>
    <w:p w:rsidR="00F31301" w:rsidRPr="00FA7F3B" w:rsidRDefault="00F31301" w:rsidP="00F31301">
      <w:pPr>
        <w:widowControl w:val="0"/>
        <w:overflowPunct w:val="0"/>
        <w:autoSpaceDE w:val="0"/>
        <w:autoSpaceDN w:val="0"/>
        <w:adjustRightInd w:val="0"/>
        <w:spacing w:after="0"/>
        <w:ind w:firstLine="709"/>
        <w:jc w:val="both"/>
        <w:rPr>
          <w:rFonts w:ascii="Times New Roman" w:hAnsi="Times New Roman" w:cs="Times New Roman"/>
          <w:i/>
          <w:iCs/>
          <w:color w:val="auto"/>
          <w:sz w:val="28"/>
          <w:szCs w:val="28"/>
        </w:rPr>
      </w:pPr>
      <w:r w:rsidRPr="00FA7F3B">
        <w:rPr>
          <w:rFonts w:ascii="Times New Roman" w:hAnsi="Times New Roman" w:cs="Times New Roman"/>
          <w:i/>
          <w:iCs/>
          <w:color w:val="auto"/>
          <w:sz w:val="28"/>
          <w:szCs w:val="28"/>
        </w:rPr>
        <w:t>в области формирования личностной культуры:</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A7F3B">
        <w:rPr>
          <w:rFonts w:ascii="Times New Roman" w:eastAsia="PMingLiU" w:hAnsi="Times New Roman" w:cs="Times New Roman"/>
          <w:color w:val="auto"/>
          <w:sz w:val="28"/>
          <w:szCs w:val="28"/>
        </w:rPr>
        <w:t>-</w:t>
      </w:r>
      <w:r w:rsidRPr="00FA7F3B">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F31301" w:rsidRPr="00FA7F3B" w:rsidRDefault="00F31301" w:rsidP="00F31301">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F31301" w:rsidRPr="00FA7F3B" w:rsidRDefault="00F31301" w:rsidP="00F31301">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F31301" w:rsidRPr="00FA7F3B" w:rsidRDefault="00F31301" w:rsidP="00F31301">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F31301" w:rsidRPr="00FA7F3B" w:rsidRDefault="00F31301" w:rsidP="00F31301">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формирование представлений о базовых общечеловеческих ценностях;</w:t>
      </w:r>
    </w:p>
    <w:p w:rsidR="00F31301" w:rsidRPr="00FA7F3B" w:rsidRDefault="00F31301" w:rsidP="00F31301">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F31301" w:rsidRPr="00FA7F3B" w:rsidRDefault="00F31301" w:rsidP="00F31301">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эстетических потребностей, ценностей и чувств; </w:t>
      </w:r>
    </w:p>
    <w:p w:rsidR="00F31301" w:rsidRPr="00FA7F3B" w:rsidRDefault="00F31301" w:rsidP="00F31301">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F31301" w:rsidRPr="00FA7F3B" w:rsidRDefault="00F31301" w:rsidP="00F31301">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lastRenderedPageBreak/>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F31301" w:rsidRPr="00FA7F3B" w:rsidRDefault="00F31301" w:rsidP="00F31301">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iCs/>
          <w:sz w:val="28"/>
          <w:szCs w:val="28"/>
        </w:rPr>
        <w:t>в области формирования социальной культуры:</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основ российской гражданской идентичности – </w:t>
      </w:r>
      <w:r w:rsidRPr="00FA7F3B">
        <w:rPr>
          <w:rFonts w:ascii="Times New Roman" w:hAnsi="Times New Roman" w:cs="Times New Roman"/>
          <w:sz w:val="28"/>
          <w:szCs w:val="28"/>
        </w:rPr>
        <w:t>осознание себя как гражданина России</w:t>
      </w:r>
      <w:r w:rsidRPr="00FA7F3B">
        <w:rPr>
          <w:rFonts w:ascii="Times New Roman" w:hAnsi="Times New Roman" w:cs="Times New Roman"/>
          <w:color w:val="auto"/>
          <w:sz w:val="28"/>
          <w:szCs w:val="28"/>
        </w:rPr>
        <w:t xml:space="preserve">; </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пробуждение чувства г</w:t>
      </w:r>
      <w:r w:rsidRPr="00FA7F3B">
        <w:rPr>
          <w:rFonts w:ascii="Times New Roman" w:hAnsi="Times New Roman" w:cs="Times New Roman"/>
          <w:sz w:val="28"/>
          <w:szCs w:val="28"/>
        </w:rPr>
        <w:t>ордости за свою Родину, российский народ и историю России</w:t>
      </w:r>
      <w:r w:rsidRPr="00FA7F3B">
        <w:rPr>
          <w:rFonts w:ascii="Times New Roman" w:hAnsi="Times New Roman" w:cs="Times New Roman"/>
          <w:color w:val="auto"/>
          <w:sz w:val="28"/>
          <w:szCs w:val="28"/>
        </w:rPr>
        <w:t xml:space="preserve">; </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t>осознание своей этнической и национальной принадлежности,</w:t>
      </w:r>
      <w:r w:rsidRPr="00FA7F3B">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t xml:space="preserve">развитие навыков сотрудничества </w:t>
      </w:r>
      <w:proofErr w:type="gramStart"/>
      <w:r w:rsidRPr="00FA7F3B">
        <w:rPr>
          <w:rFonts w:ascii="Times New Roman" w:hAnsi="Times New Roman" w:cs="Times New Roman"/>
          <w:sz w:val="28"/>
          <w:szCs w:val="28"/>
        </w:rPr>
        <w:t>со</w:t>
      </w:r>
      <w:proofErr w:type="gramEnd"/>
      <w:r w:rsidRPr="00FA7F3B">
        <w:rPr>
          <w:rFonts w:ascii="Times New Roman" w:hAnsi="Times New Roman" w:cs="Times New Roman"/>
          <w:sz w:val="28"/>
          <w:szCs w:val="28"/>
        </w:rPr>
        <w:t xml:space="preserve"> взрослыми и сверстниками в разных социальных ситуациях;</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укрепление доверия к другим людям; </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F31301" w:rsidRPr="00FA7F3B" w:rsidRDefault="00F31301" w:rsidP="00F31301">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Pr="00FA7F3B">
        <w:rPr>
          <w:rFonts w:ascii="Times New Roman" w:hAnsi="Times New Roman" w:cs="Times New Roman"/>
          <w:color w:val="auto"/>
          <w:sz w:val="28"/>
          <w:szCs w:val="28"/>
        </w:rPr>
        <w:t xml:space="preserve">. </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i/>
          <w:iCs/>
          <w:sz w:val="28"/>
          <w:szCs w:val="28"/>
        </w:rPr>
        <w:t>в области формирования семейной культуры:</w:t>
      </w:r>
    </w:p>
    <w:p w:rsidR="00F31301" w:rsidRPr="00FA7F3B" w:rsidRDefault="00F31301" w:rsidP="00F31301">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отношения к семье как основе российского общества; </w:t>
      </w:r>
    </w:p>
    <w:p w:rsidR="00F31301" w:rsidRPr="00FA7F3B" w:rsidRDefault="00F31301" w:rsidP="00F31301">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у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F31301" w:rsidRPr="00FA7F3B" w:rsidRDefault="00F31301" w:rsidP="00F31301">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F31301" w:rsidRPr="00FA7F3B" w:rsidRDefault="00F31301" w:rsidP="00F31301">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знакомство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F31301" w:rsidRPr="00FA7F3B" w:rsidRDefault="00F31301" w:rsidP="00F31301">
      <w:pPr>
        <w:widowControl w:val="0"/>
        <w:overflowPunct w:val="0"/>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Общие задачи духовно-нравственного развития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классифицированы по направлениям, каждое из которых, будучи тесно свя</w:t>
      </w:r>
      <w:r w:rsidRPr="00FA7F3B">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F31301" w:rsidRPr="00FA7F3B" w:rsidRDefault="00F31301" w:rsidP="00F31301">
      <w:pPr>
        <w:pStyle w:val="14TexstOSNOVA1012"/>
        <w:spacing w:line="276" w:lineRule="auto"/>
        <w:ind w:firstLine="567"/>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Организация может конкретизировать общие задачи нравственного развития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учётом национальных и региональных условий и особенностей организации образовательного процесса, а также потребностей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их родителей (законных представителей).</w:t>
      </w:r>
    </w:p>
    <w:p w:rsidR="00F31301" w:rsidRPr="00FA7F3B" w:rsidRDefault="00F31301" w:rsidP="00F31301">
      <w:pPr>
        <w:spacing w:after="0"/>
        <w:ind w:firstLine="709"/>
        <w:jc w:val="both"/>
        <w:rPr>
          <w:rFonts w:ascii="Times New Roman" w:hAnsi="Times New Roman" w:cs="Times New Roman"/>
          <w:color w:val="auto"/>
          <w:spacing w:val="2"/>
          <w:sz w:val="28"/>
          <w:szCs w:val="28"/>
        </w:rPr>
      </w:pPr>
      <w:r w:rsidRPr="00FA7F3B">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pacing w:val="2"/>
          <w:sz w:val="28"/>
          <w:szCs w:val="28"/>
        </w:rPr>
        <w:lastRenderedPageBreak/>
        <w:t xml:space="preserve">воспитание гражданственности, патриотизма, уважения </w:t>
      </w:r>
      <w:r w:rsidRPr="00FA7F3B">
        <w:rPr>
          <w:rFonts w:ascii="Times New Roman" w:hAnsi="Times New Roman" w:cs="Times New Roman"/>
          <w:color w:val="auto"/>
          <w:sz w:val="28"/>
          <w:szCs w:val="28"/>
        </w:rPr>
        <w:t>к правам, свободам и обязанностям человека;</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воспитание нравственных чувств и этического сознания;</w:t>
      </w:r>
    </w:p>
    <w:p w:rsidR="00F31301" w:rsidRPr="00FA7F3B" w:rsidRDefault="00F31301" w:rsidP="00F31301">
      <w:pPr>
        <w:spacing w:after="0"/>
        <w:ind w:firstLine="709"/>
        <w:jc w:val="both"/>
        <w:rPr>
          <w:rFonts w:ascii="Times New Roman" w:hAnsi="Times New Roman" w:cs="Times New Roman"/>
          <w:iCs/>
          <w:color w:val="auto"/>
          <w:sz w:val="28"/>
          <w:szCs w:val="28"/>
        </w:rPr>
      </w:pPr>
      <w:r w:rsidRPr="00FA7F3B">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воспитание трудолюбия, творческого отношения к учению, труду, жизни;</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F31301" w:rsidRPr="00FA7F3B" w:rsidRDefault="00F31301" w:rsidP="00F31301">
      <w:pPr>
        <w:spacing w:after="0"/>
        <w:ind w:firstLine="709"/>
        <w:jc w:val="both"/>
        <w:rPr>
          <w:rFonts w:ascii="Times New Roman" w:hAnsi="Times New Roman" w:cs="Times New Roman"/>
          <w:kern w:val="22"/>
          <w:sz w:val="28"/>
          <w:szCs w:val="28"/>
        </w:rPr>
      </w:pPr>
      <w:r w:rsidRPr="00FA7F3B">
        <w:rPr>
          <w:rFonts w:ascii="Times New Roman" w:hAnsi="Times New Roman" w:cs="Times New Roman"/>
          <w:color w:val="auto"/>
          <w:spacing w:val="-2"/>
          <w:sz w:val="28"/>
          <w:szCs w:val="28"/>
        </w:rPr>
        <w:t xml:space="preserve">воспитание эмоционально-положительного отношения к </w:t>
      </w:r>
      <w:proofErr w:type="gramStart"/>
      <w:r w:rsidRPr="00FA7F3B">
        <w:rPr>
          <w:rFonts w:ascii="Times New Roman" w:hAnsi="Times New Roman" w:cs="Times New Roman"/>
          <w:color w:val="auto"/>
          <w:spacing w:val="-2"/>
          <w:sz w:val="28"/>
          <w:szCs w:val="28"/>
        </w:rPr>
        <w:t>прекрасному</w:t>
      </w:r>
      <w:proofErr w:type="gramEnd"/>
      <w:r w:rsidRPr="00FA7F3B">
        <w:rPr>
          <w:rFonts w:ascii="Times New Roman" w:hAnsi="Times New Roman" w:cs="Times New Roman"/>
          <w:color w:val="auto"/>
          <w:spacing w:val="-2"/>
          <w:sz w:val="28"/>
          <w:szCs w:val="28"/>
        </w:rPr>
        <w:t>, фор</w:t>
      </w:r>
      <w:r w:rsidRPr="00FA7F3B">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F31301" w:rsidRPr="00FA7F3B" w:rsidRDefault="00F31301" w:rsidP="00F31301">
      <w:pPr>
        <w:spacing w:after="0"/>
        <w:ind w:firstLine="709"/>
        <w:jc w:val="both"/>
        <w:rPr>
          <w:rFonts w:ascii="Times New Roman" w:hAnsi="Times New Roman" w:cs="Times New Roman"/>
          <w:kern w:val="22"/>
          <w:sz w:val="28"/>
          <w:szCs w:val="28"/>
        </w:rPr>
      </w:pPr>
      <w:r w:rsidRPr="00FA7F3B">
        <w:rPr>
          <w:rFonts w:ascii="Times New Roman" w:hAnsi="Times New Roman" w:cs="Times New Roman"/>
          <w:sz w:val="28"/>
          <w:szCs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F31301" w:rsidRPr="00FA7F3B" w:rsidRDefault="00F31301" w:rsidP="00F31301">
      <w:pPr>
        <w:spacing w:after="0"/>
        <w:ind w:firstLine="709"/>
        <w:jc w:val="both"/>
        <w:rPr>
          <w:rFonts w:ascii="Times New Roman" w:hAnsi="Times New Roman" w:cs="Times New Roman"/>
          <w:kern w:val="22"/>
          <w:sz w:val="28"/>
          <w:szCs w:val="28"/>
        </w:rPr>
      </w:pPr>
      <w:r w:rsidRPr="00FA7F3B">
        <w:rPr>
          <w:rFonts w:ascii="Times New Roman" w:hAnsi="Times New Roman" w:cs="Times New Roman"/>
          <w:kern w:val="22"/>
          <w:sz w:val="28"/>
          <w:szCs w:val="28"/>
        </w:rPr>
        <w:t xml:space="preserve">Программа духовно-нравственного развития, воспитания </w:t>
      </w:r>
      <w:r w:rsidR="002845A6">
        <w:rPr>
          <w:rFonts w:ascii="Times New Roman" w:hAnsi="Times New Roman" w:cs="Times New Roman"/>
          <w:kern w:val="22"/>
          <w:sz w:val="28"/>
          <w:szCs w:val="28"/>
        </w:rPr>
        <w:t>учащихся</w:t>
      </w:r>
      <w:r w:rsidRPr="00FA7F3B">
        <w:rPr>
          <w:rFonts w:ascii="Times New Roman" w:hAnsi="Times New Roman" w:cs="Times New Roman"/>
          <w:kern w:val="22"/>
          <w:sz w:val="28"/>
          <w:szCs w:val="28"/>
        </w:rPr>
        <w:t xml:space="preserve"> с ЗПР реализуется посредством:</w:t>
      </w:r>
    </w:p>
    <w:p w:rsidR="00F31301" w:rsidRPr="00FA7F3B" w:rsidRDefault="00F31301" w:rsidP="00F31301">
      <w:pPr>
        <w:pStyle w:val="afb"/>
        <w:spacing w:line="276" w:lineRule="auto"/>
        <w:ind w:firstLine="709"/>
        <w:jc w:val="both"/>
        <w:rPr>
          <w:rFonts w:ascii="Times New Roman" w:hAnsi="Times New Roman"/>
          <w:sz w:val="28"/>
          <w:szCs w:val="28"/>
        </w:rPr>
      </w:pPr>
      <w:r w:rsidRPr="00FA7F3B">
        <w:rPr>
          <w:rFonts w:ascii="Times New Roman" w:hAnsi="Times New Roman"/>
          <w:i/>
          <w:sz w:val="28"/>
          <w:szCs w:val="28"/>
        </w:rPr>
        <w:t>духовно-нравственного воспитания</w:t>
      </w:r>
      <w:r w:rsidRPr="00FA7F3B">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F31301" w:rsidRPr="00FA7F3B" w:rsidRDefault="00F31301" w:rsidP="00F31301">
      <w:pPr>
        <w:pStyle w:val="afb"/>
        <w:spacing w:line="276" w:lineRule="auto"/>
        <w:ind w:firstLine="709"/>
        <w:jc w:val="both"/>
        <w:rPr>
          <w:rFonts w:ascii="Times New Roman" w:hAnsi="Times New Roman"/>
          <w:sz w:val="28"/>
          <w:szCs w:val="28"/>
        </w:rPr>
      </w:pPr>
      <w:r w:rsidRPr="00FA7F3B">
        <w:rPr>
          <w:rFonts w:ascii="Times New Roman" w:hAnsi="Times New Roman"/>
          <w:i/>
          <w:sz w:val="28"/>
          <w:szCs w:val="28"/>
        </w:rPr>
        <w:t>духовно-нравственного развития</w:t>
      </w:r>
      <w:r w:rsidRPr="00FA7F3B">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w:t>
      </w:r>
      <w:r w:rsidR="002845A6">
        <w:rPr>
          <w:rFonts w:ascii="Times New Roman" w:hAnsi="Times New Roman"/>
          <w:sz w:val="28"/>
          <w:szCs w:val="28"/>
        </w:rPr>
        <w:t>учащихся</w:t>
      </w:r>
      <w:r w:rsidRPr="00FA7F3B">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31301" w:rsidRPr="00FA7F3B" w:rsidRDefault="00F31301" w:rsidP="00F31301">
      <w:pPr>
        <w:pStyle w:val="14TexstOSNOVA1012"/>
        <w:spacing w:line="276" w:lineRule="auto"/>
        <w:ind w:firstLine="567"/>
        <w:rPr>
          <w:rFonts w:ascii="Times New Roman" w:hAnsi="Times New Roman" w:cs="Times New Roman"/>
          <w:sz w:val="28"/>
          <w:szCs w:val="28"/>
        </w:rPr>
      </w:pPr>
      <w:r w:rsidRPr="00FA7F3B">
        <w:rPr>
          <w:rFonts w:ascii="Times New Roman" w:hAnsi="Times New Roman" w:cs="Times New Roman"/>
          <w:color w:val="auto"/>
          <w:sz w:val="28"/>
          <w:szCs w:val="28"/>
        </w:rPr>
        <w:t>Реализация программы должна проходить в единстве урочной</w:t>
      </w:r>
      <w:r w:rsidRPr="00FA7F3B">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в содержании и построении уроков; </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A7F3B">
        <w:rPr>
          <w:rFonts w:ascii="Times New Roman" w:eastAsia="Calibri" w:hAnsi="Times New Roman" w:cs="Times New Roman"/>
          <w:sz w:val="28"/>
          <w:szCs w:val="28"/>
        </w:rPr>
        <w:t>внеучебной</w:t>
      </w:r>
      <w:proofErr w:type="spellEnd"/>
      <w:r w:rsidRPr="00FA7F3B">
        <w:rPr>
          <w:rFonts w:ascii="Times New Roman" w:eastAsia="Calibri" w:hAnsi="Times New Roman" w:cs="Times New Roman"/>
          <w:sz w:val="28"/>
          <w:szCs w:val="28"/>
        </w:rPr>
        <w:t xml:space="preserve"> деятельности; </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в характере общения и сотрудничества взрослого и ребенка;</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r w:rsidR="002845A6">
        <w:rPr>
          <w:rFonts w:ascii="Times New Roman" w:eastAsia="Calibri" w:hAnsi="Times New Roman" w:cs="Times New Roman"/>
          <w:sz w:val="28"/>
          <w:szCs w:val="28"/>
        </w:rPr>
        <w:t>учащихся</w:t>
      </w:r>
      <w:r w:rsidRPr="00FA7F3B">
        <w:rPr>
          <w:rFonts w:ascii="Times New Roman" w:eastAsia="Calibri" w:hAnsi="Times New Roman" w:cs="Times New Roman"/>
          <w:sz w:val="28"/>
          <w:szCs w:val="28"/>
        </w:rPr>
        <w:t>;</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F31301" w:rsidRPr="00FA7F3B" w:rsidRDefault="00F31301" w:rsidP="00F31301">
      <w:pPr>
        <w:spacing w:after="0"/>
        <w:ind w:firstLine="709"/>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в личном примере ученикам.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eastAsia="Calibri" w:hAnsi="Times New Roman" w:cs="Times New Roman"/>
          <w:sz w:val="28"/>
          <w:szCs w:val="28"/>
        </w:rPr>
        <w:lastRenderedPageBreak/>
        <w:t xml:space="preserve">Для организации такого пространства и его полноценного функционирования требуются согласованные усилия </w:t>
      </w:r>
      <w:r w:rsidRPr="00FA7F3B">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A7F3B">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F31301" w:rsidRPr="00FA7F3B" w:rsidRDefault="00F31301" w:rsidP="00F31301">
      <w:pPr>
        <w:spacing w:after="0"/>
        <w:ind w:firstLine="709"/>
        <w:jc w:val="both"/>
        <w:rPr>
          <w:rFonts w:ascii="Times New Roman" w:hAnsi="Times New Roman" w:cs="Times New Roman"/>
          <w:kern w:val="2"/>
          <w:sz w:val="28"/>
          <w:szCs w:val="28"/>
        </w:rPr>
      </w:pPr>
      <w:r w:rsidRPr="00FA7F3B">
        <w:rPr>
          <w:rFonts w:ascii="Times New Roman" w:hAnsi="Times New Roman" w:cs="Times New Roman"/>
          <w:kern w:val="2"/>
          <w:sz w:val="28"/>
          <w:szCs w:val="28"/>
        </w:rPr>
        <w:t>Программа должна обеспечивать:</w:t>
      </w:r>
    </w:p>
    <w:p w:rsidR="00F31301" w:rsidRPr="00FA7F3B" w:rsidRDefault="00F31301" w:rsidP="00F31301">
      <w:pPr>
        <w:spacing w:after="0"/>
        <w:ind w:firstLine="709"/>
        <w:jc w:val="both"/>
        <w:rPr>
          <w:rFonts w:ascii="Times New Roman" w:hAnsi="Times New Roman" w:cs="Times New Roman"/>
          <w:kern w:val="2"/>
          <w:sz w:val="28"/>
          <w:szCs w:val="28"/>
        </w:rPr>
      </w:pPr>
      <w:r w:rsidRPr="00FA7F3B">
        <w:rPr>
          <w:rFonts w:ascii="Times New Roman" w:hAnsi="Times New Roman" w:cs="Times New Roman"/>
          <w:kern w:val="2"/>
          <w:sz w:val="28"/>
          <w:szCs w:val="28"/>
        </w:rPr>
        <w:t xml:space="preserve">организацию системы воспитательных мероприятий, позволяющих </w:t>
      </w:r>
      <w:r w:rsidRPr="00FA7F3B">
        <w:rPr>
          <w:rFonts w:ascii="Times New Roman" w:hAnsi="Times New Roman" w:cs="Times New Roman"/>
          <w:color w:val="auto"/>
          <w:kern w:val="2"/>
          <w:sz w:val="28"/>
          <w:szCs w:val="28"/>
        </w:rPr>
        <w:t>каждому обучающемуся</w:t>
      </w:r>
      <w:r w:rsidRPr="00FA7F3B">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F31301" w:rsidRPr="00FA7F3B" w:rsidRDefault="00F31301" w:rsidP="00F31301">
      <w:pPr>
        <w:spacing w:after="0"/>
        <w:ind w:firstLine="709"/>
        <w:jc w:val="both"/>
        <w:rPr>
          <w:rFonts w:ascii="Times New Roman" w:hAnsi="Times New Roman" w:cs="Times New Roman"/>
          <w:kern w:val="2"/>
          <w:sz w:val="28"/>
          <w:szCs w:val="28"/>
        </w:rPr>
      </w:pPr>
      <w:r w:rsidRPr="00FA7F3B">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F31301" w:rsidRPr="00FA7F3B" w:rsidRDefault="00F31301" w:rsidP="00F31301">
      <w:pPr>
        <w:spacing w:after="0"/>
        <w:ind w:firstLine="709"/>
        <w:jc w:val="both"/>
        <w:rPr>
          <w:rFonts w:ascii="Times New Roman" w:hAnsi="Times New Roman" w:cs="Times New Roman"/>
          <w:kern w:val="2"/>
          <w:sz w:val="28"/>
          <w:szCs w:val="28"/>
        </w:rPr>
      </w:pPr>
      <w:r w:rsidRPr="00FA7F3B">
        <w:rPr>
          <w:rFonts w:ascii="Times New Roman" w:hAnsi="Times New Roman" w:cs="Times New Roman"/>
          <w:color w:val="auto"/>
          <w:kern w:val="2"/>
          <w:sz w:val="28"/>
          <w:szCs w:val="28"/>
        </w:rPr>
        <w:t xml:space="preserve">Программа </w:t>
      </w:r>
      <w:r w:rsidRPr="00FA7F3B">
        <w:rPr>
          <w:rFonts w:ascii="Times New Roman" w:hAnsi="Times New Roman" w:cs="Times New Roman"/>
          <w:color w:val="auto"/>
          <w:sz w:val="28"/>
          <w:szCs w:val="28"/>
        </w:rPr>
        <w:t xml:space="preserve">духовно-нравственного развития </w:t>
      </w:r>
      <w:r w:rsidRPr="00FA7F3B">
        <w:rPr>
          <w:rFonts w:ascii="Times New Roman" w:hAnsi="Times New Roman" w:cs="Times New Roman"/>
          <w:color w:val="auto"/>
          <w:kern w:val="2"/>
          <w:sz w:val="28"/>
          <w:szCs w:val="28"/>
        </w:rPr>
        <w:t>должна</w:t>
      </w:r>
      <w:r w:rsidRPr="00FA7F3B">
        <w:rPr>
          <w:rFonts w:ascii="Times New Roman" w:hAnsi="Times New Roman" w:cs="Times New Roman"/>
          <w:kern w:val="2"/>
          <w:sz w:val="28"/>
          <w:szCs w:val="28"/>
        </w:rPr>
        <w:t xml:space="preserve"> включать </w:t>
      </w:r>
      <w:r w:rsidRPr="00FA7F3B">
        <w:rPr>
          <w:rFonts w:ascii="Times New Roman" w:hAnsi="Times New Roman" w:cs="Times New Roman"/>
          <w:color w:val="auto"/>
          <w:kern w:val="2"/>
          <w:sz w:val="28"/>
          <w:szCs w:val="28"/>
        </w:rPr>
        <w:t>описание: цели и задач, основных направлений</w:t>
      </w:r>
      <w:r w:rsidRPr="00FA7F3B">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w:t>
      </w:r>
      <w:r w:rsidR="002845A6">
        <w:rPr>
          <w:rFonts w:ascii="Times New Roman" w:hAnsi="Times New Roman" w:cs="Times New Roman"/>
          <w:kern w:val="2"/>
          <w:sz w:val="28"/>
          <w:szCs w:val="28"/>
        </w:rPr>
        <w:t>учащихся</w:t>
      </w:r>
      <w:r w:rsidRPr="00FA7F3B">
        <w:rPr>
          <w:rFonts w:ascii="Times New Roman" w:hAnsi="Times New Roman" w:cs="Times New Roman"/>
          <w:kern w:val="2"/>
          <w:sz w:val="28"/>
          <w:szCs w:val="28"/>
        </w:rPr>
        <w:t xml:space="preserve"> с ЗПР), формы организации работы. </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Организацией на основе </w:t>
      </w:r>
      <w:proofErr w:type="spellStart"/>
      <w:r w:rsidRPr="00FA7F3B">
        <w:rPr>
          <w:rFonts w:ascii="Times New Roman" w:hAnsi="Times New Roman" w:cs="Times New Roman"/>
          <w:color w:val="auto"/>
          <w:spacing w:val="2"/>
          <w:sz w:val="28"/>
          <w:szCs w:val="28"/>
        </w:rPr>
        <w:t>ПрАООП</w:t>
      </w:r>
      <w:proofErr w:type="spellEnd"/>
      <w:r w:rsidRPr="00FA7F3B">
        <w:rPr>
          <w:rFonts w:ascii="Times New Roman" w:hAnsi="Times New Roman" w:cs="Times New Roman"/>
          <w:color w:val="auto"/>
          <w:spacing w:val="2"/>
          <w:sz w:val="28"/>
          <w:szCs w:val="28"/>
        </w:rPr>
        <w:t xml:space="preserve"> НОО </w:t>
      </w:r>
      <w:r w:rsidR="002845A6">
        <w:rPr>
          <w:rFonts w:ascii="Times New Roman" w:hAnsi="Times New Roman" w:cs="Times New Roman"/>
          <w:color w:val="auto"/>
          <w:spacing w:val="2"/>
          <w:sz w:val="28"/>
          <w:szCs w:val="28"/>
        </w:rPr>
        <w:t>учащихся</w:t>
      </w:r>
      <w:r w:rsidRPr="00FA7F3B">
        <w:rPr>
          <w:rFonts w:ascii="Times New Roman" w:hAnsi="Times New Roman" w:cs="Times New Roman"/>
          <w:color w:val="auto"/>
          <w:spacing w:val="2"/>
          <w:sz w:val="28"/>
          <w:szCs w:val="28"/>
        </w:rPr>
        <w:t xml:space="preserve"> с ЗПР</w:t>
      </w:r>
      <w:r w:rsidRPr="00FA7F3B">
        <w:rPr>
          <w:rFonts w:ascii="Times New Roman" w:hAnsi="Times New Roman" w:cs="Times New Roman"/>
          <w:sz w:val="28"/>
          <w:szCs w:val="28"/>
        </w:rPr>
        <w:t xml:space="preserve">, </w:t>
      </w:r>
      <w:proofErr w:type="spellStart"/>
      <w:r w:rsidRPr="00FA7F3B">
        <w:rPr>
          <w:rFonts w:ascii="Times New Roman" w:hAnsi="Times New Roman" w:cs="Times New Roman"/>
          <w:sz w:val="28"/>
          <w:szCs w:val="28"/>
        </w:rPr>
        <w:t>ПрООП</w:t>
      </w:r>
      <w:proofErr w:type="spellEnd"/>
      <w:r w:rsidRPr="00FA7F3B">
        <w:rPr>
          <w:rFonts w:ascii="Times New Roman" w:hAnsi="Times New Roman" w:cs="Times New Roman"/>
          <w:sz w:val="28"/>
          <w:szCs w:val="28"/>
        </w:rPr>
        <w:t xml:space="preserve"> НОО</w:t>
      </w:r>
      <w:r w:rsidRPr="00FA7F3B">
        <w:rPr>
          <w:rStyle w:val="a4"/>
          <w:rFonts w:ascii="Times New Roman" w:hAnsi="Times New Roman" w:cs="Times New Roman"/>
          <w:sz w:val="28"/>
          <w:szCs w:val="28"/>
        </w:rPr>
        <w:footnoteReference w:id="11"/>
      </w:r>
      <w:r w:rsidRPr="00FA7F3B">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pStyle w:val="14TexstOSNOVA1012"/>
        <w:spacing w:before="120" w:after="120" w:line="276" w:lineRule="auto"/>
        <w:ind w:firstLine="0"/>
        <w:jc w:val="center"/>
        <w:outlineLvl w:val="2"/>
        <w:rPr>
          <w:rFonts w:ascii="Times New Roman" w:hAnsi="Times New Roman" w:cs="Times New Roman"/>
          <w:sz w:val="28"/>
          <w:szCs w:val="28"/>
        </w:rPr>
      </w:pPr>
      <w:bookmarkStart w:id="25" w:name="_Toc415833132"/>
      <w:r w:rsidRPr="00FA7F3B">
        <w:rPr>
          <w:rFonts w:ascii="Times New Roman" w:hAnsi="Times New Roman" w:cs="Times New Roman"/>
          <w:b/>
          <w:sz w:val="28"/>
          <w:szCs w:val="28"/>
        </w:rPr>
        <w:t xml:space="preserve">3.2.4. Программа формирования экологической культуры, здорового </w:t>
      </w:r>
      <w:r w:rsidRPr="00FA7F3B">
        <w:rPr>
          <w:rFonts w:ascii="Times New Roman" w:hAnsi="Times New Roman" w:cs="Times New Roman"/>
          <w:b/>
          <w:sz w:val="28"/>
          <w:szCs w:val="28"/>
        </w:rPr>
        <w:br/>
        <w:t>и безопасного образа жизни</w:t>
      </w:r>
      <w:bookmarkEnd w:id="25"/>
    </w:p>
    <w:p w:rsidR="00F31301" w:rsidRPr="00FA7F3B" w:rsidRDefault="00F31301" w:rsidP="00F31301">
      <w:pPr>
        <w:pStyle w:val="ad"/>
        <w:spacing w:after="0"/>
        <w:ind w:firstLine="709"/>
        <w:jc w:val="both"/>
        <w:rPr>
          <w:rFonts w:ascii="Times New Roman" w:hAnsi="Times New Roman"/>
          <w:sz w:val="28"/>
          <w:szCs w:val="28"/>
        </w:rPr>
      </w:pPr>
      <w:proofErr w:type="gramStart"/>
      <w:r w:rsidRPr="00FA7F3B">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ФГОС НОО </w:t>
      </w:r>
      <w:r w:rsidR="002845A6">
        <w:rPr>
          <w:rFonts w:ascii="Times New Roman" w:hAnsi="Times New Roman"/>
          <w:sz w:val="28"/>
          <w:szCs w:val="28"/>
        </w:rPr>
        <w:t>учащихся</w:t>
      </w:r>
      <w:r w:rsidRPr="00FA7F3B">
        <w:rPr>
          <w:rFonts w:ascii="Times New Roman" w:hAnsi="Times New Roman"/>
          <w:sz w:val="28"/>
          <w:szCs w:val="28"/>
        </w:rPr>
        <w:t xml:space="preserve"> с ОВЗ — комплексная программа формирования у </w:t>
      </w:r>
      <w:r w:rsidR="002845A6">
        <w:rPr>
          <w:rFonts w:ascii="Times New Roman" w:hAnsi="Times New Roman"/>
          <w:sz w:val="28"/>
          <w:szCs w:val="28"/>
        </w:rPr>
        <w:t>учащихся</w:t>
      </w:r>
      <w:r w:rsidRPr="00FA7F3B">
        <w:rPr>
          <w:rFonts w:ascii="Times New Roman" w:hAnsi="Times New Roman"/>
          <w:sz w:val="28"/>
          <w:szCs w:val="28"/>
        </w:rPr>
        <w:t xml:space="preserve">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F31301" w:rsidRPr="00FA7F3B" w:rsidRDefault="00F31301" w:rsidP="00F31301">
      <w:pPr>
        <w:widowControl w:val="0"/>
        <w:tabs>
          <w:tab w:val="left" w:pos="6379"/>
        </w:tabs>
        <w:overflowPunct w:val="0"/>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Программа формирования экологической культуры разрабатывается </w:t>
      </w:r>
      <w:r w:rsidRPr="00FA7F3B">
        <w:rPr>
          <w:rFonts w:ascii="Times New Roman" w:hAnsi="Times New Roman" w:cs="Times New Roman"/>
          <w:color w:val="000000"/>
          <w:spacing w:val="-4"/>
          <w:sz w:val="28"/>
          <w:szCs w:val="28"/>
        </w:rPr>
        <w:t>на основе системно-</w:t>
      </w:r>
      <w:proofErr w:type="spellStart"/>
      <w:r w:rsidRPr="00FA7F3B">
        <w:rPr>
          <w:rFonts w:ascii="Times New Roman" w:hAnsi="Times New Roman" w:cs="Times New Roman"/>
          <w:color w:val="000000"/>
          <w:spacing w:val="-4"/>
          <w:sz w:val="28"/>
          <w:szCs w:val="28"/>
        </w:rPr>
        <w:t>деятельностного</w:t>
      </w:r>
      <w:proofErr w:type="spellEnd"/>
      <w:r w:rsidRPr="00FA7F3B">
        <w:rPr>
          <w:rFonts w:ascii="Times New Roman" w:hAnsi="Times New Roman" w:cs="Times New Roman"/>
          <w:color w:val="000000"/>
          <w:spacing w:val="-4"/>
          <w:sz w:val="28"/>
          <w:szCs w:val="28"/>
        </w:rPr>
        <w:t xml:space="preserve"> и культурно-исторического подходов,</w:t>
      </w:r>
      <w:r w:rsidRPr="00FA7F3B">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F31301" w:rsidRPr="00FA7F3B" w:rsidRDefault="00F31301" w:rsidP="00F31301">
      <w:pPr>
        <w:pStyle w:val="14TexstOSNOVA1012"/>
        <w:spacing w:line="276" w:lineRule="auto"/>
        <w:ind w:firstLine="709"/>
        <w:rPr>
          <w:rFonts w:ascii="Times New Roman" w:hAnsi="Times New Roman" w:cs="Times New Roman"/>
          <w:spacing w:val="-4"/>
          <w:sz w:val="28"/>
          <w:szCs w:val="28"/>
        </w:rPr>
      </w:pPr>
      <w:r w:rsidRPr="00FA7F3B">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w:t>
      </w:r>
      <w:r w:rsidR="002845A6">
        <w:rPr>
          <w:rFonts w:ascii="Times New Roman" w:hAnsi="Times New Roman" w:cs="Times New Roman"/>
          <w:spacing w:val="-4"/>
          <w:sz w:val="28"/>
          <w:szCs w:val="28"/>
        </w:rPr>
        <w:t>учащихся</w:t>
      </w:r>
      <w:r w:rsidRPr="00FA7F3B">
        <w:rPr>
          <w:rFonts w:ascii="Times New Roman" w:hAnsi="Times New Roman" w:cs="Times New Roman"/>
          <w:spacing w:val="-4"/>
          <w:sz w:val="28"/>
          <w:szCs w:val="28"/>
        </w:rPr>
        <w:t xml:space="preserve"> с ЗПР: </w:t>
      </w:r>
      <w:r w:rsidRPr="00FA7F3B">
        <w:rPr>
          <w:rFonts w:ascii="Times New Roman" w:hAnsi="Times New Roman" w:cs="Times New Roman"/>
          <w:sz w:val="28"/>
          <w:szCs w:val="28"/>
        </w:rPr>
        <w:t xml:space="preserve">формирование представлений о мире </w:t>
      </w:r>
      <w:r w:rsidRPr="00FA7F3B">
        <w:rPr>
          <w:rFonts w:ascii="Times New Roman" w:hAnsi="Times New Roman" w:cs="Times New Roman"/>
          <w:spacing w:val="-4"/>
          <w:sz w:val="28"/>
          <w:szCs w:val="28"/>
        </w:rPr>
        <w:t xml:space="preserve">в его </w:t>
      </w:r>
      <w:r w:rsidRPr="00FA7F3B">
        <w:rPr>
          <w:rFonts w:ascii="Times New Roman" w:hAnsi="Times New Roman" w:cs="Times New Roman"/>
          <w:spacing w:val="-4"/>
          <w:sz w:val="28"/>
          <w:szCs w:val="28"/>
        </w:rPr>
        <w:lastRenderedPageBreak/>
        <w:t xml:space="preserve">органичном единстве и разнообразии природы, народов, культур и религий; овладение начальными навыками адаптации </w:t>
      </w:r>
      <w:r w:rsidRPr="00FA7F3B">
        <w:rPr>
          <w:rFonts w:ascii="Times New Roman" w:hAnsi="Times New Roman" w:cs="Times New Roman"/>
          <w:sz w:val="28"/>
          <w:szCs w:val="28"/>
        </w:rPr>
        <w:t>в окружающем мире</w:t>
      </w:r>
      <w:r w:rsidRPr="00FA7F3B">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A7F3B">
        <w:rPr>
          <w:rFonts w:ascii="Times New Roman" w:hAnsi="Times New Roman"/>
          <w:sz w:val="28"/>
          <w:szCs w:val="28"/>
        </w:rPr>
        <w:t xml:space="preserve"> Она направлена на развитие мотивации и готовности </w:t>
      </w:r>
      <w:r w:rsidR="002845A6">
        <w:rPr>
          <w:rFonts w:ascii="Times New Roman" w:hAnsi="Times New Roman"/>
          <w:sz w:val="28"/>
          <w:szCs w:val="28"/>
        </w:rPr>
        <w:t>учащихся</w:t>
      </w:r>
      <w:r w:rsidRPr="00FA7F3B">
        <w:rPr>
          <w:rFonts w:ascii="Times New Roman" w:hAnsi="Times New Roman"/>
          <w:sz w:val="28"/>
          <w:szCs w:val="28"/>
        </w:rPr>
        <w:t xml:space="preserve"> с ЗПР</w:t>
      </w:r>
      <w:r w:rsidRPr="00FA7F3B">
        <w:rPr>
          <w:rFonts w:ascii="Times New Roman" w:hAnsi="Times New Roman"/>
          <w:color w:val="auto"/>
          <w:sz w:val="28"/>
          <w:szCs w:val="28"/>
        </w:rPr>
        <w:t xml:space="preserve"> </w:t>
      </w:r>
      <w:proofErr w:type="gramStart"/>
      <w:r w:rsidRPr="00FA7F3B">
        <w:rPr>
          <w:rFonts w:ascii="Times New Roman" w:hAnsi="Times New Roman"/>
          <w:sz w:val="28"/>
          <w:szCs w:val="28"/>
        </w:rPr>
        <w:t>действовать</w:t>
      </w:r>
      <w:proofErr w:type="gramEnd"/>
      <w:r w:rsidRPr="00FA7F3B">
        <w:rPr>
          <w:rFonts w:ascii="Times New Roman" w:hAnsi="Times New Roman"/>
          <w:sz w:val="28"/>
          <w:szCs w:val="28"/>
        </w:rPr>
        <w:t xml:space="preserve">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FA7F3B">
        <w:rPr>
          <w:rFonts w:ascii="Times New Roman" w:eastAsia="Times New Roman" w:hAnsi="Times New Roman" w:cs="Times New Roman"/>
          <w:bCs/>
          <w:color w:val="auto"/>
          <w:kern w:val="0"/>
          <w:sz w:val="28"/>
          <w:szCs w:val="28"/>
          <w:lang w:eastAsia="ru-RU"/>
        </w:rPr>
        <w:t xml:space="preserve">факторов, оказывающих существенное влияние на состояние здоровья </w:t>
      </w:r>
      <w:r w:rsidR="002845A6">
        <w:rPr>
          <w:rFonts w:ascii="Times New Roman" w:eastAsia="Times New Roman" w:hAnsi="Times New Roman" w:cs="Times New Roman"/>
          <w:bCs/>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 особенности отношения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младшего школьного возраста к своему здоровью, что связано с отсутствием у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опыта «нездоровья» (за исключением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с серьёзными хроническими заболеваниями) и </w:t>
      </w:r>
      <w:proofErr w:type="gramStart"/>
      <w:r w:rsidRPr="00FA7F3B">
        <w:rPr>
          <w:rFonts w:ascii="Times New Roman" w:eastAsia="Times New Roman" w:hAnsi="Times New Roman" w:cs="Times New Roman"/>
          <w:color w:val="auto"/>
          <w:kern w:val="0"/>
          <w:sz w:val="28"/>
          <w:szCs w:val="28"/>
          <w:lang w:eastAsia="ru-RU"/>
        </w:rPr>
        <w:t>восприятием</w:t>
      </w:r>
      <w:proofErr w:type="gramEnd"/>
      <w:r w:rsidRPr="00FA7F3B">
        <w:rPr>
          <w:rFonts w:ascii="Times New Roman" w:eastAsia="Times New Roman" w:hAnsi="Times New Roman" w:cs="Times New Roman"/>
          <w:color w:val="auto"/>
          <w:kern w:val="0"/>
          <w:sz w:val="28"/>
          <w:szCs w:val="28"/>
          <w:lang w:eastAsia="ru-RU"/>
        </w:rPr>
        <w:t xml:space="preserve"> обучающимся состояния болезни главным образом как ограничения свободы;</w:t>
      </w:r>
    </w:p>
    <w:p w:rsidR="00F31301" w:rsidRPr="00FA7F3B" w:rsidRDefault="00F31301" w:rsidP="00F31301">
      <w:pPr>
        <w:suppressAutoHyphens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A7F3B">
        <w:rPr>
          <w:rFonts w:ascii="Times New Roman" w:hAnsi="Times New Roman"/>
          <w:sz w:val="28"/>
          <w:szCs w:val="28"/>
        </w:rPr>
        <w:t>здоровьесберегающей</w:t>
      </w:r>
      <w:proofErr w:type="spellEnd"/>
      <w:r w:rsidRPr="00FA7F3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A7F3B">
        <w:rPr>
          <w:rFonts w:ascii="Times New Roman" w:hAnsi="Times New Roman" w:cs="Times New Roman"/>
          <w:color w:val="auto"/>
          <w:sz w:val="28"/>
          <w:szCs w:val="28"/>
        </w:rPr>
        <w:t>здоровьесберегающего</w:t>
      </w:r>
      <w:proofErr w:type="spellEnd"/>
      <w:r w:rsidRPr="00FA7F3B">
        <w:rPr>
          <w:rFonts w:ascii="Times New Roman" w:hAnsi="Times New Roman" w:cs="Times New Roman"/>
          <w:color w:val="auto"/>
          <w:sz w:val="28"/>
          <w:szCs w:val="28"/>
        </w:rPr>
        <w:t xml:space="preserve"> характера учебной деятельности и общения;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lastRenderedPageBreak/>
        <w:t xml:space="preserve">формирование познавательного интереса и бережного отношения к природе;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формирование установок на использование здорового питания;</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использование оптимальных двигательных режимов для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с учетом их возрастных, психофизических особенностей, развитие потребности в занятиях физической культурой и спортом;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соблюдение </w:t>
      </w:r>
      <w:proofErr w:type="spellStart"/>
      <w:r w:rsidRPr="00FA7F3B">
        <w:rPr>
          <w:rFonts w:ascii="Times New Roman" w:hAnsi="Times New Roman" w:cs="Times New Roman"/>
          <w:color w:val="auto"/>
          <w:sz w:val="28"/>
          <w:szCs w:val="28"/>
        </w:rPr>
        <w:t>здоровьесозидающих</w:t>
      </w:r>
      <w:proofErr w:type="spellEnd"/>
      <w:r w:rsidRPr="00FA7F3B">
        <w:rPr>
          <w:rFonts w:ascii="Times New Roman" w:hAnsi="Times New Roman" w:cs="Times New Roman"/>
          <w:color w:val="auto"/>
          <w:sz w:val="28"/>
          <w:szCs w:val="28"/>
        </w:rPr>
        <w:t xml:space="preserve"> режимов дня;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негативного отношения к факторам риска здоровью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становление умений противостояния вовлечению в </w:t>
      </w:r>
      <w:proofErr w:type="spellStart"/>
      <w:r w:rsidRPr="00FA7F3B">
        <w:rPr>
          <w:rFonts w:ascii="Times New Roman" w:hAnsi="Times New Roman" w:cs="Times New Roman"/>
          <w:color w:val="auto"/>
          <w:sz w:val="28"/>
          <w:szCs w:val="28"/>
        </w:rPr>
        <w:t>табакокурение</w:t>
      </w:r>
      <w:proofErr w:type="spellEnd"/>
      <w:r w:rsidRPr="00FA7F3B">
        <w:rPr>
          <w:rFonts w:ascii="Times New Roman" w:hAnsi="Times New Roman" w:cs="Times New Roman"/>
          <w:color w:val="auto"/>
          <w:sz w:val="28"/>
          <w:szCs w:val="28"/>
        </w:rPr>
        <w:t>, употребление алкоголя, наркотических и сильнодействующих веществ;</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31301" w:rsidRPr="00FA7F3B" w:rsidRDefault="00F31301" w:rsidP="00F31301">
      <w:pPr>
        <w:tabs>
          <w:tab w:val="num" w:pos="720"/>
          <w:tab w:val="left" w:pos="10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w:t>
      </w:r>
      <w:r w:rsidR="002845A6">
        <w:rPr>
          <w:rFonts w:ascii="Times New Roman" w:hAnsi="Times New Roman" w:cs="Times New Roman"/>
          <w:bCs/>
          <w:sz w:val="28"/>
          <w:szCs w:val="28"/>
        </w:rPr>
        <w:t>учащихся</w:t>
      </w:r>
      <w:r w:rsidRPr="00FA7F3B">
        <w:rPr>
          <w:rFonts w:ascii="Times New Roman" w:hAnsi="Times New Roman" w:cs="Times New Roman"/>
          <w:bCs/>
          <w:sz w:val="28"/>
          <w:szCs w:val="28"/>
        </w:rPr>
        <w:t xml:space="preserve"> с ЗПР реализуется по следующим направлениям</w:t>
      </w:r>
      <w:r w:rsidRPr="00FA7F3B">
        <w:rPr>
          <w:rFonts w:ascii="Times New Roman" w:hAnsi="Times New Roman" w:cs="Times New Roman"/>
          <w:sz w:val="28"/>
          <w:szCs w:val="28"/>
        </w:rPr>
        <w:t>:</w:t>
      </w:r>
    </w:p>
    <w:p w:rsidR="00F31301" w:rsidRPr="00FA7F3B" w:rsidRDefault="00F31301" w:rsidP="00F31301">
      <w:pPr>
        <w:spacing w:after="0"/>
        <w:ind w:firstLine="709"/>
        <w:contextualSpacing/>
        <w:jc w:val="both"/>
        <w:rPr>
          <w:rFonts w:ascii="Times New Roman" w:hAnsi="Times New Roman" w:cs="Times New Roman"/>
          <w:sz w:val="28"/>
          <w:szCs w:val="28"/>
        </w:rPr>
      </w:pPr>
      <w:r w:rsidRPr="00FA7F3B">
        <w:rPr>
          <w:rFonts w:ascii="Times New Roman" w:hAnsi="Times New Roman" w:cs="Times New Roman"/>
          <w:bCs/>
          <w:sz w:val="28"/>
          <w:szCs w:val="28"/>
        </w:rPr>
        <w:t xml:space="preserve">1. Создание </w:t>
      </w:r>
      <w:proofErr w:type="spellStart"/>
      <w:r w:rsidRPr="00FA7F3B">
        <w:rPr>
          <w:rFonts w:ascii="Times New Roman" w:hAnsi="Times New Roman" w:cs="Times New Roman"/>
          <w:bCs/>
          <w:sz w:val="28"/>
          <w:szCs w:val="28"/>
        </w:rPr>
        <w:t>здоровьесберегающей</w:t>
      </w:r>
      <w:proofErr w:type="spellEnd"/>
      <w:r w:rsidRPr="00FA7F3B">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w:t>
      </w:r>
      <w:r w:rsidR="002845A6">
        <w:rPr>
          <w:rFonts w:ascii="Times New Roman" w:hAnsi="Times New Roman" w:cs="Times New Roman"/>
          <w:bCs/>
          <w:sz w:val="28"/>
          <w:szCs w:val="28"/>
        </w:rPr>
        <w:t>учащихся</w:t>
      </w:r>
      <w:r w:rsidRPr="00FA7F3B">
        <w:rPr>
          <w:rFonts w:ascii="Times New Roman" w:hAnsi="Times New Roman" w:cs="Times New Roman"/>
          <w:bCs/>
          <w:sz w:val="28"/>
          <w:szCs w:val="28"/>
        </w:rPr>
        <w:t xml:space="preserve"> с ЗПР. </w:t>
      </w:r>
    </w:p>
    <w:p w:rsidR="00F31301" w:rsidRPr="00FA7F3B" w:rsidRDefault="00F31301" w:rsidP="00F31301">
      <w:pPr>
        <w:spacing w:after="0"/>
        <w:ind w:firstLine="709"/>
        <w:contextualSpacing/>
        <w:jc w:val="both"/>
        <w:rPr>
          <w:rFonts w:ascii="Times New Roman" w:hAnsi="Times New Roman" w:cs="Times New Roman"/>
          <w:bCs/>
          <w:sz w:val="28"/>
          <w:szCs w:val="28"/>
        </w:rPr>
      </w:pPr>
      <w:r w:rsidRPr="00FA7F3B">
        <w:rPr>
          <w:rFonts w:ascii="Times New Roman" w:hAnsi="Times New Roman" w:cs="Times New Roman"/>
          <w:bCs/>
          <w:sz w:val="28"/>
          <w:szCs w:val="28"/>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r w:rsidR="002845A6">
        <w:rPr>
          <w:rFonts w:ascii="Times New Roman" w:hAnsi="Times New Roman" w:cs="Times New Roman"/>
          <w:bCs/>
          <w:sz w:val="28"/>
          <w:szCs w:val="28"/>
        </w:rPr>
        <w:t>учащихся</w:t>
      </w:r>
      <w:r w:rsidRPr="00FA7F3B">
        <w:rPr>
          <w:rFonts w:ascii="Times New Roman" w:hAnsi="Times New Roman" w:cs="Times New Roman"/>
          <w:bCs/>
          <w:sz w:val="28"/>
          <w:szCs w:val="28"/>
        </w:rPr>
        <w:t xml:space="preserve"> с ЗПР установку</w:t>
      </w:r>
      <w:r w:rsidRPr="00FA7F3B">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 xml:space="preserve">3. Организация физкультурно-оздоровительной работы, </w:t>
      </w:r>
      <w:r w:rsidRPr="00FA7F3B">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повышение адаптивных возможностей организма, сохранение и укрепление здоровья </w:t>
      </w:r>
      <w:proofErr w:type="gramStart"/>
      <w:r w:rsidR="002845A6">
        <w:rPr>
          <w:rFonts w:ascii="Times New Roman" w:hAnsi="Times New Roman" w:cs="Times New Roman"/>
          <w:sz w:val="28"/>
          <w:szCs w:val="28"/>
        </w:rPr>
        <w:t>учащихся</w:t>
      </w:r>
      <w:proofErr w:type="gramEnd"/>
      <w:r w:rsidRPr="00FA7F3B">
        <w:rPr>
          <w:rFonts w:ascii="Times New Roman" w:hAnsi="Times New Roman" w:cs="Times New Roman"/>
          <w:sz w:val="28"/>
          <w:szCs w:val="28"/>
        </w:rPr>
        <w:t xml:space="preserve">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F31301" w:rsidRPr="00FA7F3B" w:rsidRDefault="00F31301" w:rsidP="00F31301">
      <w:pPr>
        <w:spacing w:after="0"/>
        <w:ind w:firstLine="709"/>
        <w:jc w:val="both"/>
        <w:rPr>
          <w:rFonts w:ascii="Times New Roman" w:eastAsia="Calibri" w:hAnsi="Times New Roman" w:cs="Times New Roman"/>
          <w:color w:val="000000"/>
          <w:sz w:val="28"/>
          <w:szCs w:val="28"/>
        </w:rPr>
      </w:pPr>
      <w:r w:rsidRPr="00FA7F3B">
        <w:rPr>
          <w:rFonts w:ascii="Times New Roman" w:eastAsia="Calibri" w:hAnsi="Times New Roman" w:cs="Times New Roman"/>
          <w:color w:val="000000"/>
          <w:sz w:val="28"/>
          <w:szCs w:val="28"/>
        </w:rPr>
        <w:t xml:space="preserve">4. </w:t>
      </w:r>
      <w:proofErr w:type="gramStart"/>
      <w:r w:rsidRPr="00FA7F3B">
        <w:rPr>
          <w:rFonts w:ascii="Times New Roman" w:eastAsia="Calibri" w:hAnsi="Times New Roman" w:cs="Times New Roman"/>
          <w:color w:val="000000"/>
          <w:sz w:val="28"/>
          <w:szCs w:val="28"/>
        </w:rPr>
        <w:t xml:space="preserve">Формирование экологической культуры в процессе усвоения элементарных представлений об </w:t>
      </w:r>
      <w:proofErr w:type="spellStart"/>
      <w:r w:rsidRPr="00FA7F3B">
        <w:rPr>
          <w:rFonts w:ascii="Times New Roman" w:eastAsia="Calibri" w:hAnsi="Times New Roman" w:cs="Times New Roman"/>
          <w:color w:val="000000"/>
          <w:sz w:val="28"/>
          <w:szCs w:val="28"/>
        </w:rPr>
        <w:t>экокультурных</w:t>
      </w:r>
      <w:proofErr w:type="spellEnd"/>
      <w:r w:rsidRPr="00FA7F3B">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FA7F3B">
        <w:rPr>
          <w:rFonts w:ascii="Times New Roman" w:eastAsia="Calibri" w:hAnsi="Times New Roman" w:cs="Times New Roman"/>
          <w:color w:val="000000"/>
          <w:sz w:val="28"/>
          <w:szCs w:val="28"/>
        </w:rPr>
        <w:t xml:space="preserve"> совместной экологической деятельности родителей </w:t>
      </w:r>
      <w:r w:rsidRPr="00FA7F3B">
        <w:rPr>
          <w:rFonts w:ascii="Times New Roman" w:eastAsia="Calibri" w:hAnsi="Times New Roman" w:cs="Times New Roman"/>
          <w:color w:val="000000"/>
          <w:sz w:val="28"/>
          <w:szCs w:val="28"/>
        </w:rPr>
        <w:lastRenderedPageBreak/>
        <w:t xml:space="preserve">(законных представителей), </w:t>
      </w:r>
      <w:r w:rsidR="002845A6">
        <w:rPr>
          <w:rFonts w:ascii="Times New Roman" w:eastAsia="Calibri" w:hAnsi="Times New Roman" w:cs="Times New Roman"/>
          <w:color w:val="000000"/>
          <w:sz w:val="28"/>
          <w:szCs w:val="28"/>
        </w:rPr>
        <w:t>учащихся</w:t>
      </w:r>
      <w:r w:rsidRPr="00FA7F3B">
        <w:rPr>
          <w:rFonts w:ascii="Times New Roman" w:eastAsia="Calibri" w:hAnsi="Times New Roman" w:cs="Times New Roman"/>
          <w:color w:val="000000"/>
          <w:sz w:val="28"/>
          <w:szCs w:val="28"/>
        </w:rPr>
        <w:t xml:space="preserve"> и педагогов образовательной организации, обеспечивающей расширение опыта общения с природой.</w:t>
      </w:r>
    </w:p>
    <w:p w:rsidR="00F31301" w:rsidRPr="00FA7F3B" w:rsidRDefault="00F31301" w:rsidP="00F31301">
      <w:pPr>
        <w:spacing w:after="0"/>
        <w:ind w:firstLine="709"/>
        <w:jc w:val="both"/>
        <w:rPr>
          <w:rFonts w:ascii="Times New Roman" w:eastAsia="Calibri" w:hAnsi="Times New Roman" w:cs="Times New Roman"/>
          <w:color w:val="000000"/>
          <w:sz w:val="28"/>
          <w:szCs w:val="28"/>
        </w:rPr>
      </w:pPr>
      <w:r w:rsidRPr="00FA7F3B">
        <w:rPr>
          <w:rFonts w:ascii="Times New Roman" w:eastAsia="Calibri" w:hAnsi="Times New Roman" w:cs="Times New Roman"/>
          <w:color w:val="000000"/>
          <w:sz w:val="28"/>
          <w:szCs w:val="28"/>
        </w:rPr>
        <w:t xml:space="preserve">5. </w:t>
      </w:r>
      <w:proofErr w:type="gramStart"/>
      <w:r w:rsidRPr="00FA7F3B">
        <w:rPr>
          <w:rFonts w:ascii="Times New Roman" w:eastAsia="Calibri" w:hAnsi="Times New Roman" w:cs="Times New Roman"/>
          <w:color w:val="000000"/>
          <w:sz w:val="28"/>
          <w:szCs w:val="28"/>
        </w:rPr>
        <w:t xml:space="preserve">Просветительская работа с родителями (законными представителями) по вопросам охраны и укрепления здоровья </w:t>
      </w:r>
      <w:r w:rsidR="002845A6">
        <w:rPr>
          <w:rFonts w:ascii="Times New Roman" w:eastAsia="Calibri" w:hAnsi="Times New Roman" w:cs="Times New Roman"/>
          <w:color w:val="000000"/>
          <w:sz w:val="28"/>
          <w:szCs w:val="28"/>
        </w:rPr>
        <w:t>учащихся</w:t>
      </w:r>
      <w:r w:rsidRPr="00FA7F3B">
        <w:rPr>
          <w:rFonts w:ascii="Times New Roman" w:eastAsia="Calibri" w:hAnsi="Times New Roman" w:cs="Times New Roman"/>
          <w:color w:val="000000"/>
          <w:sz w:val="28"/>
          <w:szCs w:val="28"/>
        </w:rPr>
        <w:t xml:space="preserve">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A7F3B">
        <w:rPr>
          <w:rFonts w:ascii="Times New Roman" w:eastAsia="Calibri" w:hAnsi="Times New Roman" w:cs="Times New Roman"/>
          <w:color w:val="000000"/>
          <w:sz w:val="28"/>
          <w:szCs w:val="28"/>
        </w:rPr>
        <w:t>саногенетический</w:t>
      </w:r>
      <w:proofErr w:type="spellEnd"/>
      <w:r w:rsidRPr="00FA7F3B">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roofErr w:type="gramEnd"/>
    </w:p>
    <w:p w:rsidR="00F31301" w:rsidRPr="00FA7F3B" w:rsidRDefault="00F31301" w:rsidP="00F31301">
      <w:pPr>
        <w:tabs>
          <w:tab w:val="left" w:pos="-180"/>
        </w:tabs>
        <w:autoSpaceDE w:val="0"/>
        <w:autoSpaceDN w:val="0"/>
        <w:adjustRightInd w:val="0"/>
        <w:spacing w:after="0"/>
        <w:ind w:firstLine="709"/>
        <w:jc w:val="both"/>
        <w:rPr>
          <w:rFonts w:ascii="Times New Roman" w:hAnsi="Times New Roman" w:cs="Times New Roman"/>
          <w:color w:val="auto"/>
          <w:sz w:val="28"/>
          <w:szCs w:val="28"/>
        </w:rPr>
      </w:pPr>
      <w:proofErr w:type="gramStart"/>
      <w:r w:rsidRPr="00FA7F3B">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является направляемая и организуемая взрослыми практическая работа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F31301" w:rsidRPr="00FA7F3B" w:rsidRDefault="00F31301" w:rsidP="00F31301">
      <w:pPr>
        <w:tabs>
          <w:tab w:val="left" w:pos="-180"/>
        </w:tabs>
        <w:autoSpaceDE w:val="0"/>
        <w:autoSpaceDN w:val="0"/>
        <w:adjustRightInd w:val="0"/>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F31301" w:rsidRPr="00FA7F3B" w:rsidRDefault="00F31301" w:rsidP="00F31301">
      <w:pPr>
        <w:pStyle w:val="14TexstOSNOVA1012"/>
        <w:tabs>
          <w:tab w:val="left" w:pos="-180"/>
        </w:tabs>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pacing w:val="2"/>
          <w:sz w:val="28"/>
          <w:szCs w:val="28"/>
        </w:rPr>
        <w:t>Программа</w:t>
      </w:r>
      <w:r w:rsidRPr="00FA7F3B">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A7F3B">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Pr="00FA7F3B">
        <w:rPr>
          <w:rFonts w:ascii="Times New Roman" w:hAnsi="Times New Roman" w:cs="Times New Roman"/>
          <w:color w:val="auto"/>
          <w:spacing w:val="2"/>
          <w:sz w:val="28"/>
          <w:szCs w:val="28"/>
        </w:rPr>
        <w:t>ПрАООП</w:t>
      </w:r>
      <w:proofErr w:type="spellEnd"/>
      <w:r w:rsidRPr="00FA7F3B">
        <w:rPr>
          <w:rFonts w:ascii="Times New Roman" w:hAnsi="Times New Roman" w:cs="Times New Roman"/>
          <w:color w:val="auto"/>
          <w:spacing w:val="2"/>
          <w:sz w:val="28"/>
          <w:szCs w:val="28"/>
        </w:rPr>
        <w:t xml:space="preserve"> НОО </w:t>
      </w:r>
      <w:r w:rsidR="002845A6">
        <w:rPr>
          <w:rFonts w:ascii="Times New Roman" w:hAnsi="Times New Roman" w:cs="Times New Roman"/>
          <w:color w:val="auto"/>
          <w:spacing w:val="2"/>
          <w:sz w:val="28"/>
          <w:szCs w:val="28"/>
        </w:rPr>
        <w:t>учащихся</w:t>
      </w:r>
      <w:r w:rsidRPr="00FA7F3B">
        <w:rPr>
          <w:rFonts w:ascii="Times New Roman" w:hAnsi="Times New Roman" w:cs="Times New Roman"/>
          <w:color w:val="auto"/>
          <w:spacing w:val="2"/>
          <w:sz w:val="28"/>
          <w:szCs w:val="28"/>
        </w:rPr>
        <w:t xml:space="preserve"> с ЗПР, </w:t>
      </w:r>
      <w:proofErr w:type="spellStart"/>
      <w:r w:rsidRPr="00FA7F3B">
        <w:rPr>
          <w:rFonts w:ascii="Times New Roman" w:hAnsi="Times New Roman" w:cs="Times New Roman"/>
          <w:color w:val="auto"/>
          <w:spacing w:val="2"/>
          <w:sz w:val="28"/>
          <w:szCs w:val="28"/>
        </w:rPr>
        <w:t>ПрООП</w:t>
      </w:r>
      <w:proofErr w:type="spellEnd"/>
      <w:r w:rsidRPr="00FA7F3B">
        <w:rPr>
          <w:rFonts w:ascii="Times New Roman" w:hAnsi="Times New Roman" w:cs="Times New Roman"/>
          <w:color w:val="auto"/>
          <w:spacing w:val="2"/>
          <w:sz w:val="28"/>
          <w:szCs w:val="28"/>
        </w:rPr>
        <w:t xml:space="preserve"> НОО</w:t>
      </w:r>
      <w:r w:rsidRPr="00FA7F3B">
        <w:rPr>
          <w:rStyle w:val="a4"/>
          <w:rFonts w:ascii="Times New Roman" w:hAnsi="Times New Roman" w:cs="Times New Roman"/>
          <w:color w:val="auto"/>
          <w:spacing w:val="2"/>
          <w:sz w:val="28"/>
          <w:szCs w:val="28"/>
        </w:rPr>
        <w:footnoteReference w:id="12"/>
      </w:r>
      <w:r w:rsidRPr="00FA7F3B">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autoSpaceDE w:val="0"/>
        <w:autoSpaceDN w:val="0"/>
        <w:adjustRightInd w:val="0"/>
        <w:spacing w:before="120" w:after="120"/>
        <w:jc w:val="center"/>
        <w:outlineLvl w:val="2"/>
        <w:rPr>
          <w:rFonts w:ascii="Times New Roman" w:hAnsi="Times New Roman" w:cs="Times New Roman"/>
          <w:sz w:val="28"/>
          <w:szCs w:val="28"/>
        </w:rPr>
      </w:pPr>
      <w:bookmarkStart w:id="26" w:name="_Toc415833133"/>
      <w:r w:rsidRPr="00FA7F3B">
        <w:rPr>
          <w:rFonts w:ascii="Times New Roman" w:hAnsi="Times New Roman" w:cs="Times New Roman"/>
          <w:b/>
          <w:spacing w:val="2"/>
          <w:sz w:val="28"/>
          <w:szCs w:val="28"/>
        </w:rPr>
        <w:t>3.2.5. Программа коррекционной работы</w:t>
      </w:r>
      <w:bookmarkEnd w:id="26"/>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 xml:space="preserve">Программа коррекционной работы в соответствии с требованиями </w:t>
      </w:r>
      <w:r w:rsidRPr="00FA7F3B">
        <w:rPr>
          <w:rFonts w:ascii="Times New Roman" w:hAnsi="Times New Roman"/>
          <w:color w:val="auto"/>
          <w:kern w:val="28"/>
          <w:sz w:val="28"/>
          <w:szCs w:val="28"/>
        </w:rPr>
        <w:t xml:space="preserve">ФГОС НОО </w:t>
      </w:r>
      <w:r w:rsidR="002845A6">
        <w:rPr>
          <w:rFonts w:ascii="Times New Roman" w:hAnsi="Times New Roman"/>
          <w:color w:val="auto"/>
          <w:kern w:val="28"/>
          <w:sz w:val="28"/>
          <w:szCs w:val="28"/>
        </w:rPr>
        <w:t>учащихся</w:t>
      </w:r>
      <w:r w:rsidRPr="00FA7F3B">
        <w:rPr>
          <w:rFonts w:ascii="Times New Roman" w:hAnsi="Times New Roman"/>
          <w:color w:val="auto"/>
          <w:kern w:val="28"/>
          <w:sz w:val="28"/>
          <w:szCs w:val="28"/>
        </w:rPr>
        <w:t xml:space="preserve"> с ОВЗ</w:t>
      </w:r>
      <w:r w:rsidRPr="00FA7F3B">
        <w:rPr>
          <w:rFonts w:ascii="Times New Roman" w:hAnsi="Times New Roman"/>
          <w:sz w:val="28"/>
          <w:szCs w:val="28"/>
        </w:rPr>
        <w:t xml:space="preserve"> направлена на создание системы комплексной помощи </w:t>
      </w:r>
      <w:proofErr w:type="gramStart"/>
      <w:r w:rsidRPr="00FA7F3B">
        <w:rPr>
          <w:rFonts w:ascii="Times New Roman" w:hAnsi="Times New Roman"/>
          <w:sz w:val="28"/>
          <w:szCs w:val="28"/>
        </w:rPr>
        <w:t>обучающимся</w:t>
      </w:r>
      <w:proofErr w:type="gramEnd"/>
      <w:r w:rsidRPr="00FA7F3B">
        <w:rPr>
          <w:rFonts w:ascii="Times New Roman" w:hAnsi="Times New Roman"/>
          <w:sz w:val="28"/>
          <w:szCs w:val="28"/>
        </w:rPr>
        <w:t xml:space="preserve"> с ЗПР в освоении АООП НОО, коррекцию недостатков в физическом и (или) психическом развитии </w:t>
      </w:r>
      <w:r w:rsidR="002845A6">
        <w:rPr>
          <w:rFonts w:ascii="Times New Roman" w:hAnsi="Times New Roman"/>
          <w:sz w:val="28"/>
          <w:szCs w:val="28"/>
        </w:rPr>
        <w:t>учащихся</w:t>
      </w:r>
      <w:r w:rsidRPr="00FA7F3B">
        <w:rPr>
          <w:rFonts w:ascii="Times New Roman" w:hAnsi="Times New Roman"/>
          <w:sz w:val="28"/>
          <w:szCs w:val="28"/>
        </w:rPr>
        <w:t>, их социальную адаптацию.</w:t>
      </w:r>
    </w:p>
    <w:p w:rsidR="00F31301" w:rsidRPr="00FA7F3B" w:rsidRDefault="00F31301" w:rsidP="00F31301">
      <w:pPr>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Программа коррекционной работы должна обеспечивать:</w:t>
      </w:r>
    </w:p>
    <w:p w:rsidR="00F31301" w:rsidRPr="00FA7F3B" w:rsidRDefault="00F31301" w:rsidP="00F31301">
      <w:pPr>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выявление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обусловленных недостатками в их физическом и (или) психическом развитии;</w:t>
      </w:r>
    </w:p>
    <w:p w:rsidR="00F31301" w:rsidRPr="00FA7F3B" w:rsidRDefault="00F31301" w:rsidP="00F31301">
      <w:pPr>
        <w:suppressAutoHyphens w:val="0"/>
        <w:spacing w:before="20" w:after="2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создание адекватных условий для реализации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осуществление индивидуально-ориентированного психолого-медико-педагогического сопровождения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с учетом их особых образовательных потребностей и индивидуальных возможностей (в соответствии с рекомендациями ПМПК);</w:t>
      </w:r>
    </w:p>
    <w:p w:rsidR="00F31301" w:rsidRPr="00FA7F3B" w:rsidRDefault="00F31301" w:rsidP="00F31301">
      <w:pPr>
        <w:tabs>
          <w:tab w:val="left" w:pos="-180"/>
          <w:tab w:val="left" w:pos="0"/>
        </w:tabs>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lastRenderedPageBreak/>
        <w:t xml:space="preserve">разработку и реализацию индивидуальных учебных планов, организацию индивидуальных и групповых коррекционных занятий для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с</w:t>
      </w:r>
      <w:r w:rsidRPr="00FA7F3B">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F31301" w:rsidRPr="00FA7F3B" w:rsidRDefault="00F31301" w:rsidP="00F31301">
      <w:pPr>
        <w:autoSpaceDE w:val="0"/>
        <w:autoSpaceDN w:val="0"/>
        <w:adjustRightInd w:val="0"/>
        <w:spacing w:after="0"/>
        <w:ind w:firstLine="720"/>
        <w:jc w:val="both"/>
        <w:rPr>
          <w:rFonts w:ascii="Times New Roman" w:hAnsi="Times New Roman" w:cs="Times New Roman"/>
          <w:color w:val="000000"/>
          <w:sz w:val="28"/>
          <w:szCs w:val="28"/>
        </w:rPr>
      </w:pPr>
      <w:r w:rsidRPr="00FA7F3B">
        <w:rPr>
          <w:rFonts w:ascii="Times New Roman" w:hAnsi="Times New Roman" w:cs="Times New Roman"/>
          <w:sz w:val="28"/>
          <w:szCs w:val="28"/>
        </w:rPr>
        <w:t xml:space="preserve">оказание помощи в освоении </w:t>
      </w:r>
      <w:proofErr w:type="gramStart"/>
      <w:r w:rsidRPr="00FA7F3B">
        <w:rPr>
          <w:rFonts w:ascii="Times New Roman" w:hAnsi="Times New Roman" w:cs="Times New Roman"/>
          <w:sz w:val="28"/>
          <w:szCs w:val="28"/>
        </w:rPr>
        <w:t>обучающимися</w:t>
      </w:r>
      <w:proofErr w:type="gramEnd"/>
      <w:r w:rsidRPr="00FA7F3B">
        <w:rPr>
          <w:rFonts w:ascii="Times New Roman" w:hAnsi="Times New Roman" w:cs="Times New Roman"/>
          <w:sz w:val="28"/>
          <w:szCs w:val="28"/>
        </w:rPr>
        <w:t xml:space="preserve"> с ЗПР АООП НОО</w:t>
      </w:r>
      <w:r w:rsidRPr="00FA7F3B">
        <w:rPr>
          <w:rFonts w:ascii="Times New Roman" w:hAnsi="Times New Roman" w:cs="Times New Roman"/>
          <w:color w:val="000000"/>
          <w:sz w:val="28"/>
          <w:szCs w:val="28"/>
        </w:rPr>
        <w:t xml:space="preserve"> и их интеграции в образовательном учреждении;</w:t>
      </w:r>
    </w:p>
    <w:p w:rsidR="00F31301" w:rsidRPr="00FA7F3B" w:rsidRDefault="00F31301" w:rsidP="00F31301">
      <w:pPr>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A7F3B">
        <w:rPr>
          <w:rFonts w:ascii="Times New Roman" w:hAnsi="Times New Roman" w:cs="Times New Roman"/>
          <w:sz w:val="28"/>
          <w:szCs w:val="28"/>
        </w:rPr>
        <w:t>со</w:t>
      </w:r>
      <w:proofErr w:type="gramEnd"/>
      <w:r w:rsidRPr="00FA7F3B">
        <w:rPr>
          <w:rFonts w:ascii="Times New Roman" w:hAnsi="Times New Roman" w:cs="Times New Roman"/>
          <w:sz w:val="28"/>
          <w:szCs w:val="28"/>
        </w:rPr>
        <w:t xml:space="preserve"> взрослыми и обучающимися, формированию представлений об окружающем мире и собственных возможностях;</w:t>
      </w:r>
    </w:p>
    <w:p w:rsidR="00F31301" w:rsidRPr="00FA7F3B" w:rsidRDefault="00F31301" w:rsidP="00F31301">
      <w:pPr>
        <w:autoSpaceDE w:val="0"/>
        <w:autoSpaceDN w:val="0"/>
        <w:adjustRightInd w:val="0"/>
        <w:spacing w:after="0"/>
        <w:ind w:firstLine="720"/>
        <w:jc w:val="both"/>
        <w:rPr>
          <w:rFonts w:ascii="Times New Roman" w:hAnsi="Times New Roman" w:cs="Times New Roman"/>
          <w:color w:val="auto"/>
          <w:sz w:val="28"/>
          <w:szCs w:val="28"/>
        </w:rPr>
      </w:pPr>
      <w:r w:rsidRPr="00FA7F3B">
        <w:rPr>
          <w:rFonts w:ascii="Times New Roman" w:hAnsi="Times New Roman" w:cs="Times New Roman"/>
          <w:color w:val="auto"/>
          <w:kern w:val="28"/>
          <w:sz w:val="28"/>
          <w:szCs w:val="28"/>
        </w:rPr>
        <w:t xml:space="preserve">оказание родителям (законным представителям) </w:t>
      </w:r>
      <w:r w:rsidR="002845A6">
        <w:rPr>
          <w:rFonts w:ascii="Times New Roman" w:hAnsi="Times New Roman" w:cs="Times New Roman"/>
          <w:color w:val="auto"/>
          <w:kern w:val="28"/>
          <w:sz w:val="28"/>
          <w:szCs w:val="28"/>
        </w:rPr>
        <w:t>учащихся</w:t>
      </w:r>
      <w:r w:rsidRPr="00FA7F3B">
        <w:rPr>
          <w:rFonts w:ascii="Times New Roman" w:hAnsi="Times New Roman" w:cs="Times New Roman"/>
          <w:color w:val="auto"/>
          <w:kern w:val="28"/>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r w:rsidRPr="00FA7F3B">
        <w:rPr>
          <w:rFonts w:ascii="Times New Roman" w:hAnsi="Times New Roman" w:cs="Times New Roman"/>
          <w:color w:val="auto"/>
          <w:sz w:val="28"/>
          <w:szCs w:val="28"/>
        </w:rPr>
        <w:t>.</w:t>
      </w:r>
    </w:p>
    <w:p w:rsidR="00F31301" w:rsidRPr="00FA7F3B" w:rsidRDefault="00F31301" w:rsidP="00F31301">
      <w:pPr>
        <w:tabs>
          <w:tab w:val="left" w:pos="0"/>
        </w:tabs>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A7F3B">
        <w:rPr>
          <w:rFonts w:ascii="Times New Roman" w:hAnsi="Times New Roman" w:cs="Times New Roman"/>
          <w:color w:val="auto"/>
          <w:sz w:val="28"/>
          <w:szCs w:val="28"/>
        </w:rPr>
        <w:t>психолого-медико-педагогического</w:t>
      </w:r>
      <w:r w:rsidRPr="00FA7F3B">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Задачи программы:</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 определение особых образовательных потребностей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с ЗПР;</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 повышение возможностей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с ЗПР в освоении АООП НОО и интегрировании в образовательный процесс;</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 своевременное выявление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с трудностями адаптации в образовательно-воспитательном процессе;</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 оказание родителям (законным представителям)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с ЗПР консультативной и методической помощи по медицинским, социальным, психологическим, правовым и другим вопросам.</w:t>
      </w:r>
    </w:p>
    <w:p w:rsidR="00F31301" w:rsidRPr="00FA7F3B" w:rsidRDefault="00F31301" w:rsidP="00F31301">
      <w:pPr>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Программа коррекционной работы должна содержать:</w:t>
      </w:r>
    </w:p>
    <w:p w:rsidR="00F31301" w:rsidRPr="00FA7F3B" w:rsidRDefault="00F31301" w:rsidP="00F31301">
      <w:pPr>
        <w:tabs>
          <w:tab w:val="num" w:pos="720"/>
          <w:tab w:val="left" w:pos="1080"/>
        </w:tabs>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и освоение ими АООП НОО; </w:t>
      </w:r>
    </w:p>
    <w:p w:rsidR="00F31301" w:rsidRPr="00FA7F3B" w:rsidRDefault="00F31301" w:rsidP="00F31301">
      <w:pPr>
        <w:tabs>
          <w:tab w:val="num" w:pos="720"/>
          <w:tab w:val="left" w:pos="1080"/>
        </w:tabs>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систему комплексного психолого-медико-педагогического </w:t>
      </w:r>
      <w:r w:rsidRPr="00FA7F3B">
        <w:rPr>
          <w:rFonts w:ascii="Times New Roman" w:hAnsi="Times New Roman" w:cs="Times New Roman"/>
          <w:color w:val="auto"/>
          <w:sz w:val="28"/>
          <w:szCs w:val="28"/>
        </w:rPr>
        <w:t xml:space="preserve">сопровождения </w:t>
      </w:r>
      <w:r w:rsidR="002845A6">
        <w:rPr>
          <w:rFonts w:ascii="Times New Roman" w:hAnsi="Times New Roman" w:cs="Times New Roman"/>
          <w:color w:val="auto"/>
          <w:sz w:val="28"/>
          <w:szCs w:val="28"/>
        </w:rPr>
        <w:t>учащихся</w:t>
      </w:r>
      <w:r w:rsidRPr="00FA7F3B">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целью выявления их особых образовательных потребностей; мониторинг динамики развития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и</w:t>
      </w:r>
      <w:r w:rsidRPr="00FA7F3B">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F31301" w:rsidRPr="00FA7F3B" w:rsidRDefault="00F31301" w:rsidP="00F31301">
      <w:pPr>
        <w:tabs>
          <w:tab w:val="num" w:pos="720"/>
          <w:tab w:val="left" w:pos="1080"/>
        </w:tabs>
        <w:autoSpaceDE w:val="0"/>
        <w:autoSpaceDN w:val="0"/>
        <w:adjustRightInd w:val="0"/>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w:t>
      </w:r>
      <w:r w:rsidRPr="00FA7F3B">
        <w:rPr>
          <w:rFonts w:ascii="Times New Roman" w:hAnsi="Times New Roman" w:cs="Times New Roman"/>
          <w:sz w:val="28"/>
          <w:szCs w:val="28"/>
        </w:rPr>
        <w:lastRenderedPageBreak/>
        <w:t xml:space="preserve">психологии, медицинских работников Организации и других организаций, </w:t>
      </w:r>
      <w:r w:rsidRPr="00FA7F3B">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FA7F3B">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F31301" w:rsidRPr="00FA7F3B" w:rsidRDefault="00F31301" w:rsidP="00F31301">
      <w:pPr>
        <w:pStyle w:val="14TexstOSNOVA1012"/>
        <w:spacing w:line="276" w:lineRule="auto"/>
        <w:ind w:firstLine="720"/>
        <w:rPr>
          <w:rFonts w:ascii="Times New Roman" w:hAnsi="Times New Roman" w:cs="Times New Roman"/>
          <w:sz w:val="28"/>
          <w:szCs w:val="28"/>
        </w:rPr>
      </w:pPr>
      <w:r w:rsidRPr="00FA7F3B">
        <w:rPr>
          <w:rFonts w:ascii="Times New Roman" w:hAnsi="Times New Roman" w:cs="Times New Roman"/>
          <w:sz w:val="28"/>
          <w:szCs w:val="28"/>
        </w:rPr>
        <w:t>планируемые результаты коррекционной работы.</w:t>
      </w:r>
    </w:p>
    <w:p w:rsidR="00F31301" w:rsidRPr="00FA7F3B" w:rsidRDefault="00F31301" w:rsidP="00F31301">
      <w:pPr>
        <w:pStyle w:val="afc"/>
        <w:spacing w:line="276" w:lineRule="auto"/>
        <w:ind w:firstLine="709"/>
        <w:rPr>
          <w:caps w:val="0"/>
          <w:color w:val="auto"/>
          <w:kern w:val="28"/>
        </w:rPr>
      </w:pPr>
      <w:bookmarkStart w:id="27" w:name="bookmark188"/>
      <w:r w:rsidRPr="00FA7F3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w:t>
      </w:r>
      <w:r w:rsidR="002845A6">
        <w:rPr>
          <w:caps w:val="0"/>
          <w:color w:val="auto"/>
          <w:kern w:val="28"/>
        </w:rPr>
        <w:t>учащихся</w:t>
      </w:r>
      <w:r w:rsidRPr="00FA7F3B">
        <w:rPr>
          <w:caps w:val="0"/>
          <w:color w:val="auto"/>
          <w:kern w:val="28"/>
        </w:rPr>
        <w:t xml:space="preserve"> с ЗПР.  </w:t>
      </w:r>
    </w:p>
    <w:p w:rsidR="00F31301" w:rsidRPr="00FA7F3B" w:rsidRDefault="00F31301" w:rsidP="00F31301">
      <w:pPr>
        <w:pStyle w:val="afc"/>
        <w:spacing w:line="276" w:lineRule="auto"/>
        <w:ind w:firstLine="709"/>
        <w:rPr>
          <w:i/>
          <w:caps w:val="0"/>
          <w:color w:val="auto"/>
          <w:kern w:val="28"/>
        </w:rPr>
      </w:pPr>
      <w:r w:rsidRPr="00FA7F3B">
        <w:rPr>
          <w:i/>
          <w:caps w:val="0"/>
          <w:color w:val="auto"/>
        </w:rPr>
        <w:t xml:space="preserve">Принципы </w:t>
      </w:r>
      <w:bookmarkEnd w:id="27"/>
      <w:r w:rsidRPr="00FA7F3B">
        <w:rPr>
          <w:i/>
          <w:caps w:val="0"/>
          <w:color w:val="auto"/>
          <w:kern w:val="28"/>
        </w:rPr>
        <w:t>коррекционной работы:</w:t>
      </w:r>
    </w:p>
    <w:p w:rsidR="00F31301" w:rsidRPr="00FA7F3B" w:rsidRDefault="00F31301" w:rsidP="00F31301">
      <w:pPr>
        <w:pStyle w:val="ad"/>
        <w:spacing w:after="0"/>
        <w:ind w:firstLine="720"/>
        <w:jc w:val="both"/>
        <w:rPr>
          <w:rFonts w:ascii="Times New Roman" w:hAnsi="Times New Roman"/>
          <w:caps/>
          <w:color w:val="auto"/>
          <w:sz w:val="28"/>
          <w:szCs w:val="28"/>
        </w:rPr>
      </w:pPr>
      <w:r w:rsidRPr="00FA7F3B">
        <w:rPr>
          <w:rFonts w:ascii="Times New Roman" w:hAnsi="Times New Roman"/>
          <w:color w:val="auto"/>
          <w:sz w:val="28"/>
          <w:szCs w:val="28"/>
        </w:rPr>
        <w:t xml:space="preserve">Принцип </w:t>
      </w:r>
      <w:r w:rsidRPr="00FA7F3B">
        <w:rPr>
          <w:rFonts w:ascii="Times New Roman" w:hAnsi="Times New Roman"/>
          <w:i/>
          <w:color w:val="auto"/>
          <w:sz w:val="28"/>
          <w:szCs w:val="28"/>
        </w:rPr>
        <w:t>приоритетности интересов</w:t>
      </w:r>
      <w:r w:rsidRPr="00FA7F3B">
        <w:rPr>
          <w:rFonts w:ascii="Times New Roman" w:hAnsi="Times New Roman"/>
          <w:caps/>
          <w:color w:val="auto"/>
          <w:sz w:val="28"/>
          <w:szCs w:val="28"/>
        </w:rPr>
        <w:t xml:space="preserve"> </w:t>
      </w:r>
      <w:r w:rsidRPr="00FA7F3B">
        <w:rPr>
          <w:rFonts w:ascii="Times New Roman" w:hAnsi="Times New Roman"/>
          <w:color w:val="auto"/>
          <w:sz w:val="28"/>
          <w:szCs w:val="28"/>
        </w:rPr>
        <w:t>обучающегося</w:t>
      </w:r>
      <w:r w:rsidRPr="00FA7F3B">
        <w:rPr>
          <w:rFonts w:ascii="Times New Roman" w:hAnsi="Times New Roman"/>
          <w:caps/>
          <w:color w:val="auto"/>
          <w:sz w:val="28"/>
          <w:szCs w:val="28"/>
        </w:rPr>
        <w:t xml:space="preserve"> </w:t>
      </w:r>
      <w:r w:rsidRPr="00FA7F3B">
        <w:rPr>
          <w:rFonts w:ascii="Times New Roman" w:hAnsi="Times New Roman"/>
          <w:color w:val="auto"/>
          <w:sz w:val="28"/>
          <w:szCs w:val="28"/>
        </w:rPr>
        <w:t>определяет отношение работников организации, которые призваны</w:t>
      </w:r>
      <w:r w:rsidRPr="00FA7F3B">
        <w:rPr>
          <w:rFonts w:ascii="Times New Roman" w:hAnsi="Times New Roman"/>
          <w:caps/>
          <w:color w:val="auto"/>
          <w:sz w:val="28"/>
          <w:szCs w:val="28"/>
        </w:rPr>
        <w:t xml:space="preserve"> </w:t>
      </w:r>
      <w:r w:rsidRPr="00FA7F3B">
        <w:rPr>
          <w:rFonts w:ascii="Times New Roman" w:hAnsi="Times New Roman"/>
          <w:color w:val="auto"/>
          <w:sz w:val="28"/>
          <w:szCs w:val="28"/>
        </w:rPr>
        <w:t>оказывать каждому обучающемуся</w:t>
      </w:r>
      <w:r w:rsidRPr="00FA7F3B">
        <w:rPr>
          <w:rFonts w:ascii="Times New Roman" w:hAnsi="Times New Roman"/>
          <w:caps/>
          <w:color w:val="auto"/>
          <w:sz w:val="28"/>
          <w:szCs w:val="28"/>
        </w:rPr>
        <w:t xml:space="preserve"> </w:t>
      </w:r>
      <w:r w:rsidRPr="00FA7F3B">
        <w:rPr>
          <w:rFonts w:ascii="Times New Roman" w:hAnsi="Times New Roman"/>
          <w:color w:val="auto"/>
          <w:sz w:val="28"/>
          <w:szCs w:val="28"/>
        </w:rPr>
        <w:t>помощь в развитии с учетом его индивидуальных образовательных потребностей</w:t>
      </w:r>
      <w:r w:rsidRPr="00FA7F3B">
        <w:rPr>
          <w:rFonts w:ascii="Times New Roman" w:hAnsi="Times New Roman"/>
          <w:caps/>
          <w:color w:val="auto"/>
          <w:sz w:val="28"/>
          <w:szCs w:val="28"/>
        </w:rPr>
        <w:t>.</w:t>
      </w:r>
    </w:p>
    <w:p w:rsidR="00F31301" w:rsidRPr="00FA7F3B" w:rsidRDefault="00F31301" w:rsidP="00F31301">
      <w:pPr>
        <w:pStyle w:val="ad"/>
        <w:spacing w:after="0"/>
        <w:ind w:firstLine="720"/>
        <w:jc w:val="both"/>
        <w:rPr>
          <w:rFonts w:ascii="Times New Roman" w:hAnsi="Times New Roman"/>
          <w:caps/>
          <w:color w:val="auto"/>
          <w:sz w:val="28"/>
          <w:szCs w:val="28"/>
        </w:rPr>
      </w:pPr>
      <w:r w:rsidRPr="00FA7F3B">
        <w:rPr>
          <w:rFonts w:ascii="Times New Roman" w:hAnsi="Times New Roman"/>
          <w:color w:val="auto"/>
          <w:sz w:val="28"/>
          <w:szCs w:val="28"/>
        </w:rPr>
        <w:t>Принцип</w:t>
      </w:r>
      <w:r w:rsidRPr="00FA7F3B">
        <w:rPr>
          <w:rStyle w:val="16"/>
          <w:iCs/>
          <w:color w:val="auto"/>
          <w:sz w:val="28"/>
          <w:szCs w:val="28"/>
        </w:rPr>
        <w:t xml:space="preserve"> системности -</w:t>
      </w:r>
      <w:r w:rsidRPr="00FA7F3B">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A7F3B">
        <w:rPr>
          <w:rFonts w:ascii="Times New Roman" w:hAnsi="Times New Roman"/>
          <w:caps/>
          <w:color w:val="auto"/>
          <w:sz w:val="28"/>
          <w:szCs w:val="28"/>
        </w:rPr>
        <w:t xml:space="preserve"> </w:t>
      </w:r>
    </w:p>
    <w:p w:rsidR="00F31301" w:rsidRPr="00FA7F3B" w:rsidRDefault="00F31301" w:rsidP="00F31301">
      <w:pPr>
        <w:pStyle w:val="ad"/>
        <w:spacing w:after="0"/>
        <w:ind w:firstLine="720"/>
        <w:jc w:val="both"/>
        <w:rPr>
          <w:rFonts w:ascii="Times New Roman" w:hAnsi="Times New Roman"/>
          <w:caps/>
          <w:color w:val="auto"/>
          <w:sz w:val="28"/>
          <w:szCs w:val="28"/>
        </w:rPr>
      </w:pPr>
      <w:r w:rsidRPr="00FA7F3B">
        <w:rPr>
          <w:rFonts w:ascii="Times New Roman" w:hAnsi="Times New Roman"/>
          <w:color w:val="auto"/>
          <w:sz w:val="28"/>
          <w:szCs w:val="28"/>
        </w:rPr>
        <w:t>Принцип</w:t>
      </w:r>
      <w:r w:rsidRPr="00FA7F3B">
        <w:rPr>
          <w:rStyle w:val="16"/>
          <w:iCs/>
          <w:color w:val="auto"/>
          <w:sz w:val="28"/>
          <w:szCs w:val="28"/>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FA7F3B">
        <w:rPr>
          <w:rFonts w:ascii="Times New Roman" w:hAnsi="Times New Roman"/>
          <w:caps/>
          <w:color w:val="auto"/>
          <w:sz w:val="28"/>
          <w:szCs w:val="28"/>
        </w:rPr>
        <w:t>.</w:t>
      </w:r>
    </w:p>
    <w:p w:rsidR="00F31301" w:rsidRPr="00FA7F3B" w:rsidRDefault="00F31301" w:rsidP="00F31301">
      <w:pPr>
        <w:tabs>
          <w:tab w:val="left" w:pos="-180"/>
          <w:tab w:val="left" w:pos="0"/>
        </w:tabs>
        <w:spacing w:after="0"/>
        <w:ind w:firstLine="720"/>
        <w:jc w:val="both"/>
        <w:rPr>
          <w:rFonts w:ascii="Times New Roman" w:hAnsi="Times New Roman" w:cs="Times New Roman"/>
          <w:color w:val="auto"/>
          <w:kern w:val="28"/>
          <w:sz w:val="28"/>
          <w:szCs w:val="28"/>
        </w:rPr>
      </w:pPr>
      <w:proofErr w:type="gramStart"/>
      <w:r w:rsidRPr="00FA7F3B">
        <w:rPr>
          <w:rFonts w:ascii="Times New Roman" w:hAnsi="Times New Roman" w:cs="Times New Roman"/>
          <w:color w:val="auto"/>
          <w:kern w:val="28"/>
          <w:sz w:val="28"/>
          <w:szCs w:val="28"/>
        </w:rPr>
        <w:t xml:space="preserve">Принцип </w:t>
      </w:r>
      <w:r w:rsidRPr="00FA7F3B">
        <w:rPr>
          <w:rStyle w:val="16"/>
          <w:rFonts w:cs="Times New Roman"/>
          <w:iCs/>
          <w:color w:val="auto"/>
          <w:sz w:val="28"/>
          <w:szCs w:val="28"/>
        </w:rPr>
        <w:t>вариативности</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F31301" w:rsidRPr="00FA7F3B" w:rsidRDefault="00F31301" w:rsidP="00F31301">
      <w:pPr>
        <w:tabs>
          <w:tab w:val="left" w:pos="-180"/>
          <w:tab w:val="left" w:pos="0"/>
        </w:tabs>
        <w:spacing w:after="0"/>
        <w:ind w:firstLine="720"/>
        <w:jc w:val="both"/>
        <w:rPr>
          <w:rFonts w:ascii="Times New Roman" w:hAnsi="Times New Roman" w:cs="Times New Roman"/>
          <w:sz w:val="28"/>
          <w:szCs w:val="28"/>
        </w:rPr>
      </w:pPr>
      <w:r w:rsidRPr="00FA7F3B">
        <w:rPr>
          <w:rFonts w:ascii="Times New Roman" w:hAnsi="Times New Roman" w:cs="Times New Roman"/>
          <w:color w:val="auto"/>
          <w:kern w:val="28"/>
          <w:sz w:val="28"/>
          <w:szCs w:val="28"/>
        </w:rPr>
        <w:t xml:space="preserve">Принцип </w:t>
      </w:r>
      <w:r w:rsidRPr="00FA7F3B">
        <w:rPr>
          <w:rFonts w:ascii="Times New Roman" w:hAnsi="Times New Roman" w:cs="Times New Roman"/>
          <w:i/>
          <w:color w:val="auto"/>
          <w:kern w:val="28"/>
          <w:sz w:val="28"/>
          <w:szCs w:val="28"/>
        </w:rPr>
        <w:t>комплексности</w:t>
      </w:r>
      <w:r w:rsidRPr="00FA7F3B">
        <w:rPr>
          <w:rFonts w:ascii="Times New Roman" w:hAnsi="Times New Roman" w:cs="Times New Roman"/>
          <w:color w:val="auto"/>
          <w:kern w:val="28"/>
          <w:sz w:val="28"/>
          <w:szCs w:val="28"/>
        </w:rPr>
        <w:t xml:space="preserve"> коррекционного воздействия предполагает необходимость </w:t>
      </w:r>
      <w:r w:rsidRPr="00FA7F3B">
        <w:rPr>
          <w:rFonts w:ascii="Times New Roman" w:hAnsi="Times New Roman" w:cs="Times New Roman"/>
          <w:sz w:val="28"/>
          <w:szCs w:val="28"/>
        </w:rPr>
        <w:t xml:space="preserve">всестороннего изучения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и предоставления квалифицированной помощи специалистов разного профиля с учетом </w:t>
      </w:r>
      <w:r w:rsidRPr="00FA7F3B">
        <w:rPr>
          <w:rFonts w:ascii="Times New Roman" w:hAnsi="Times New Roman" w:cs="Times New Roman"/>
          <w:color w:val="auto"/>
          <w:kern w:val="28"/>
          <w:sz w:val="28"/>
          <w:szCs w:val="28"/>
        </w:rPr>
        <w:t xml:space="preserve">их особых образовательных потребностей и возможностей психофизического развития на основе </w:t>
      </w:r>
      <w:r w:rsidRPr="00FA7F3B">
        <w:rPr>
          <w:rFonts w:ascii="Times New Roman" w:hAnsi="Times New Roman" w:cs="Times New Roman"/>
          <w:sz w:val="28"/>
          <w:szCs w:val="28"/>
        </w:rPr>
        <w:t>использования всего многообразия методов, техник и приемов коррекционной работы.</w:t>
      </w:r>
    </w:p>
    <w:p w:rsidR="00F31301" w:rsidRPr="00FA7F3B" w:rsidRDefault="00F31301" w:rsidP="00F31301">
      <w:pPr>
        <w:tabs>
          <w:tab w:val="left" w:pos="-180"/>
          <w:tab w:val="left" w:pos="0"/>
        </w:tabs>
        <w:spacing w:after="0"/>
        <w:ind w:firstLine="72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Принцип </w:t>
      </w:r>
      <w:r w:rsidRPr="00FA7F3B">
        <w:rPr>
          <w:rFonts w:ascii="Times New Roman" w:hAnsi="Times New Roman" w:cs="Times New Roman"/>
          <w:i/>
          <w:color w:val="auto"/>
          <w:kern w:val="28"/>
          <w:sz w:val="28"/>
          <w:szCs w:val="28"/>
        </w:rPr>
        <w:t>единства психолого-педагогических и медицинских средств</w:t>
      </w:r>
      <w:r w:rsidRPr="00FA7F3B">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31301" w:rsidRPr="00FA7F3B" w:rsidRDefault="00F31301" w:rsidP="00F31301">
      <w:pPr>
        <w:tabs>
          <w:tab w:val="left" w:pos="-180"/>
          <w:tab w:val="left" w:pos="0"/>
        </w:tabs>
        <w:spacing w:after="0"/>
        <w:ind w:firstLine="720"/>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Принцип </w:t>
      </w:r>
      <w:r w:rsidRPr="00FA7F3B">
        <w:rPr>
          <w:rFonts w:ascii="Times New Roman" w:hAnsi="Times New Roman" w:cs="Times New Roman"/>
          <w:i/>
          <w:color w:val="auto"/>
          <w:kern w:val="28"/>
          <w:sz w:val="28"/>
          <w:szCs w:val="28"/>
        </w:rPr>
        <w:t>сотрудничества с семьей</w:t>
      </w:r>
      <w:r w:rsidRPr="00FA7F3B">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31301" w:rsidRPr="00FA7F3B" w:rsidRDefault="00F31301" w:rsidP="00F31301">
      <w:pPr>
        <w:tabs>
          <w:tab w:val="left" w:pos="-180"/>
          <w:tab w:val="left" w:pos="0"/>
        </w:tabs>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sz w:val="28"/>
          <w:szCs w:val="28"/>
        </w:rPr>
        <w:t xml:space="preserve">Коррекционная работа с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kern w:val="28"/>
          <w:sz w:val="28"/>
          <w:szCs w:val="28"/>
        </w:rPr>
        <w:t xml:space="preserve"> с ЗПР</w:t>
      </w:r>
      <w:r w:rsidRPr="00FA7F3B">
        <w:rPr>
          <w:rFonts w:ascii="Times New Roman" w:hAnsi="Times New Roman" w:cs="Times New Roman"/>
          <w:color w:val="auto"/>
          <w:sz w:val="28"/>
          <w:szCs w:val="28"/>
        </w:rPr>
        <w:t xml:space="preserve"> </w:t>
      </w:r>
      <w:r w:rsidRPr="00FA7F3B">
        <w:rPr>
          <w:rFonts w:ascii="Times New Roman" w:hAnsi="Times New Roman" w:cs="Times New Roman"/>
          <w:sz w:val="28"/>
          <w:szCs w:val="28"/>
        </w:rPr>
        <w:t>осуществляется в ходе всего учебно-образовательного процесса</w:t>
      </w:r>
      <w:r w:rsidRPr="00FA7F3B">
        <w:rPr>
          <w:rFonts w:ascii="Times New Roman" w:hAnsi="Times New Roman" w:cs="Times New Roman"/>
          <w:color w:val="auto"/>
          <w:kern w:val="28"/>
          <w:sz w:val="28"/>
          <w:szCs w:val="28"/>
        </w:rPr>
        <w:t>:</w:t>
      </w:r>
    </w:p>
    <w:p w:rsidR="00F31301" w:rsidRPr="00FA7F3B" w:rsidRDefault="00F31301" w:rsidP="00F31301">
      <w:pPr>
        <w:tabs>
          <w:tab w:val="left" w:pos="-180"/>
          <w:tab w:val="left" w:pos="0"/>
        </w:tabs>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31301" w:rsidRPr="00FA7F3B" w:rsidRDefault="00F31301" w:rsidP="00F31301">
      <w:pPr>
        <w:tabs>
          <w:tab w:val="left" w:pos="-180"/>
          <w:tab w:val="left" w:pos="0"/>
        </w:tabs>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lastRenderedPageBreak/>
        <w:t>― в рамках внеурочной деятельности в форме специально организованных индивидуальных и групповых занятий (</w:t>
      </w:r>
      <w:proofErr w:type="spellStart"/>
      <w:r w:rsidRPr="00FA7F3B">
        <w:rPr>
          <w:rFonts w:ascii="Times New Roman" w:hAnsi="Times New Roman" w:cs="Times New Roman"/>
          <w:color w:val="auto"/>
          <w:kern w:val="28"/>
          <w:sz w:val="28"/>
          <w:szCs w:val="28"/>
        </w:rPr>
        <w:t>психокоррекционные</w:t>
      </w:r>
      <w:proofErr w:type="spellEnd"/>
      <w:r w:rsidRPr="00FA7F3B">
        <w:rPr>
          <w:rFonts w:ascii="Times New Roman" w:hAnsi="Times New Roman" w:cs="Times New Roman"/>
          <w:color w:val="auto"/>
          <w:kern w:val="28"/>
          <w:sz w:val="28"/>
          <w:szCs w:val="28"/>
        </w:rPr>
        <w:t xml:space="preserve"> и логопедические занятия, занятия ритмикой);</w:t>
      </w:r>
    </w:p>
    <w:p w:rsidR="00F31301" w:rsidRPr="00FA7F3B" w:rsidRDefault="00F31301" w:rsidP="00F31301">
      <w:pPr>
        <w:tabs>
          <w:tab w:val="left" w:pos="-180"/>
          <w:tab w:val="left" w:pos="0"/>
        </w:tabs>
        <w:spacing w:after="0"/>
        <w:ind w:firstLine="709"/>
        <w:jc w:val="both"/>
        <w:rPr>
          <w:rFonts w:ascii="Times New Roman" w:hAnsi="Times New Roman" w:cs="Times New Roman"/>
          <w:color w:val="auto"/>
          <w:kern w:val="28"/>
          <w:sz w:val="28"/>
          <w:szCs w:val="28"/>
        </w:rPr>
      </w:pPr>
      <w:r w:rsidRPr="00FA7F3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w:t>
      </w:r>
    </w:p>
    <w:p w:rsidR="00F31301" w:rsidRPr="00FA7F3B" w:rsidRDefault="00F31301" w:rsidP="00F31301">
      <w:pPr>
        <w:spacing w:before="60" w:after="60"/>
        <w:ind w:firstLine="709"/>
        <w:jc w:val="both"/>
        <w:rPr>
          <w:rFonts w:ascii="Times New Roman" w:hAnsi="Times New Roman" w:cs="Times New Roman"/>
          <w:kern w:val="2"/>
          <w:sz w:val="28"/>
          <w:szCs w:val="28"/>
        </w:rPr>
      </w:pPr>
      <w:r w:rsidRPr="00FA7F3B">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Программа коррекционной работы на ступени начального общего образования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включает в себя взаимосвязанные направления, отражающие ее основное содержание:</w:t>
      </w:r>
    </w:p>
    <w:p w:rsidR="00F31301" w:rsidRPr="00FA7F3B" w:rsidRDefault="00F31301" w:rsidP="00F31301">
      <w:pPr>
        <w:numPr>
          <w:ilvl w:val="0"/>
          <w:numId w:val="28"/>
        </w:numPr>
        <w:spacing w:after="0"/>
        <w:ind w:left="0" w:firstLine="709"/>
        <w:jc w:val="both"/>
        <w:rPr>
          <w:rFonts w:ascii="Times New Roman" w:hAnsi="Times New Roman" w:cs="Times New Roman"/>
          <w:sz w:val="28"/>
          <w:szCs w:val="28"/>
        </w:rPr>
      </w:pPr>
      <w:r w:rsidRPr="00FA7F3B">
        <w:rPr>
          <w:rFonts w:ascii="Times New Roman" w:hAnsi="Times New Roman" w:cs="Times New Roman"/>
          <w:i/>
          <w:sz w:val="28"/>
          <w:szCs w:val="28"/>
        </w:rPr>
        <w:t>Диагностическая работа</w:t>
      </w:r>
      <w:r w:rsidRPr="00FA7F3B">
        <w:rPr>
          <w:rFonts w:ascii="Times New Roman" w:hAnsi="Times New Roman" w:cs="Times New Roman"/>
          <w:sz w:val="28"/>
          <w:szCs w:val="28"/>
        </w:rPr>
        <w:t xml:space="preserve"> </w:t>
      </w:r>
      <w:r w:rsidRPr="00FA7F3B">
        <w:rPr>
          <w:rFonts w:ascii="Times New Roman" w:hAnsi="Times New Roman" w:cs="Times New Roman"/>
          <w:color w:val="auto"/>
          <w:sz w:val="28"/>
          <w:szCs w:val="28"/>
        </w:rPr>
        <w:t xml:space="preserve">обеспечивает выявление особенностей развития и здоровья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с целью создания благоприятных условий для овладения ими содержанием АООП НОО</w:t>
      </w:r>
      <w:r w:rsidRPr="00FA7F3B">
        <w:rPr>
          <w:rFonts w:ascii="Times New Roman" w:hAnsi="Times New Roman" w:cs="Times New Roman"/>
          <w:sz w:val="28"/>
          <w:szCs w:val="28"/>
        </w:rPr>
        <w:t xml:space="preserve">.  </w:t>
      </w:r>
    </w:p>
    <w:p w:rsidR="00F31301" w:rsidRPr="00FA7F3B" w:rsidRDefault="00F31301" w:rsidP="00F31301">
      <w:pPr>
        <w:pStyle w:val="afc"/>
        <w:spacing w:line="276" w:lineRule="auto"/>
        <w:ind w:firstLine="720"/>
        <w:rPr>
          <w:caps w:val="0"/>
          <w:color w:val="auto"/>
        </w:rPr>
      </w:pPr>
      <w:r w:rsidRPr="00FA7F3B">
        <w:rPr>
          <w:caps w:val="0"/>
          <w:color w:val="auto"/>
        </w:rPr>
        <w:t>Проведение диагностической работы предполагает</w:t>
      </w:r>
      <w:r w:rsidRPr="00FA7F3B">
        <w:rPr>
          <w:caps w:val="0"/>
          <w:color w:val="auto"/>
          <w:kern w:val="28"/>
        </w:rPr>
        <w:t xml:space="preserve"> осуществление</w:t>
      </w:r>
      <w:r w:rsidRPr="00FA7F3B">
        <w:rPr>
          <w:caps w:val="0"/>
          <w:color w:val="auto"/>
        </w:rPr>
        <w:t>:</w:t>
      </w:r>
    </w:p>
    <w:p w:rsidR="00F31301" w:rsidRPr="00FA7F3B" w:rsidRDefault="00F31301" w:rsidP="00F31301">
      <w:pPr>
        <w:pStyle w:val="afc"/>
        <w:spacing w:line="276" w:lineRule="auto"/>
        <w:ind w:firstLine="720"/>
        <w:rPr>
          <w:caps w:val="0"/>
          <w:color w:val="auto"/>
          <w:kern w:val="28"/>
        </w:rPr>
      </w:pPr>
      <w:r w:rsidRPr="00FA7F3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F31301" w:rsidRPr="00FA7F3B" w:rsidRDefault="00F31301" w:rsidP="00F31301">
      <w:pPr>
        <w:pStyle w:val="afc"/>
        <w:spacing w:line="276" w:lineRule="auto"/>
        <w:ind w:firstLine="720"/>
        <w:rPr>
          <w:caps w:val="0"/>
          <w:color w:val="auto"/>
        </w:rPr>
      </w:pPr>
      <w:r w:rsidRPr="00FA7F3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F31301" w:rsidRPr="00FA7F3B" w:rsidRDefault="00F31301" w:rsidP="00F31301">
      <w:pPr>
        <w:pStyle w:val="afc"/>
        <w:spacing w:line="276" w:lineRule="auto"/>
        <w:ind w:firstLine="720"/>
        <w:rPr>
          <w:caps w:val="0"/>
          <w:color w:val="auto"/>
        </w:rPr>
      </w:pPr>
      <w:r w:rsidRPr="00FA7F3B">
        <w:rPr>
          <w:caps w:val="0"/>
          <w:color w:val="auto"/>
        </w:rPr>
        <w:t xml:space="preserve">― развития эмоционально-волевой сферы и личностных особенностей </w:t>
      </w:r>
      <w:r w:rsidR="002845A6">
        <w:rPr>
          <w:caps w:val="0"/>
          <w:color w:val="auto"/>
        </w:rPr>
        <w:t>учащихся</w:t>
      </w:r>
      <w:r w:rsidRPr="00FA7F3B">
        <w:rPr>
          <w:caps w:val="0"/>
          <w:color w:val="auto"/>
        </w:rPr>
        <w:t>;</w:t>
      </w:r>
    </w:p>
    <w:p w:rsidR="00F31301" w:rsidRPr="00FA7F3B" w:rsidRDefault="00F31301" w:rsidP="00F31301">
      <w:pPr>
        <w:pStyle w:val="afc"/>
        <w:spacing w:line="276" w:lineRule="auto"/>
        <w:ind w:firstLine="720"/>
        <w:rPr>
          <w:caps w:val="0"/>
          <w:color w:val="auto"/>
          <w:kern w:val="28"/>
        </w:rPr>
      </w:pPr>
      <w:r w:rsidRPr="00FA7F3B">
        <w:rPr>
          <w:caps w:val="0"/>
          <w:color w:val="auto"/>
        </w:rPr>
        <w:t>― определение социальной ситуации развития и условий семейного воспитания обучающегося;</w:t>
      </w:r>
    </w:p>
    <w:p w:rsidR="00F31301" w:rsidRPr="00FA7F3B" w:rsidRDefault="00F31301" w:rsidP="00F31301">
      <w:pPr>
        <w:pStyle w:val="afc"/>
        <w:spacing w:line="276" w:lineRule="auto"/>
        <w:ind w:firstLine="720"/>
        <w:rPr>
          <w:caps w:val="0"/>
          <w:color w:val="auto"/>
          <w:kern w:val="28"/>
        </w:rPr>
      </w:pPr>
      <w:r w:rsidRPr="00FA7F3B">
        <w:rPr>
          <w:caps w:val="0"/>
          <w:color w:val="auto"/>
          <w:kern w:val="28"/>
        </w:rPr>
        <w:t xml:space="preserve">2) мониторинга динамики развития </w:t>
      </w:r>
      <w:r w:rsidR="002845A6">
        <w:rPr>
          <w:caps w:val="0"/>
          <w:color w:val="auto"/>
          <w:kern w:val="28"/>
        </w:rPr>
        <w:t>учащихся</w:t>
      </w:r>
      <w:r w:rsidRPr="00FA7F3B">
        <w:rPr>
          <w:caps w:val="0"/>
          <w:color w:val="auto"/>
          <w:kern w:val="28"/>
        </w:rPr>
        <w:t>, их успешности в освоении АООП НОО;</w:t>
      </w:r>
    </w:p>
    <w:p w:rsidR="00F31301" w:rsidRPr="00FA7F3B" w:rsidRDefault="00F31301" w:rsidP="00F31301">
      <w:pPr>
        <w:pStyle w:val="afc"/>
        <w:spacing w:line="276" w:lineRule="auto"/>
        <w:ind w:firstLine="720"/>
        <w:rPr>
          <w:caps w:val="0"/>
          <w:color w:val="auto"/>
          <w:kern w:val="28"/>
        </w:rPr>
      </w:pPr>
      <w:r w:rsidRPr="00FA7F3B">
        <w:rPr>
          <w:caps w:val="0"/>
          <w:color w:val="auto"/>
          <w:kern w:val="28"/>
        </w:rPr>
        <w:t>3) анализа результатов обследования с целью проектирования и корректировки коррекционных мероприятий.</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2.</w:t>
      </w:r>
      <w:r w:rsidRPr="00FA7F3B">
        <w:rPr>
          <w:rFonts w:ascii="Times New Roman" w:hAnsi="Times New Roman" w:cs="Times New Roman"/>
          <w:i/>
          <w:sz w:val="28"/>
          <w:szCs w:val="28"/>
        </w:rPr>
        <w:t xml:space="preserve"> Коррекционно-развивающая работа</w:t>
      </w:r>
      <w:r w:rsidRPr="00FA7F3B">
        <w:rPr>
          <w:rFonts w:ascii="Times New Roman" w:hAnsi="Times New Roman" w:cs="Times New Roman"/>
          <w:sz w:val="28"/>
          <w:szCs w:val="28"/>
        </w:rPr>
        <w:t xml:space="preserve"> </w:t>
      </w:r>
      <w:r w:rsidRPr="00FA7F3B">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FA7F3B">
        <w:rPr>
          <w:rFonts w:ascii="Times New Roman" w:hAnsi="Times New Roman" w:cs="Times New Roman"/>
          <w:sz w:val="28"/>
          <w:szCs w:val="28"/>
        </w:rPr>
        <w:t xml:space="preserve">. </w:t>
      </w:r>
    </w:p>
    <w:p w:rsidR="00F31301" w:rsidRPr="00FA7F3B" w:rsidRDefault="00F31301" w:rsidP="00F31301">
      <w:pPr>
        <w:pStyle w:val="afc"/>
        <w:spacing w:line="276" w:lineRule="auto"/>
        <w:ind w:firstLine="720"/>
        <w:rPr>
          <w:i/>
          <w:caps w:val="0"/>
          <w:color w:val="auto"/>
        </w:rPr>
      </w:pPr>
      <w:r w:rsidRPr="00FA7F3B">
        <w:rPr>
          <w:caps w:val="0"/>
          <w:color w:val="auto"/>
        </w:rPr>
        <w:t>К</w:t>
      </w:r>
      <w:r w:rsidRPr="00FA7F3B">
        <w:rPr>
          <w:rStyle w:val="16"/>
          <w:iCs/>
          <w:color w:val="auto"/>
          <w:sz w:val="28"/>
        </w:rPr>
        <w:t>оррекционно-развивающая работа включает:</w:t>
      </w:r>
    </w:p>
    <w:p w:rsidR="00F31301" w:rsidRPr="00FA7F3B" w:rsidRDefault="00F31301" w:rsidP="00F31301">
      <w:pPr>
        <w:pStyle w:val="afc"/>
        <w:spacing w:line="276" w:lineRule="auto"/>
        <w:ind w:firstLine="720"/>
        <w:rPr>
          <w:caps w:val="0"/>
          <w:color w:val="auto"/>
          <w:kern w:val="28"/>
        </w:rPr>
      </w:pPr>
      <w:r w:rsidRPr="00FA7F3B">
        <w:rPr>
          <w:caps w:val="0"/>
          <w:color w:val="auto"/>
        </w:rPr>
        <w:t>― </w:t>
      </w:r>
      <w:r w:rsidRPr="00FA7F3B">
        <w:rPr>
          <w:bCs/>
          <w:caps w:val="0"/>
          <w:color w:val="auto"/>
          <w:kern w:val="28"/>
        </w:rPr>
        <w:t>составление индивидуальной программы психологического сопровождения обучающегося (совместно с педагогами);</w:t>
      </w:r>
    </w:p>
    <w:p w:rsidR="00F31301" w:rsidRPr="00FA7F3B" w:rsidRDefault="00F31301" w:rsidP="00F31301">
      <w:pPr>
        <w:pStyle w:val="afc"/>
        <w:spacing w:line="276" w:lineRule="auto"/>
        <w:ind w:firstLine="720"/>
        <w:rPr>
          <w:bCs/>
          <w:caps w:val="0"/>
          <w:color w:val="auto"/>
          <w:kern w:val="28"/>
        </w:rPr>
      </w:pPr>
      <w:r w:rsidRPr="00FA7F3B">
        <w:rPr>
          <w:caps w:val="0"/>
          <w:color w:val="auto"/>
        </w:rPr>
        <w:t>― </w:t>
      </w:r>
      <w:r w:rsidRPr="00FA7F3B">
        <w:rPr>
          <w:bCs/>
          <w:caps w:val="0"/>
          <w:color w:val="auto"/>
          <w:kern w:val="28"/>
        </w:rPr>
        <w:t xml:space="preserve">формирование в классе психологического климата комфортного для всех </w:t>
      </w:r>
      <w:r w:rsidR="002845A6">
        <w:rPr>
          <w:bCs/>
          <w:caps w:val="0"/>
          <w:color w:val="auto"/>
          <w:kern w:val="28"/>
        </w:rPr>
        <w:t>учащихся</w:t>
      </w:r>
      <w:r w:rsidRPr="00FA7F3B">
        <w:rPr>
          <w:bCs/>
          <w:caps w:val="0"/>
          <w:color w:val="auto"/>
          <w:kern w:val="28"/>
        </w:rPr>
        <w:t>;</w:t>
      </w:r>
    </w:p>
    <w:p w:rsidR="00F31301" w:rsidRPr="00FA7F3B" w:rsidRDefault="00F31301" w:rsidP="00F31301">
      <w:pPr>
        <w:pStyle w:val="afc"/>
        <w:spacing w:line="276" w:lineRule="auto"/>
        <w:ind w:firstLine="720"/>
        <w:rPr>
          <w:bCs/>
          <w:caps w:val="0"/>
          <w:color w:val="auto"/>
          <w:kern w:val="28"/>
        </w:rPr>
      </w:pPr>
      <w:r w:rsidRPr="00FA7F3B">
        <w:rPr>
          <w:caps w:val="0"/>
          <w:color w:val="auto"/>
        </w:rPr>
        <w:lastRenderedPageBreak/>
        <w:t>― </w:t>
      </w:r>
      <w:r w:rsidRPr="00FA7F3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F31301" w:rsidRPr="00FA7F3B" w:rsidRDefault="00F31301" w:rsidP="00F31301">
      <w:pPr>
        <w:pStyle w:val="afc"/>
        <w:spacing w:line="276" w:lineRule="auto"/>
        <w:ind w:firstLine="720"/>
        <w:rPr>
          <w:caps w:val="0"/>
          <w:color w:val="auto"/>
        </w:rPr>
      </w:pPr>
      <w:r w:rsidRPr="00FA7F3B">
        <w:rPr>
          <w:caps w:val="0"/>
          <w:color w:val="auto"/>
        </w:rPr>
        <w:t xml:space="preserve">― разработка оптимальных для развития </w:t>
      </w:r>
      <w:r w:rsidR="002845A6">
        <w:rPr>
          <w:caps w:val="0"/>
          <w:color w:val="auto"/>
        </w:rPr>
        <w:t>учащихся</w:t>
      </w:r>
      <w:r w:rsidRPr="00FA7F3B">
        <w:rPr>
          <w:caps w:val="0"/>
          <w:color w:val="auto"/>
        </w:rPr>
        <w:t xml:space="preserve">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F31301" w:rsidRPr="00FA7F3B" w:rsidRDefault="00F31301" w:rsidP="00F31301">
      <w:pPr>
        <w:pStyle w:val="afc"/>
        <w:spacing w:line="276" w:lineRule="auto"/>
        <w:ind w:firstLine="720"/>
        <w:rPr>
          <w:caps w:val="0"/>
          <w:color w:val="auto"/>
        </w:rPr>
      </w:pPr>
      <w:r w:rsidRPr="00FA7F3B">
        <w:rPr>
          <w:caps w:val="0"/>
          <w:color w:val="auto"/>
        </w:rPr>
        <w:t xml:space="preserve">― организацию и проведение специалистами индивидуальных и групповых занятий по </w:t>
      </w:r>
      <w:proofErr w:type="spellStart"/>
      <w:r w:rsidRPr="00FA7F3B">
        <w:rPr>
          <w:caps w:val="0"/>
          <w:color w:val="auto"/>
        </w:rPr>
        <w:t>психокоррекции</w:t>
      </w:r>
      <w:proofErr w:type="spellEnd"/>
      <w:r w:rsidRPr="00FA7F3B">
        <w:rPr>
          <w:caps w:val="0"/>
          <w:color w:val="auto"/>
        </w:rPr>
        <w:t xml:space="preserve">, необходимых для преодоления нарушений развития </w:t>
      </w:r>
      <w:r w:rsidR="002845A6">
        <w:rPr>
          <w:caps w:val="0"/>
          <w:color w:val="auto"/>
        </w:rPr>
        <w:t>учащихся</w:t>
      </w:r>
      <w:r w:rsidRPr="00FA7F3B">
        <w:rPr>
          <w:caps w:val="0"/>
          <w:color w:val="auto"/>
        </w:rPr>
        <w:t>;</w:t>
      </w:r>
    </w:p>
    <w:p w:rsidR="00F31301" w:rsidRPr="00FA7F3B" w:rsidRDefault="00F31301" w:rsidP="00F31301">
      <w:pPr>
        <w:pStyle w:val="afc"/>
        <w:spacing w:line="276" w:lineRule="auto"/>
        <w:ind w:firstLine="720"/>
        <w:rPr>
          <w:caps w:val="0"/>
          <w:color w:val="auto"/>
        </w:rPr>
      </w:pPr>
      <w:r w:rsidRPr="00FA7F3B">
        <w:rPr>
          <w:caps w:val="0"/>
          <w:color w:val="auto"/>
        </w:rPr>
        <w:t>― развитие эмоционально-волевой и личностной сферы обучающегося и коррекцию его поведения;</w:t>
      </w:r>
    </w:p>
    <w:p w:rsidR="00F31301" w:rsidRPr="00FA7F3B" w:rsidRDefault="00F31301" w:rsidP="00F31301">
      <w:pPr>
        <w:pStyle w:val="afc"/>
        <w:spacing w:line="276" w:lineRule="auto"/>
        <w:ind w:firstLine="720"/>
        <w:rPr>
          <w:caps w:val="0"/>
          <w:color w:val="auto"/>
        </w:rPr>
      </w:pPr>
      <w:r w:rsidRPr="00FA7F3B">
        <w:rPr>
          <w:caps w:val="0"/>
          <w:color w:val="auto"/>
        </w:rPr>
        <w:t xml:space="preserve">― социальное сопровождение </w:t>
      </w:r>
      <w:proofErr w:type="gramStart"/>
      <w:r w:rsidRPr="00FA7F3B">
        <w:rPr>
          <w:caps w:val="0"/>
          <w:color w:val="auto"/>
        </w:rPr>
        <w:t>обучающегося</w:t>
      </w:r>
      <w:proofErr w:type="gramEnd"/>
      <w:r w:rsidRPr="00FA7F3B">
        <w:rPr>
          <w:caps w:val="0"/>
          <w:color w:val="auto"/>
        </w:rPr>
        <w:t xml:space="preserve"> в случае неблагоприятных условий жизни при психотравмирующих обстоятельствах.</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3.</w:t>
      </w:r>
      <w:r w:rsidRPr="00FA7F3B">
        <w:rPr>
          <w:rFonts w:ascii="Times New Roman" w:hAnsi="Times New Roman" w:cs="Times New Roman"/>
          <w:i/>
          <w:sz w:val="28"/>
          <w:szCs w:val="28"/>
        </w:rPr>
        <w:t xml:space="preserve"> Консультативная работа</w:t>
      </w:r>
      <w:r w:rsidRPr="00FA7F3B">
        <w:rPr>
          <w:rFonts w:ascii="Times New Roman" w:hAnsi="Times New Roman" w:cs="Times New Roman"/>
          <w:sz w:val="28"/>
          <w:szCs w:val="28"/>
        </w:rPr>
        <w:t xml:space="preserve"> обеспечивает непрерывность специального сопровождения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pStyle w:val="afc"/>
        <w:spacing w:line="276" w:lineRule="auto"/>
        <w:ind w:firstLine="720"/>
        <w:rPr>
          <w:rStyle w:val="16"/>
          <w:i w:val="0"/>
          <w:iCs/>
          <w:color w:val="auto"/>
          <w:sz w:val="28"/>
        </w:rPr>
      </w:pPr>
      <w:r w:rsidRPr="00FA7F3B">
        <w:rPr>
          <w:caps w:val="0"/>
          <w:color w:val="auto"/>
        </w:rPr>
        <w:t>К</w:t>
      </w:r>
      <w:r w:rsidRPr="00FA7F3B">
        <w:rPr>
          <w:rStyle w:val="16"/>
          <w:iCs/>
          <w:color w:val="auto"/>
          <w:sz w:val="28"/>
        </w:rPr>
        <w:t>онсультативная работа включает:</w:t>
      </w:r>
    </w:p>
    <w:p w:rsidR="00F31301" w:rsidRPr="00FA7F3B" w:rsidRDefault="00F31301" w:rsidP="00F31301">
      <w:pPr>
        <w:pStyle w:val="Default"/>
        <w:spacing w:line="276" w:lineRule="auto"/>
        <w:ind w:firstLine="720"/>
        <w:jc w:val="both"/>
        <w:rPr>
          <w:color w:val="auto"/>
          <w:sz w:val="28"/>
          <w:szCs w:val="28"/>
        </w:rPr>
      </w:pPr>
      <w:r w:rsidRPr="00FA7F3B">
        <w:rPr>
          <w:caps/>
          <w:color w:val="auto"/>
          <w:sz w:val="28"/>
          <w:szCs w:val="28"/>
        </w:rPr>
        <w:t>― </w:t>
      </w:r>
      <w:r w:rsidRPr="00FA7F3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sidR="002845A6">
        <w:rPr>
          <w:color w:val="auto"/>
          <w:sz w:val="28"/>
          <w:szCs w:val="28"/>
        </w:rPr>
        <w:t>учащихся</w:t>
      </w:r>
      <w:r w:rsidRPr="00FA7F3B">
        <w:rPr>
          <w:color w:val="auto"/>
          <w:sz w:val="28"/>
          <w:szCs w:val="28"/>
        </w:rPr>
        <w:t>;</w:t>
      </w:r>
    </w:p>
    <w:p w:rsidR="00F31301" w:rsidRPr="00FA7F3B" w:rsidRDefault="00F31301" w:rsidP="00F31301">
      <w:pPr>
        <w:pStyle w:val="afc"/>
        <w:spacing w:line="276" w:lineRule="auto"/>
        <w:ind w:firstLine="720"/>
        <w:rPr>
          <w:caps w:val="0"/>
          <w:color w:val="auto"/>
        </w:rPr>
      </w:pPr>
      <w:r w:rsidRPr="00FA7F3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sidRPr="00FA7F3B">
        <w:rPr>
          <w:caps w:val="0"/>
          <w:color w:val="auto"/>
        </w:rPr>
        <w:t>обучающимуся</w:t>
      </w:r>
      <w:proofErr w:type="spellEnd"/>
      <w:r w:rsidRPr="00FA7F3B">
        <w:rPr>
          <w:caps w:val="0"/>
          <w:color w:val="auto"/>
        </w:rPr>
        <w:t xml:space="preserve"> в освоении общеобразовательной программы.</w:t>
      </w:r>
    </w:p>
    <w:p w:rsidR="00F31301" w:rsidRPr="00FA7F3B" w:rsidRDefault="00F31301" w:rsidP="00F31301">
      <w:pPr>
        <w:numPr>
          <w:ilvl w:val="0"/>
          <w:numId w:val="27"/>
        </w:numPr>
        <w:spacing w:after="0"/>
        <w:ind w:firstLine="709"/>
        <w:jc w:val="both"/>
        <w:rPr>
          <w:rFonts w:ascii="Times New Roman" w:hAnsi="Times New Roman" w:cs="Times New Roman"/>
          <w:sz w:val="28"/>
          <w:szCs w:val="28"/>
        </w:rPr>
      </w:pPr>
      <w:r w:rsidRPr="00FA7F3B">
        <w:rPr>
          <w:rFonts w:ascii="Times New Roman" w:hAnsi="Times New Roman" w:cs="Times New Roman"/>
          <w:i/>
          <w:sz w:val="28"/>
          <w:szCs w:val="28"/>
        </w:rPr>
        <w:t>Информационно-просветительская работа</w:t>
      </w:r>
      <w:r w:rsidRPr="00FA7F3B">
        <w:rPr>
          <w:rFonts w:ascii="Times New Roman" w:hAnsi="Times New Roman" w:cs="Times New Roman"/>
          <w:sz w:val="28"/>
          <w:szCs w:val="28"/>
        </w:rPr>
        <w:t xml:space="preserve"> </w:t>
      </w:r>
      <w:r w:rsidRPr="00FA7F3B">
        <w:rPr>
          <w:rFonts w:ascii="Times New Roman" w:hAnsi="Times New Roman" w:cs="Times New Roman"/>
          <w:color w:val="auto"/>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w:t>
      </w:r>
      <w:r w:rsidRPr="00FA7F3B">
        <w:rPr>
          <w:rFonts w:ascii="Times New Roman" w:hAnsi="Times New Roman" w:cs="Times New Roman"/>
          <w:sz w:val="28"/>
          <w:szCs w:val="28"/>
        </w:rPr>
        <w:t xml:space="preserve"> ЗПР, </w:t>
      </w:r>
      <w:r w:rsidRPr="00FA7F3B">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F31301" w:rsidRPr="00FA7F3B" w:rsidRDefault="00F31301" w:rsidP="00F31301">
      <w:pPr>
        <w:pStyle w:val="afc"/>
        <w:spacing w:line="276" w:lineRule="auto"/>
        <w:ind w:firstLine="720"/>
        <w:rPr>
          <w:rStyle w:val="16"/>
          <w:i w:val="0"/>
          <w:iCs/>
          <w:color w:val="auto"/>
          <w:sz w:val="28"/>
        </w:rPr>
      </w:pPr>
      <w:r w:rsidRPr="00FA7F3B">
        <w:rPr>
          <w:rStyle w:val="16"/>
          <w:iCs/>
          <w:color w:val="auto"/>
          <w:sz w:val="28"/>
        </w:rPr>
        <w:t xml:space="preserve">Информационно-просветительская работа включает: </w:t>
      </w:r>
    </w:p>
    <w:p w:rsidR="00F31301" w:rsidRPr="00FA7F3B" w:rsidRDefault="00F31301" w:rsidP="00F31301">
      <w:pPr>
        <w:pStyle w:val="afc"/>
        <w:spacing w:line="276" w:lineRule="auto"/>
        <w:ind w:firstLine="720"/>
        <w:rPr>
          <w:caps w:val="0"/>
          <w:color w:val="auto"/>
          <w:kern w:val="28"/>
        </w:rPr>
      </w:pPr>
      <w:r w:rsidRPr="00FA7F3B">
        <w:rPr>
          <w:caps w:val="0"/>
          <w:color w:val="auto"/>
        </w:rPr>
        <w:t>― </w:t>
      </w:r>
      <w:r w:rsidRPr="00FA7F3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sidR="002845A6">
        <w:rPr>
          <w:caps w:val="0"/>
          <w:color w:val="auto"/>
          <w:kern w:val="28"/>
        </w:rPr>
        <w:t>учащихся</w:t>
      </w:r>
      <w:r w:rsidRPr="00FA7F3B">
        <w:rPr>
          <w:caps w:val="0"/>
          <w:color w:val="auto"/>
          <w:kern w:val="28"/>
        </w:rPr>
        <w:t>;</w:t>
      </w:r>
    </w:p>
    <w:p w:rsidR="00F31301" w:rsidRPr="00FA7F3B" w:rsidRDefault="00F31301" w:rsidP="00F31301">
      <w:pPr>
        <w:pStyle w:val="afc"/>
        <w:spacing w:line="276" w:lineRule="auto"/>
        <w:ind w:firstLine="720"/>
        <w:rPr>
          <w:caps w:val="0"/>
          <w:color w:val="auto"/>
          <w:kern w:val="28"/>
        </w:rPr>
      </w:pPr>
      <w:r w:rsidRPr="00FA7F3B">
        <w:rPr>
          <w:caps w:val="0"/>
          <w:color w:val="auto"/>
        </w:rPr>
        <w:t>― </w:t>
      </w:r>
      <w:r w:rsidRPr="00FA7F3B">
        <w:rPr>
          <w:caps w:val="0"/>
          <w:color w:val="auto"/>
          <w:kern w:val="28"/>
        </w:rPr>
        <w:t>оформление информационных стендов, печатных и других материалов;</w:t>
      </w:r>
    </w:p>
    <w:p w:rsidR="00F31301" w:rsidRPr="00FA7F3B" w:rsidRDefault="00F31301" w:rsidP="00F31301">
      <w:pPr>
        <w:pStyle w:val="afc"/>
        <w:spacing w:line="276" w:lineRule="auto"/>
        <w:ind w:firstLine="720"/>
        <w:rPr>
          <w:caps w:val="0"/>
          <w:color w:val="auto"/>
          <w:kern w:val="28"/>
        </w:rPr>
      </w:pPr>
      <w:r w:rsidRPr="00FA7F3B">
        <w:rPr>
          <w:caps w:val="0"/>
          <w:color w:val="auto"/>
        </w:rPr>
        <w:t>― </w:t>
      </w:r>
      <w:r w:rsidRPr="00FA7F3B">
        <w:rPr>
          <w:caps w:val="0"/>
          <w:color w:val="auto"/>
          <w:kern w:val="28"/>
        </w:rPr>
        <w:t>психологическое просвещение педагогов с целью повышения их психологической  компетентности;</w:t>
      </w:r>
    </w:p>
    <w:p w:rsidR="00F31301" w:rsidRPr="00FA7F3B" w:rsidRDefault="00F31301" w:rsidP="00F31301">
      <w:pPr>
        <w:pStyle w:val="afc"/>
        <w:spacing w:line="276" w:lineRule="auto"/>
        <w:ind w:firstLine="720"/>
        <w:rPr>
          <w:caps w:val="0"/>
          <w:color w:val="auto"/>
          <w:kern w:val="28"/>
        </w:rPr>
      </w:pPr>
      <w:r w:rsidRPr="00FA7F3B">
        <w:rPr>
          <w:caps w:val="0"/>
          <w:color w:val="auto"/>
        </w:rPr>
        <w:t>― </w:t>
      </w:r>
      <w:r w:rsidRPr="00FA7F3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sz w:val="28"/>
          <w:szCs w:val="28"/>
        </w:rPr>
        <w:t>Программа коррекционной работы</w:t>
      </w:r>
      <w:r w:rsidRPr="00FA7F3B">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A7F3B">
        <w:rPr>
          <w:rFonts w:ascii="Times New Roman" w:hAnsi="Times New Roman" w:cs="Times New Roman"/>
          <w:sz w:val="28"/>
          <w:szCs w:val="28"/>
        </w:rPr>
        <w:t>обучающийся</w:t>
      </w:r>
      <w:proofErr w:type="gramEnd"/>
      <w:r w:rsidRPr="00FA7F3B">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w:t>
      </w:r>
      <w:r w:rsidRPr="00FA7F3B">
        <w:rPr>
          <w:rFonts w:ascii="Times New Roman" w:hAnsi="Times New Roman" w:cs="Times New Roman"/>
          <w:iCs/>
          <w:sz w:val="28"/>
          <w:szCs w:val="28"/>
        </w:rPr>
        <w:t xml:space="preserve">сихолого-педагогическое сопровождение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Взаимодействие специалистов Организации предусматривает:</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многоаспектный анализ психофизического развития обучающего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разработку индивидуальных образовательных маршрутов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Социальное партнерство предусматривает:</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A7F3B">
        <w:rPr>
          <w:rFonts w:ascii="Times New Roman" w:hAnsi="Times New Roman" w:cs="Times New Roman"/>
          <w:sz w:val="28"/>
          <w:szCs w:val="28"/>
        </w:rPr>
        <w:t>здоровьесбережения</w:t>
      </w:r>
      <w:proofErr w:type="spellEnd"/>
      <w:r w:rsidRPr="00FA7F3B">
        <w:rPr>
          <w:rFonts w:ascii="Times New Roman" w:hAnsi="Times New Roman" w:cs="Times New Roman"/>
          <w:sz w:val="28"/>
          <w:szCs w:val="28"/>
        </w:rPr>
        <w:t xml:space="preserve">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сотрудничество со средствами массовой информации;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сотрудничество с родительской общественностью.</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Программа коррекционной работы должна содержать: цель, задачи</w:t>
      </w:r>
      <w:r w:rsidRPr="00FA7F3B">
        <w:rPr>
          <w:rFonts w:ascii="Times New Roman" w:hAnsi="Times New Roman" w:cs="Times New Roman"/>
          <w:caps/>
          <w:sz w:val="28"/>
          <w:szCs w:val="28"/>
        </w:rPr>
        <w:t>,</w:t>
      </w:r>
      <w:r w:rsidRPr="00FA7F3B">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планируемые результаты освоения программы коррекционной работы, механизмы реализации программы.</w:t>
      </w:r>
    </w:p>
    <w:p w:rsidR="00F31301" w:rsidRPr="00FA7F3B" w:rsidRDefault="00F31301" w:rsidP="00F31301">
      <w:pPr>
        <w:pStyle w:val="14TexstOSNOVA1012"/>
        <w:spacing w:before="120" w:after="120" w:line="276" w:lineRule="auto"/>
        <w:ind w:firstLine="0"/>
        <w:jc w:val="center"/>
        <w:outlineLvl w:val="2"/>
        <w:rPr>
          <w:rFonts w:ascii="Times New Roman" w:hAnsi="Times New Roman" w:cs="Times New Roman"/>
          <w:b/>
          <w:color w:val="auto"/>
          <w:spacing w:val="2"/>
          <w:sz w:val="28"/>
          <w:szCs w:val="28"/>
        </w:rPr>
      </w:pPr>
      <w:bookmarkStart w:id="28" w:name="_Toc415833134"/>
      <w:r w:rsidRPr="00FA7F3B">
        <w:rPr>
          <w:rFonts w:ascii="Times New Roman" w:hAnsi="Times New Roman" w:cs="Times New Roman"/>
          <w:b/>
          <w:color w:val="auto"/>
          <w:spacing w:val="2"/>
          <w:sz w:val="28"/>
          <w:szCs w:val="28"/>
        </w:rPr>
        <w:lastRenderedPageBreak/>
        <w:t>2.2.6. Программа внеурочной деятельности</w:t>
      </w:r>
      <w:bookmarkEnd w:id="28"/>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 xml:space="preserve">Программа внеурочной деятельности обеспечивает учет индивидуальных особенностей и потребностей </w:t>
      </w:r>
      <w:r w:rsidR="002845A6">
        <w:rPr>
          <w:sz w:val="28"/>
          <w:szCs w:val="28"/>
        </w:rPr>
        <w:t>учащихся</w:t>
      </w:r>
      <w:r w:rsidRPr="00FA7F3B">
        <w:rPr>
          <w:sz w:val="28"/>
          <w:szCs w:val="28"/>
        </w:rPr>
        <w:t xml:space="preserve"> с ЗПР через организацию внеурочной деятельности.</w:t>
      </w:r>
    </w:p>
    <w:p w:rsidR="00F31301" w:rsidRPr="00FA7F3B" w:rsidRDefault="00F31301" w:rsidP="00F31301">
      <w:pPr>
        <w:pStyle w:val="ad"/>
        <w:spacing w:after="0"/>
        <w:ind w:firstLine="709"/>
        <w:jc w:val="both"/>
        <w:rPr>
          <w:rFonts w:ascii="Times New Roman" w:hAnsi="Times New Roman"/>
          <w:sz w:val="28"/>
          <w:szCs w:val="28"/>
        </w:rPr>
      </w:pPr>
      <w:proofErr w:type="gramStart"/>
      <w:r w:rsidRPr="00FA7F3B">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w:t>
      </w:r>
      <w:r w:rsidR="002845A6">
        <w:rPr>
          <w:rFonts w:ascii="Times New Roman" w:hAnsi="Times New Roman"/>
          <w:sz w:val="28"/>
          <w:szCs w:val="28"/>
        </w:rPr>
        <w:t>учащихся</w:t>
      </w:r>
      <w:r w:rsidRPr="00FA7F3B">
        <w:rPr>
          <w:rFonts w:ascii="Times New Roman" w:hAnsi="Times New Roman"/>
          <w:sz w:val="28"/>
          <w:szCs w:val="28"/>
        </w:rPr>
        <w:t xml:space="preserve"> с ЗПР.</w:t>
      </w:r>
      <w:proofErr w:type="gramEnd"/>
      <w:r w:rsidRPr="00FA7F3B">
        <w:rPr>
          <w:rFonts w:ascii="Times New Roman" w:hAnsi="Times New Roman"/>
          <w:sz w:val="28"/>
          <w:szCs w:val="28"/>
        </w:rPr>
        <w:t xml:space="preserve"> Внеурочная деятельность объединяет все, кроме учебной, виды деятельности </w:t>
      </w:r>
      <w:r w:rsidR="002845A6">
        <w:rPr>
          <w:rFonts w:ascii="Times New Roman" w:hAnsi="Times New Roman"/>
          <w:sz w:val="28"/>
          <w:szCs w:val="28"/>
        </w:rPr>
        <w:t>учащихся</w:t>
      </w:r>
      <w:r w:rsidRPr="00FA7F3B">
        <w:rPr>
          <w:rFonts w:ascii="Times New Roman" w:hAnsi="Times New Roman"/>
          <w:sz w:val="28"/>
          <w:szCs w:val="28"/>
        </w:rPr>
        <w:t>, в которых возможно и целесообразно решение задач их воспитания и социализации.</w:t>
      </w:r>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w:t>
      </w:r>
      <w:r w:rsidR="002845A6">
        <w:rPr>
          <w:sz w:val="28"/>
          <w:szCs w:val="28"/>
        </w:rPr>
        <w:t>учащихся</w:t>
      </w:r>
      <w:r w:rsidRPr="00FA7F3B">
        <w:rPr>
          <w:sz w:val="28"/>
          <w:szCs w:val="28"/>
        </w:rPr>
        <w:t xml:space="preserve"> с ЗПР, организации их свободного времени.</w:t>
      </w:r>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Внеурочная деятельность ориентирована на создание условий для:</w:t>
      </w:r>
      <w:r w:rsidRPr="00FA7F3B">
        <w:rPr>
          <w:b/>
          <w:bCs/>
          <w:i/>
          <w:iCs/>
          <w:sz w:val="28"/>
          <w:szCs w:val="28"/>
        </w:rPr>
        <w:t xml:space="preserve"> </w:t>
      </w:r>
      <w:r w:rsidRPr="00FA7F3B">
        <w:rPr>
          <w:bCs/>
          <w:iCs/>
          <w:sz w:val="28"/>
          <w:szCs w:val="28"/>
        </w:rPr>
        <w:t xml:space="preserve">творческой самореализации </w:t>
      </w:r>
      <w:r w:rsidR="002845A6">
        <w:rPr>
          <w:bCs/>
          <w:iCs/>
          <w:sz w:val="28"/>
          <w:szCs w:val="28"/>
        </w:rPr>
        <w:t>учащихся</w:t>
      </w:r>
      <w:r w:rsidRPr="00FA7F3B">
        <w:rPr>
          <w:bCs/>
          <w:iCs/>
          <w:sz w:val="28"/>
          <w:szCs w:val="28"/>
        </w:rPr>
        <w:t xml:space="preserve"> с ЗПР в комфортной р</w:t>
      </w:r>
      <w:r w:rsidRPr="00FA7F3B">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A7F3B">
        <w:rPr>
          <w:bCs/>
          <w:iCs/>
          <w:sz w:val="28"/>
          <w:szCs w:val="28"/>
        </w:rPr>
        <w:t xml:space="preserve">социального становления обучающегося </w:t>
      </w:r>
      <w:r w:rsidRPr="00FA7F3B">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 xml:space="preserve">Внеурочная деятельность способствует социальной интеграции </w:t>
      </w:r>
      <w:r w:rsidR="002845A6">
        <w:rPr>
          <w:sz w:val="28"/>
          <w:szCs w:val="28"/>
        </w:rPr>
        <w:t>учащихся</w:t>
      </w:r>
      <w:r w:rsidRPr="00FA7F3B">
        <w:rPr>
          <w:sz w:val="28"/>
          <w:szCs w:val="28"/>
        </w:rPr>
        <w:t xml:space="preserve"> путем организации и проведения мероприятий, в которых предусмотрена совместная деятельность </w:t>
      </w:r>
      <w:r w:rsidR="002845A6">
        <w:rPr>
          <w:sz w:val="28"/>
          <w:szCs w:val="28"/>
        </w:rPr>
        <w:t>учащихся</w:t>
      </w:r>
      <w:r w:rsidRPr="00FA7F3B">
        <w:rPr>
          <w:sz w:val="28"/>
          <w:szCs w:val="28"/>
        </w:rPr>
        <w:t xml:space="preserve">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002845A6">
        <w:rPr>
          <w:sz w:val="28"/>
          <w:szCs w:val="28"/>
        </w:rPr>
        <w:t>учащихся</w:t>
      </w:r>
      <w:r w:rsidRPr="00FA7F3B">
        <w:rPr>
          <w:sz w:val="28"/>
          <w:szCs w:val="28"/>
        </w:rPr>
        <w:t xml:space="preserve"> с задержкой психического развития, так и обычно развивающихся сверстников. </w:t>
      </w:r>
    </w:p>
    <w:p w:rsidR="00F31301" w:rsidRPr="00FA7F3B" w:rsidRDefault="00F31301" w:rsidP="00F31301">
      <w:pPr>
        <w:pStyle w:val="western"/>
        <w:spacing w:before="0" w:beforeAutospacing="0" w:line="276" w:lineRule="auto"/>
        <w:ind w:firstLine="709"/>
        <w:jc w:val="both"/>
        <w:rPr>
          <w:sz w:val="28"/>
          <w:szCs w:val="28"/>
        </w:rPr>
      </w:pPr>
      <w:r w:rsidRPr="00FA7F3B">
        <w:rPr>
          <w:i/>
          <w:sz w:val="28"/>
          <w:szCs w:val="28"/>
        </w:rPr>
        <w:t>Основными целями</w:t>
      </w:r>
      <w:r w:rsidRPr="00FA7F3B">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31301" w:rsidRPr="00FA7F3B" w:rsidRDefault="00F31301" w:rsidP="00F31301">
      <w:pPr>
        <w:shd w:val="clear" w:color="auto" w:fill="FFFFFF"/>
        <w:spacing w:after="0"/>
        <w:ind w:firstLine="709"/>
        <w:jc w:val="both"/>
        <w:rPr>
          <w:rFonts w:ascii="Times New Roman" w:hAnsi="Times New Roman" w:cs="Times New Roman"/>
          <w:i/>
          <w:color w:val="000000"/>
          <w:sz w:val="28"/>
          <w:szCs w:val="28"/>
        </w:rPr>
      </w:pPr>
      <w:r w:rsidRPr="00FA7F3B">
        <w:rPr>
          <w:rFonts w:ascii="Times New Roman" w:hAnsi="Times New Roman" w:cs="Times New Roman"/>
          <w:i/>
          <w:color w:val="000000"/>
          <w:sz w:val="28"/>
          <w:szCs w:val="28"/>
        </w:rPr>
        <w:t>Основные задачи:</w:t>
      </w:r>
    </w:p>
    <w:p w:rsidR="00F31301" w:rsidRPr="00FA7F3B" w:rsidRDefault="00F31301" w:rsidP="00F31301">
      <w:pPr>
        <w:pStyle w:val="a5"/>
        <w:tabs>
          <w:tab w:val="num" w:pos="900"/>
        </w:tabs>
        <w:spacing w:before="0" w:after="0" w:line="276" w:lineRule="auto"/>
        <w:ind w:firstLine="709"/>
        <w:jc w:val="both"/>
        <w:rPr>
          <w:sz w:val="28"/>
          <w:szCs w:val="28"/>
        </w:rPr>
      </w:pPr>
      <w:r w:rsidRPr="00FA7F3B">
        <w:rPr>
          <w:sz w:val="28"/>
          <w:szCs w:val="28"/>
        </w:rPr>
        <w:t xml:space="preserve">коррекция всех компонентов психофизического, интеллектуального, личностного развития </w:t>
      </w:r>
      <w:r w:rsidR="002845A6">
        <w:rPr>
          <w:sz w:val="28"/>
          <w:szCs w:val="28"/>
        </w:rPr>
        <w:t>учащихся</w:t>
      </w:r>
      <w:r w:rsidRPr="00FA7F3B">
        <w:rPr>
          <w:sz w:val="28"/>
          <w:szCs w:val="28"/>
        </w:rPr>
        <w:t xml:space="preserve"> с ЗПР с учетом их  возрастных и индивидуальных особенностей;</w:t>
      </w:r>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hAnsi="Times New Roman" w:cs="Times New Roman"/>
          <w:sz w:val="28"/>
          <w:szCs w:val="28"/>
        </w:rPr>
        <w:t>развитие активности, самостоятельности и независимости в повседневной жизни;</w:t>
      </w:r>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FA7F3B">
        <w:rPr>
          <w:rFonts w:ascii="Times New Roman" w:hAnsi="Times New Roman" w:cs="Times New Roman"/>
          <w:bCs/>
          <w:sz w:val="28"/>
          <w:szCs w:val="28"/>
        </w:rPr>
        <w:t>обучающегося</w:t>
      </w:r>
      <w:proofErr w:type="gramEnd"/>
      <w:r w:rsidRPr="00FA7F3B">
        <w:rPr>
          <w:rFonts w:ascii="Times New Roman" w:hAnsi="Times New Roman" w:cs="Times New Roman"/>
          <w:bCs/>
          <w:sz w:val="28"/>
          <w:szCs w:val="28"/>
        </w:rPr>
        <w:t xml:space="preserve"> в разных видах деятельности;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F31301" w:rsidRPr="00FA7F3B" w:rsidRDefault="00F31301" w:rsidP="00F31301">
      <w:pPr>
        <w:tabs>
          <w:tab w:val="num" w:pos="563"/>
        </w:tabs>
        <w:overflowPunct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формирование эстетических потребностей, ценностей и чувств;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расширение представлений обучающегося о мире и о себе, его социального опыта;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формирование положительного отношения к базовым общественным ценностям;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A7F3B">
        <w:rPr>
          <w:rFonts w:ascii="Times New Roman" w:hAnsi="Times New Roman" w:cs="Times New Roman"/>
          <w:sz w:val="28"/>
          <w:szCs w:val="28"/>
        </w:rPr>
        <w:t xml:space="preserve"> </w:t>
      </w:r>
    </w:p>
    <w:p w:rsidR="00F31301" w:rsidRPr="00FA7F3B" w:rsidRDefault="00F31301" w:rsidP="00F31301">
      <w:pPr>
        <w:spacing w:after="0"/>
        <w:ind w:firstLine="709"/>
        <w:jc w:val="both"/>
        <w:rPr>
          <w:rFonts w:ascii="Times New Roman" w:hAnsi="Times New Roman" w:cs="Times New Roman"/>
          <w:bCs/>
          <w:sz w:val="28"/>
          <w:szCs w:val="28"/>
        </w:rPr>
      </w:pPr>
      <w:r w:rsidRPr="00FA7F3B">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F31301" w:rsidRPr="00FA7F3B" w:rsidRDefault="00F31301" w:rsidP="00F31301">
      <w:pPr>
        <w:overflowPunct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F31301" w:rsidRPr="00FA7F3B" w:rsidRDefault="00F31301" w:rsidP="00F31301">
      <w:pPr>
        <w:overflowPunct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укрепление доверия к другим людям; </w:t>
      </w:r>
    </w:p>
    <w:p w:rsidR="00F31301" w:rsidRPr="00FA7F3B" w:rsidRDefault="00F31301" w:rsidP="00F31301">
      <w:pPr>
        <w:overflowPunct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FA7F3B">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31301" w:rsidRPr="00FA7F3B" w:rsidRDefault="00F31301" w:rsidP="00F31301">
      <w:pPr>
        <w:pStyle w:val="western"/>
        <w:tabs>
          <w:tab w:val="left" w:pos="709"/>
        </w:tabs>
        <w:spacing w:before="0" w:beforeAutospacing="0" w:line="276" w:lineRule="auto"/>
        <w:ind w:firstLine="709"/>
        <w:jc w:val="both"/>
        <w:rPr>
          <w:bCs/>
          <w:iCs/>
          <w:sz w:val="28"/>
          <w:szCs w:val="28"/>
        </w:rPr>
      </w:pPr>
      <w:r w:rsidRPr="00FA7F3B">
        <w:rPr>
          <w:sz w:val="28"/>
          <w:szCs w:val="28"/>
        </w:rPr>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w:t>
      </w:r>
      <w:r w:rsidR="002845A6">
        <w:rPr>
          <w:sz w:val="28"/>
          <w:szCs w:val="28"/>
        </w:rPr>
        <w:t>учащихся</w:t>
      </w:r>
      <w:r w:rsidRPr="00FA7F3B">
        <w:rPr>
          <w:sz w:val="28"/>
          <w:szCs w:val="28"/>
        </w:rPr>
        <w:t xml:space="preserve"> (в том числе индивидуальных), пожеланий родителей (законных представителей).</w:t>
      </w:r>
    </w:p>
    <w:p w:rsidR="00F31301" w:rsidRPr="00FA7F3B" w:rsidRDefault="00F31301" w:rsidP="00F31301">
      <w:pPr>
        <w:pStyle w:val="western"/>
        <w:tabs>
          <w:tab w:val="left" w:pos="709"/>
        </w:tabs>
        <w:spacing w:before="0" w:beforeAutospacing="0" w:line="276" w:lineRule="auto"/>
        <w:ind w:firstLine="709"/>
        <w:jc w:val="both"/>
        <w:rPr>
          <w:caps/>
          <w:sz w:val="28"/>
          <w:szCs w:val="28"/>
        </w:rPr>
      </w:pPr>
      <w:r w:rsidRPr="00FA7F3B">
        <w:rPr>
          <w:bCs/>
          <w:iCs/>
          <w:sz w:val="28"/>
          <w:szCs w:val="28"/>
        </w:rPr>
        <w:t>Обязательной частью внеурочной деятельности</w:t>
      </w:r>
      <w:r w:rsidRPr="00FA7F3B">
        <w:rPr>
          <w:iCs/>
          <w:sz w:val="28"/>
          <w:szCs w:val="28"/>
        </w:rPr>
        <w:t>,</w:t>
      </w:r>
      <w:r w:rsidRPr="00FA7F3B">
        <w:rPr>
          <w:sz w:val="28"/>
          <w:szCs w:val="28"/>
        </w:rPr>
        <w:t xml:space="preserve"> поддерживающей процесс освоения содержания АООП НОО, является</w:t>
      </w:r>
      <w:r w:rsidRPr="00FA7F3B">
        <w:rPr>
          <w:b/>
          <w:sz w:val="28"/>
          <w:szCs w:val="28"/>
        </w:rPr>
        <w:t xml:space="preserve"> коррекционно-развивающая область</w:t>
      </w:r>
      <w:r w:rsidRPr="00FA7F3B">
        <w:rPr>
          <w:sz w:val="28"/>
          <w:szCs w:val="28"/>
        </w:rPr>
        <w:t xml:space="preserve">. </w:t>
      </w:r>
      <w:r w:rsidRPr="00FA7F3B">
        <w:rPr>
          <w:caps/>
          <w:sz w:val="28"/>
          <w:szCs w:val="28"/>
        </w:rPr>
        <w:t>С</w:t>
      </w:r>
      <w:r w:rsidRPr="00FA7F3B">
        <w:rPr>
          <w:sz w:val="28"/>
          <w:szCs w:val="28"/>
        </w:rPr>
        <w:t xml:space="preserve">одержание </w:t>
      </w:r>
      <w:r w:rsidRPr="00FA7F3B">
        <w:rPr>
          <w:b/>
          <w:sz w:val="28"/>
          <w:szCs w:val="28"/>
        </w:rPr>
        <w:t>коррекционно-развивающей области</w:t>
      </w:r>
      <w:r w:rsidRPr="00FA7F3B">
        <w:rPr>
          <w:sz w:val="28"/>
          <w:szCs w:val="28"/>
        </w:rPr>
        <w:t xml:space="preserve"> представлено коррекционно-развивающими занятиями (логопедическими и </w:t>
      </w:r>
      <w:proofErr w:type="spellStart"/>
      <w:r w:rsidRPr="00FA7F3B">
        <w:rPr>
          <w:sz w:val="28"/>
          <w:szCs w:val="28"/>
        </w:rPr>
        <w:t>психо</w:t>
      </w:r>
      <w:proofErr w:type="spellEnd"/>
      <w:r w:rsidRPr="00FA7F3B">
        <w:rPr>
          <w:sz w:val="28"/>
          <w:szCs w:val="28"/>
        </w:rPr>
        <w:t>-коррекционными) и ритмикой</w:t>
      </w:r>
      <w:r w:rsidRPr="00FA7F3B">
        <w:rPr>
          <w:caps/>
          <w:sz w:val="28"/>
          <w:szCs w:val="28"/>
        </w:rPr>
        <w:t>.</w:t>
      </w:r>
    </w:p>
    <w:p w:rsidR="00F31301" w:rsidRPr="00FA7F3B" w:rsidRDefault="00F31301" w:rsidP="00F31301">
      <w:pPr>
        <w:pStyle w:val="Standard"/>
        <w:tabs>
          <w:tab w:val="left" w:pos="4500"/>
          <w:tab w:val="left" w:pos="9180"/>
          <w:tab w:val="left" w:pos="9360"/>
        </w:tabs>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В соответствии с требованиями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F31301" w:rsidRPr="00FA7F3B" w:rsidRDefault="00F31301" w:rsidP="00F31301">
      <w:pPr>
        <w:pStyle w:val="14TexstOSNOVA1012"/>
        <w:spacing w:line="276" w:lineRule="auto"/>
        <w:ind w:firstLine="709"/>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Внеурочная деятельность  организуется в образовательной организации во внеурочное время для удовлетворения потребностей </w:t>
      </w:r>
      <w:r w:rsidR="002845A6">
        <w:rPr>
          <w:rFonts w:ascii="Times New Roman" w:hAnsi="Times New Roman" w:cs="Times New Roman"/>
          <w:color w:val="auto"/>
          <w:kern w:val="2"/>
          <w:sz w:val="28"/>
          <w:szCs w:val="28"/>
        </w:rPr>
        <w:t>учащихся</w:t>
      </w:r>
      <w:r w:rsidRPr="00FA7F3B">
        <w:rPr>
          <w:rFonts w:ascii="Times New Roman" w:hAnsi="Times New Roman" w:cs="Times New Roman"/>
          <w:color w:val="auto"/>
          <w:kern w:val="2"/>
          <w:sz w:val="28"/>
          <w:szCs w:val="28"/>
        </w:rPr>
        <w:t xml:space="preserve"> в содержательном досуге, их участия в самоуправлении и общественно полезной деятельности.</w:t>
      </w:r>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 xml:space="preserve">При организации внеурочной деятельности </w:t>
      </w:r>
      <w:r w:rsidR="002845A6">
        <w:rPr>
          <w:sz w:val="28"/>
          <w:szCs w:val="28"/>
        </w:rPr>
        <w:t>учащихся</w:t>
      </w:r>
      <w:r w:rsidRPr="00FA7F3B">
        <w:rPr>
          <w:sz w:val="28"/>
          <w:szCs w:val="28"/>
        </w:rPr>
        <w:t xml:space="preserve">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r w:rsidR="002845A6">
        <w:rPr>
          <w:sz w:val="28"/>
          <w:szCs w:val="28"/>
        </w:rPr>
        <w:t>учащихся</w:t>
      </w:r>
      <w:r w:rsidRPr="00FA7F3B">
        <w:rPr>
          <w:sz w:val="28"/>
          <w:szCs w:val="28"/>
        </w:rPr>
        <w:t xml:space="preserve">. </w:t>
      </w:r>
    </w:p>
    <w:p w:rsidR="00F31301" w:rsidRPr="00FA7F3B" w:rsidRDefault="00F31301" w:rsidP="00F31301">
      <w:pPr>
        <w:pStyle w:val="western"/>
        <w:spacing w:before="0" w:beforeAutospacing="0" w:line="276" w:lineRule="auto"/>
        <w:ind w:firstLine="709"/>
        <w:jc w:val="both"/>
        <w:rPr>
          <w:sz w:val="28"/>
          <w:szCs w:val="28"/>
        </w:rPr>
      </w:pPr>
      <w:r w:rsidRPr="00FA7F3B">
        <w:rPr>
          <w:sz w:val="28"/>
          <w:szCs w:val="28"/>
        </w:rPr>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w:t>
      </w:r>
      <w:r w:rsidRPr="00FA7F3B">
        <w:rPr>
          <w:sz w:val="28"/>
          <w:szCs w:val="28"/>
        </w:rPr>
        <w:lastRenderedPageBreak/>
        <w:t>особенностей региона, запросов семей и других субъектов образовательного процесса</w:t>
      </w:r>
      <w:r w:rsidRPr="00FA7F3B">
        <w:rPr>
          <w:spacing w:val="-4"/>
          <w:sz w:val="28"/>
          <w:szCs w:val="28"/>
        </w:rPr>
        <w:t xml:space="preserve"> на основе системно-</w:t>
      </w:r>
      <w:proofErr w:type="spellStart"/>
      <w:r w:rsidRPr="00FA7F3B">
        <w:rPr>
          <w:spacing w:val="-4"/>
          <w:sz w:val="28"/>
          <w:szCs w:val="28"/>
        </w:rPr>
        <w:t>деятельностного</w:t>
      </w:r>
      <w:proofErr w:type="spellEnd"/>
      <w:r w:rsidRPr="00FA7F3B">
        <w:rPr>
          <w:spacing w:val="-4"/>
          <w:sz w:val="28"/>
          <w:szCs w:val="28"/>
        </w:rPr>
        <w:t xml:space="preserve"> и культурно-исторического подходов</w:t>
      </w:r>
      <w:r w:rsidRPr="00FA7F3B">
        <w:rPr>
          <w:sz w:val="28"/>
          <w:szCs w:val="28"/>
        </w:rPr>
        <w:t>.</w:t>
      </w:r>
    </w:p>
    <w:p w:rsidR="00F31301" w:rsidRPr="00FA7F3B" w:rsidRDefault="00F31301" w:rsidP="00F31301">
      <w:pPr>
        <w:pStyle w:val="14TexstOSNOVA1012"/>
        <w:tabs>
          <w:tab w:val="left" w:pos="-180"/>
        </w:tabs>
        <w:spacing w:before="240" w:after="120" w:line="276" w:lineRule="auto"/>
        <w:ind w:firstLine="0"/>
        <w:jc w:val="center"/>
        <w:outlineLvl w:val="1"/>
        <w:rPr>
          <w:rFonts w:ascii="Times New Roman" w:hAnsi="Times New Roman" w:cs="Times New Roman"/>
          <w:b/>
          <w:color w:val="auto"/>
          <w:sz w:val="28"/>
          <w:szCs w:val="28"/>
        </w:rPr>
      </w:pPr>
      <w:bookmarkStart w:id="29" w:name="_Toc415833135"/>
      <w:r w:rsidRPr="00FA7F3B">
        <w:rPr>
          <w:rFonts w:ascii="Times New Roman" w:hAnsi="Times New Roman" w:cs="Times New Roman"/>
          <w:b/>
          <w:color w:val="auto"/>
          <w:sz w:val="28"/>
          <w:szCs w:val="28"/>
        </w:rPr>
        <w:t>4.3. Организационный раздел</w:t>
      </w:r>
      <w:bookmarkEnd w:id="29"/>
    </w:p>
    <w:p w:rsidR="00F31301" w:rsidRPr="00FA7F3B" w:rsidRDefault="00F31301" w:rsidP="00F31301">
      <w:pPr>
        <w:autoSpaceDE w:val="0"/>
        <w:autoSpaceDN w:val="0"/>
        <w:adjustRightInd w:val="0"/>
        <w:spacing w:before="120" w:after="120"/>
        <w:jc w:val="center"/>
        <w:outlineLvl w:val="2"/>
        <w:rPr>
          <w:rFonts w:ascii="Times New Roman" w:hAnsi="Times New Roman" w:cs="Times New Roman"/>
          <w:b/>
          <w:color w:val="auto"/>
          <w:sz w:val="28"/>
          <w:szCs w:val="28"/>
        </w:rPr>
      </w:pPr>
      <w:bookmarkStart w:id="30" w:name="_Toc415833136"/>
      <w:r w:rsidRPr="00FA7F3B">
        <w:rPr>
          <w:rFonts w:ascii="Times New Roman" w:hAnsi="Times New Roman" w:cs="Times New Roman"/>
          <w:b/>
          <w:color w:val="auto"/>
          <w:sz w:val="28"/>
          <w:szCs w:val="28"/>
        </w:rPr>
        <w:t>4.3.1. Учебный план</w:t>
      </w:r>
      <w:bookmarkEnd w:id="30"/>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pacing w:val="-2"/>
          <w:sz w:val="28"/>
          <w:szCs w:val="28"/>
        </w:rPr>
        <w:t xml:space="preserve">Учебный план Организаций Российской Федерации, реализующих АООП НОО </w:t>
      </w:r>
      <w:r w:rsidR="002845A6">
        <w:rPr>
          <w:rFonts w:ascii="Times New Roman" w:hAnsi="Times New Roman"/>
          <w:color w:val="auto"/>
          <w:sz w:val="28"/>
          <w:szCs w:val="28"/>
        </w:rPr>
        <w:t>учащихся</w:t>
      </w:r>
      <w:r w:rsidRPr="00FA7F3B">
        <w:rPr>
          <w:rFonts w:ascii="Times New Roman" w:hAnsi="Times New Roman"/>
          <w:color w:val="auto"/>
          <w:sz w:val="28"/>
          <w:szCs w:val="28"/>
        </w:rPr>
        <w:t xml:space="preserve"> с ЗПР (вариант 7.2) (далее ― учебный план), фиксирует общий объем нагрузки, максимальный объём аудиторной нагрузки </w:t>
      </w:r>
      <w:r w:rsidR="002845A6">
        <w:rPr>
          <w:rFonts w:ascii="Times New Roman" w:hAnsi="Times New Roman"/>
          <w:color w:val="auto"/>
          <w:sz w:val="28"/>
          <w:szCs w:val="28"/>
        </w:rPr>
        <w:t>учащихся</w:t>
      </w:r>
      <w:r w:rsidRPr="00FA7F3B">
        <w:rPr>
          <w:rFonts w:ascii="Times New Roman" w:hAnsi="Times New Roman"/>
          <w:color w:val="auto"/>
          <w:sz w:val="28"/>
          <w:szCs w:val="28"/>
        </w:rPr>
        <w:t>, состав и структуру обязательных предметных областей, распределяет учебное время, отводимое на их освоение по классам и учебным предметам.</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31301" w:rsidRPr="00FA7F3B" w:rsidRDefault="00F31301" w:rsidP="00F31301">
      <w:pPr>
        <w:shd w:val="clear" w:color="auto" w:fill="FFFFFF"/>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 и выполнение гигиенических требований к режиму образовательного процесса, установленных действующим СанПиНом.</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sidRPr="00FA7F3B">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w:t>
      </w:r>
      <w:r w:rsidR="002845A6">
        <w:rPr>
          <w:rFonts w:ascii="Times New Roman" w:hAnsi="Times New Roman"/>
          <w:color w:val="auto"/>
          <w:spacing w:val="-4"/>
          <w:sz w:val="28"/>
          <w:szCs w:val="28"/>
        </w:rPr>
        <w:t>учащихся</w:t>
      </w:r>
      <w:r w:rsidRPr="00FA7F3B">
        <w:rPr>
          <w:rFonts w:ascii="Times New Roman" w:hAnsi="Times New Roman"/>
          <w:color w:val="auto"/>
          <w:spacing w:val="-4"/>
          <w:sz w:val="28"/>
          <w:szCs w:val="28"/>
        </w:rPr>
        <w:t xml:space="preserve"> с ЗПР. Коррекционно-развивающая область включена в структуру учебного плана </w:t>
      </w:r>
      <w:r w:rsidRPr="00FA7F3B">
        <w:rPr>
          <w:rFonts w:ascii="Times New Roman" w:hAnsi="Times New Roman"/>
          <w:color w:val="auto"/>
          <w:sz w:val="28"/>
          <w:szCs w:val="28"/>
        </w:rPr>
        <w:t xml:space="preserve">с целью коррекции недостатков психофизического развития </w:t>
      </w:r>
      <w:r w:rsidR="002845A6">
        <w:rPr>
          <w:rFonts w:ascii="Times New Roman" w:hAnsi="Times New Roman"/>
          <w:color w:val="auto"/>
          <w:sz w:val="28"/>
          <w:szCs w:val="28"/>
        </w:rPr>
        <w:t>учащихся</w:t>
      </w:r>
      <w:r w:rsidRPr="00FA7F3B">
        <w:rPr>
          <w:rFonts w:ascii="Times New Roman" w:hAnsi="Times New Roman"/>
          <w:color w:val="auto"/>
          <w:spacing w:val="-4"/>
          <w:sz w:val="28"/>
          <w:szCs w:val="28"/>
        </w:rPr>
        <w:t>.</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b/>
          <w:i/>
          <w:sz w:val="28"/>
          <w:szCs w:val="28"/>
        </w:rPr>
        <w:t>Обязательная часть учебного плана</w:t>
      </w:r>
      <w:r w:rsidRPr="00FA7F3B">
        <w:rPr>
          <w:rFonts w:ascii="Times New Roman" w:hAnsi="Times New Roman"/>
          <w:sz w:val="28"/>
          <w:szCs w:val="28"/>
        </w:rPr>
        <w:t xml:space="preserve"> определяет </w:t>
      </w:r>
      <w:r w:rsidRPr="00FA7F3B">
        <w:rPr>
          <w:rFonts w:ascii="Times New Roman" w:hAnsi="Times New Roman"/>
          <w:spacing w:val="2"/>
          <w:sz w:val="28"/>
          <w:szCs w:val="28"/>
        </w:rPr>
        <w:t>состав учебных предметов обязательных предметных обла</w:t>
      </w:r>
      <w:r w:rsidRPr="00FA7F3B">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A7F3B">
        <w:rPr>
          <w:rFonts w:ascii="Times New Roman" w:hAnsi="Times New Roman"/>
          <w:sz w:val="28"/>
          <w:szCs w:val="28"/>
        </w:rPr>
        <w:t xml:space="preserve"> важнейших целей современного образования </w:t>
      </w:r>
      <w:r w:rsidR="002845A6">
        <w:rPr>
          <w:rFonts w:ascii="Times New Roman" w:hAnsi="Times New Roman"/>
          <w:sz w:val="28"/>
          <w:szCs w:val="28"/>
        </w:rPr>
        <w:t>учащихся</w:t>
      </w:r>
      <w:r w:rsidRPr="00FA7F3B">
        <w:rPr>
          <w:rFonts w:ascii="Times New Roman" w:hAnsi="Times New Roman"/>
          <w:sz w:val="28"/>
          <w:szCs w:val="28"/>
        </w:rPr>
        <w:t xml:space="preserve"> с ЗПР:</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готовность </w:t>
      </w:r>
      <w:r w:rsidR="002845A6">
        <w:rPr>
          <w:rFonts w:ascii="Times New Roman" w:hAnsi="Times New Roman"/>
          <w:sz w:val="28"/>
          <w:szCs w:val="28"/>
        </w:rPr>
        <w:t>учащихся</w:t>
      </w:r>
      <w:r w:rsidRPr="00FA7F3B">
        <w:rPr>
          <w:rFonts w:ascii="Times New Roman" w:hAnsi="Times New Roman"/>
          <w:sz w:val="28"/>
          <w:szCs w:val="28"/>
        </w:rPr>
        <w:t xml:space="preserve"> к продолжению образования на </w:t>
      </w:r>
      <w:r w:rsidRPr="00FA7F3B">
        <w:rPr>
          <w:rFonts w:ascii="Times New Roman" w:hAnsi="Times New Roman"/>
          <w:spacing w:val="2"/>
          <w:sz w:val="28"/>
          <w:szCs w:val="28"/>
        </w:rPr>
        <w:t>последующей ступени основного общего образования</w:t>
      </w:r>
      <w:r w:rsidRPr="00FA7F3B">
        <w:rPr>
          <w:rFonts w:ascii="Times New Roman" w:hAnsi="Times New Roman"/>
          <w:sz w:val="28"/>
          <w:szCs w:val="28"/>
        </w:rPr>
        <w:t>;</w:t>
      </w:r>
    </w:p>
    <w:p w:rsidR="00F31301" w:rsidRPr="00FA7F3B" w:rsidRDefault="00F31301" w:rsidP="00F31301">
      <w:pPr>
        <w:pStyle w:val="af1"/>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lastRenderedPageBreak/>
        <w:t xml:space="preserve">формирование основ нравственного развития </w:t>
      </w:r>
      <w:r w:rsidR="002845A6">
        <w:rPr>
          <w:rFonts w:ascii="Times New Roman" w:hAnsi="Times New Roman"/>
          <w:color w:val="auto"/>
          <w:sz w:val="28"/>
          <w:szCs w:val="28"/>
        </w:rPr>
        <w:t>учащихся</w:t>
      </w:r>
      <w:r w:rsidRPr="00FA7F3B">
        <w:rPr>
          <w:rFonts w:ascii="Times New Roman" w:hAnsi="Times New Roman"/>
          <w:color w:val="auto"/>
          <w:sz w:val="28"/>
          <w:szCs w:val="28"/>
        </w:rPr>
        <w:t>, приобщение их к общекультурным, национальным и этнокультурным ценностям;</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pacing w:val="2"/>
          <w:sz w:val="28"/>
          <w:szCs w:val="28"/>
        </w:rPr>
        <w:t xml:space="preserve">формирование здорового образа жизни, элементарных </w:t>
      </w:r>
      <w:r w:rsidRPr="00FA7F3B">
        <w:rPr>
          <w:rFonts w:ascii="Times New Roman" w:hAnsi="Times New Roman"/>
          <w:sz w:val="28"/>
          <w:szCs w:val="28"/>
        </w:rPr>
        <w:t>правил поведения в экстремальных ситуациях;</w:t>
      </w:r>
    </w:p>
    <w:p w:rsidR="00F31301" w:rsidRPr="00FA7F3B" w:rsidRDefault="00F31301" w:rsidP="00F31301">
      <w:pPr>
        <w:pStyle w:val="af1"/>
        <w:spacing w:line="276" w:lineRule="auto"/>
        <w:ind w:firstLine="709"/>
        <w:rPr>
          <w:rFonts w:ascii="Times New Roman" w:hAnsi="Times New Roman"/>
          <w:sz w:val="28"/>
          <w:szCs w:val="28"/>
        </w:rPr>
      </w:pPr>
      <w:r w:rsidRPr="00FA7F3B">
        <w:rPr>
          <w:rFonts w:ascii="Times New Roman" w:hAnsi="Times New Roman"/>
          <w:sz w:val="28"/>
          <w:szCs w:val="28"/>
        </w:rPr>
        <w:t xml:space="preserve">личностное развитие </w:t>
      </w:r>
      <w:proofErr w:type="gramStart"/>
      <w:r w:rsidRPr="00FA7F3B">
        <w:rPr>
          <w:rFonts w:ascii="Times New Roman" w:hAnsi="Times New Roman"/>
          <w:sz w:val="28"/>
          <w:szCs w:val="28"/>
        </w:rPr>
        <w:t>обучающегося</w:t>
      </w:r>
      <w:proofErr w:type="gramEnd"/>
      <w:r w:rsidRPr="00FA7F3B">
        <w:rPr>
          <w:rFonts w:ascii="Times New Roman" w:hAnsi="Times New Roman"/>
          <w:sz w:val="28"/>
          <w:szCs w:val="28"/>
        </w:rPr>
        <w:t xml:space="preserve"> в соответствии с его индивидуальностью.</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A7F3B">
        <w:rPr>
          <w:rFonts w:ascii="Times New Roman" w:hAnsi="Times New Roman"/>
          <w:color w:val="auto"/>
          <w:sz w:val="28"/>
          <w:szCs w:val="28"/>
        </w:rPr>
        <w:t>предметно-практическая деятельность, экскурсии и т.</w:t>
      </w:r>
      <w:r w:rsidRPr="00FA7F3B">
        <w:rPr>
          <w:rFonts w:ascii="Times New Roman" w:hAnsi="Times New Roman"/>
          <w:color w:val="auto"/>
          <w:sz w:val="28"/>
          <w:szCs w:val="28"/>
        </w:rPr>
        <w:t> </w:t>
      </w:r>
      <w:r w:rsidRPr="00FA7F3B">
        <w:rPr>
          <w:rFonts w:ascii="Times New Roman" w:hAnsi="Times New Roman"/>
          <w:color w:val="auto"/>
          <w:sz w:val="28"/>
          <w:szCs w:val="28"/>
        </w:rPr>
        <w:t>д.</w:t>
      </w:r>
      <w:r w:rsidRPr="00FA7F3B">
        <w:rPr>
          <w:rFonts w:ascii="Times New Roman" w:hAnsi="Times New Roman"/>
          <w:sz w:val="28"/>
          <w:szCs w:val="28"/>
        </w:rPr>
        <w:t>).</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b/>
          <w:i/>
          <w:color w:val="auto"/>
          <w:sz w:val="28"/>
          <w:szCs w:val="28"/>
        </w:rPr>
        <w:t>Часть учебного плана, формируемая участниками образовательных отношений</w:t>
      </w:r>
      <w:r w:rsidRPr="00FA7F3B">
        <w:rPr>
          <w:rFonts w:ascii="Times New Roman" w:hAnsi="Times New Roman"/>
          <w:b/>
          <w:color w:val="auto"/>
          <w:sz w:val="28"/>
          <w:szCs w:val="28"/>
        </w:rPr>
        <w:t>,</w:t>
      </w:r>
      <w:r w:rsidRPr="00FA7F3B">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w:t>
      </w:r>
      <w:r w:rsidR="002845A6">
        <w:rPr>
          <w:rFonts w:ascii="Times New Roman" w:hAnsi="Times New Roman"/>
          <w:color w:val="auto"/>
          <w:sz w:val="28"/>
          <w:szCs w:val="28"/>
        </w:rPr>
        <w:t>учащихся</w:t>
      </w:r>
      <w:r w:rsidRPr="00FA7F3B">
        <w:rPr>
          <w:rFonts w:ascii="Times New Roman" w:hAnsi="Times New Roman"/>
          <w:color w:val="auto"/>
          <w:sz w:val="28"/>
          <w:szCs w:val="28"/>
        </w:rPr>
        <w:t xml:space="preserve"> с ЗПР, а также индивидуальных потребностей каждого обучающегося. В</w:t>
      </w:r>
      <w:r w:rsidRPr="00FA7F3B">
        <w:rPr>
          <w:rFonts w:ascii="Times New Roman" w:hAnsi="Times New Roman"/>
          <w:color w:val="auto"/>
          <w:spacing w:val="2"/>
          <w:sz w:val="28"/>
          <w:szCs w:val="28"/>
        </w:rPr>
        <w:t xml:space="preserve"> 1 и 1дополнительном классах </w:t>
      </w:r>
      <w:r w:rsidRPr="00FA7F3B">
        <w:rPr>
          <w:rFonts w:ascii="Times New Roman" w:hAnsi="Times New Roman"/>
          <w:color w:val="auto"/>
          <w:sz w:val="28"/>
          <w:szCs w:val="28"/>
        </w:rPr>
        <w:t xml:space="preserve">эта часть отсутствует. Время, отводимое на данную часть, внутри максимально допустимой недельной нагрузки </w:t>
      </w:r>
      <w:r w:rsidR="002845A6">
        <w:rPr>
          <w:rFonts w:ascii="Times New Roman" w:hAnsi="Times New Roman"/>
          <w:color w:val="auto"/>
          <w:sz w:val="28"/>
          <w:szCs w:val="28"/>
        </w:rPr>
        <w:t>учащихся</w:t>
      </w:r>
      <w:r w:rsidRPr="00FA7F3B">
        <w:rPr>
          <w:rFonts w:ascii="Times New Roman" w:hAnsi="Times New Roman"/>
          <w:color w:val="auto"/>
          <w:sz w:val="28"/>
          <w:szCs w:val="28"/>
        </w:rPr>
        <w:t xml:space="preserve"> может быть использовано:</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F31301" w:rsidRPr="00FA7F3B" w:rsidRDefault="00F31301" w:rsidP="00F31301">
      <w:pPr>
        <w:tabs>
          <w:tab w:val="left" w:pos="1260"/>
        </w:tabs>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на </w:t>
      </w:r>
      <w:r w:rsidRPr="00FA7F3B">
        <w:rPr>
          <w:rFonts w:ascii="Times New Roman" w:eastAsia="Times New Roman" w:hAnsi="Times New Roman" w:cs="Times New Roman"/>
          <w:color w:val="auto"/>
          <w:kern w:val="0"/>
          <w:sz w:val="28"/>
          <w:szCs w:val="28"/>
          <w:lang w:eastAsia="ru-RU"/>
        </w:rPr>
        <w:t>введение учебных курсов</w:t>
      </w:r>
      <w:r w:rsidRPr="00FA7F3B">
        <w:rPr>
          <w:rFonts w:ascii="Times New Roman" w:hAnsi="Times New Roman" w:cs="Times New Roman"/>
          <w:sz w:val="28"/>
          <w:szCs w:val="28"/>
        </w:rPr>
        <w:t xml:space="preserve">, обеспечивающих удовлетворение особых образовательных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и необходимую коррекцию недостатков в психическом и/или физическом развитии;  </w:t>
      </w:r>
    </w:p>
    <w:p w:rsidR="00F31301" w:rsidRPr="00FA7F3B" w:rsidRDefault="00F31301" w:rsidP="00F31301">
      <w:pPr>
        <w:tabs>
          <w:tab w:val="left" w:pos="1260"/>
        </w:tabs>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на </w:t>
      </w:r>
      <w:r w:rsidRPr="00FA7F3B">
        <w:rPr>
          <w:rFonts w:ascii="Times New Roman" w:eastAsia="Times New Roman" w:hAnsi="Times New Roman" w:cs="Times New Roman"/>
          <w:color w:val="auto"/>
          <w:kern w:val="0"/>
          <w:sz w:val="28"/>
          <w:szCs w:val="28"/>
          <w:lang w:eastAsia="ru-RU"/>
        </w:rPr>
        <w:t>введение учебных курсов</w:t>
      </w:r>
      <w:r w:rsidRPr="00FA7F3B">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F31301" w:rsidRPr="00FA7F3B" w:rsidRDefault="00F31301" w:rsidP="00F31301">
      <w:pPr>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на </w:t>
      </w:r>
      <w:r w:rsidRPr="00FA7F3B">
        <w:rPr>
          <w:rFonts w:ascii="Times New Roman" w:eastAsia="Times New Roman" w:hAnsi="Times New Roman" w:cs="Times New Roman"/>
          <w:color w:val="auto"/>
          <w:kern w:val="0"/>
          <w:sz w:val="28"/>
          <w:szCs w:val="28"/>
          <w:lang w:eastAsia="ru-RU"/>
        </w:rPr>
        <w:t>введение учебных курсов</w:t>
      </w:r>
      <w:r w:rsidRPr="00FA7F3B">
        <w:rPr>
          <w:rFonts w:ascii="Times New Roman" w:hAnsi="Times New Roman" w:cs="Times New Roman"/>
          <w:sz w:val="28"/>
          <w:szCs w:val="28"/>
        </w:rPr>
        <w:t xml:space="preserve">, обеспечивающих различные интересы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в том числе этнокультурные (например: история и культура родного края и др.).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002845A6">
        <w:rPr>
          <w:rFonts w:ascii="Times New Roman" w:hAnsi="Times New Roman" w:cs="Times New Roman"/>
          <w:color w:val="auto"/>
          <w:spacing w:val="2"/>
          <w:sz w:val="28"/>
          <w:szCs w:val="28"/>
        </w:rPr>
        <w:t>учащихся</w:t>
      </w:r>
      <w:r w:rsidRPr="00FA7F3B">
        <w:rPr>
          <w:rFonts w:ascii="Times New Roman" w:hAnsi="Times New Roman" w:cs="Times New Roman"/>
          <w:color w:val="auto"/>
          <w:spacing w:val="2"/>
          <w:sz w:val="28"/>
          <w:szCs w:val="28"/>
        </w:rPr>
        <w:t xml:space="preserve"> в соответствии с </w:t>
      </w:r>
      <w:proofErr w:type="spellStart"/>
      <w:r w:rsidRPr="00FA7F3B">
        <w:rPr>
          <w:rFonts w:ascii="Times New Roman" w:hAnsi="Times New Roman" w:cs="Times New Roman"/>
          <w:color w:val="auto"/>
          <w:spacing w:val="2"/>
          <w:sz w:val="28"/>
          <w:szCs w:val="28"/>
        </w:rPr>
        <w:t>сани</w:t>
      </w:r>
      <w:r w:rsidRPr="00FA7F3B">
        <w:rPr>
          <w:rFonts w:ascii="Times New Roman" w:hAnsi="Times New Roman" w:cs="Times New Roman"/>
          <w:color w:val="auto"/>
          <w:sz w:val="28"/>
          <w:szCs w:val="28"/>
        </w:rPr>
        <w:t>тарно­гигиеническими</w:t>
      </w:r>
      <w:proofErr w:type="spellEnd"/>
      <w:r w:rsidRPr="00FA7F3B">
        <w:rPr>
          <w:rFonts w:ascii="Times New Roman" w:hAnsi="Times New Roman" w:cs="Times New Roman"/>
          <w:color w:val="auto"/>
          <w:sz w:val="28"/>
          <w:szCs w:val="28"/>
        </w:rPr>
        <w:t xml:space="preserve"> требованиями</w:t>
      </w:r>
      <w:r w:rsidRPr="00FA7F3B">
        <w:rPr>
          <w:rFonts w:ascii="Times New Roman" w:hAnsi="Times New Roman" w:cs="Times New Roman"/>
          <w:sz w:val="28"/>
          <w:szCs w:val="28"/>
        </w:rPr>
        <w:t>.</w:t>
      </w:r>
    </w:p>
    <w:p w:rsidR="00F31301" w:rsidRPr="00FA7F3B" w:rsidRDefault="00F31301" w:rsidP="00F31301">
      <w:pPr>
        <w:tabs>
          <w:tab w:val="left" w:pos="1260"/>
        </w:tabs>
        <w:autoSpaceDE w:val="0"/>
        <w:autoSpaceDN w:val="0"/>
        <w:adjustRightInd w:val="0"/>
        <w:spacing w:after="0"/>
        <w:ind w:firstLine="709"/>
        <w:jc w:val="both"/>
        <w:rPr>
          <w:rFonts w:ascii="Times New Roman" w:hAnsi="Times New Roman" w:cs="Times New Roman"/>
          <w:color w:val="auto"/>
          <w:spacing w:val="2"/>
          <w:sz w:val="28"/>
          <w:szCs w:val="28"/>
        </w:rPr>
      </w:pPr>
      <w:r w:rsidRPr="00FA7F3B">
        <w:rPr>
          <w:rFonts w:ascii="Times New Roman" w:hAnsi="Times New Roman" w:cs="Times New Roman"/>
          <w:sz w:val="28"/>
          <w:szCs w:val="28"/>
        </w:rPr>
        <w:t xml:space="preserve">Обязательным компонентом учебного плана является </w:t>
      </w:r>
      <w:r w:rsidRPr="00FA7F3B">
        <w:rPr>
          <w:rFonts w:ascii="Times New Roman" w:hAnsi="Times New Roman" w:cs="Times New Roman"/>
          <w:b/>
          <w:i/>
          <w:sz w:val="28"/>
          <w:szCs w:val="28"/>
        </w:rPr>
        <w:t>внеурочная деятельность</w:t>
      </w:r>
      <w:r w:rsidRPr="00FA7F3B">
        <w:rPr>
          <w:rFonts w:ascii="Times New Roman" w:hAnsi="Times New Roman" w:cs="Times New Roman"/>
          <w:sz w:val="28"/>
          <w:szCs w:val="28"/>
        </w:rPr>
        <w:t xml:space="preserve">. В соответствии с требованиями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w:t>
      </w:r>
      <w:r w:rsidRPr="00FA7F3B">
        <w:rPr>
          <w:rFonts w:ascii="Times New Roman" w:hAnsi="Times New Roman" w:cs="Times New Roman"/>
          <w:b/>
          <w:bCs/>
          <w:sz w:val="28"/>
          <w:szCs w:val="28"/>
        </w:rPr>
        <w:t xml:space="preserve"> </w:t>
      </w:r>
      <w:r w:rsidRPr="00FA7F3B">
        <w:rPr>
          <w:rFonts w:ascii="Times New Roman" w:hAnsi="Times New Roman" w:cs="Times New Roman"/>
          <w:bCs/>
          <w:sz w:val="28"/>
          <w:szCs w:val="28"/>
        </w:rPr>
        <w:t>внеурочная деятельность</w:t>
      </w:r>
      <w:r w:rsidRPr="00FA7F3B">
        <w:rPr>
          <w:rFonts w:ascii="Times New Roman" w:hAnsi="Times New Roman" w:cs="Times New Roman"/>
          <w:b/>
          <w:bCs/>
          <w:sz w:val="28"/>
          <w:szCs w:val="28"/>
        </w:rPr>
        <w:t xml:space="preserve"> </w:t>
      </w:r>
      <w:r w:rsidRPr="00FA7F3B">
        <w:rPr>
          <w:rFonts w:ascii="Times New Roman" w:hAnsi="Times New Roman" w:cs="Times New Roman"/>
          <w:sz w:val="28"/>
          <w:szCs w:val="28"/>
        </w:rPr>
        <w:t>организ</w:t>
      </w:r>
      <w:r w:rsidRPr="00FA7F3B">
        <w:rPr>
          <w:rFonts w:ascii="Times New Roman" w:hAnsi="Times New Roman" w:cs="Times New Roman"/>
          <w:spacing w:val="2"/>
          <w:sz w:val="28"/>
          <w:szCs w:val="28"/>
        </w:rPr>
        <w:t>уется по направлениям развития личности (</w:t>
      </w:r>
      <w:proofErr w:type="spellStart"/>
      <w:r w:rsidRPr="00FA7F3B">
        <w:rPr>
          <w:rFonts w:ascii="Times New Roman" w:hAnsi="Times New Roman" w:cs="Times New Roman"/>
          <w:spacing w:val="2"/>
          <w:sz w:val="28"/>
          <w:szCs w:val="28"/>
        </w:rPr>
        <w:t>духовно­нравственное</w:t>
      </w:r>
      <w:proofErr w:type="spellEnd"/>
      <w:r w:rsidRPr="00FA7F3B">
        <w:rPr>
          <w:rFonts w:ascii="Times New Roman" w:hAnsi="Times New Roman" w:cs="Times New Roman"/>
          <w:spacing w:val="2"/>
          <w:sz w:val="28"/>
          <w:szCs w:val="28"/>
        </w:rPr>
        <w:t xml:space="preserve">, социальное, </w:t>
      </w:r>
      <w:proofErr w:type="spellStart"/>
      <w:r w:rsidRPr="00FA7F3B">
        <w:rPr>
          <w:rFonts w:ascii="Times New Roman" w:hAnsi="Times New Roman" w:cs="Times New Roman"/>
          <w:spacing w:val="2"/>
          <w:sz w:val="28"/>
          <w:szCs w:val="28"/>
        </w:rPr>
        <w:t>общеинтеллектуальное</w:t>
      </w:r>
      <w:proofErr w:type="spellEnd"/>
      <w:r w:rsidRPr="00FA7F3B">
        <w:rPr>
          <w:rFonts w:ascii="Times New Roman" w:hAnsi="Times New Roman" w:cs="Times New Roman"/>
          <w:spacing w:val="2"/>
          <w:sz w:val="28"/>
          <w:szCs w:val="28"/>
        </w:rPr>
        <w:t>, общекультур</w:t>
      </w:r>
      <w:r w:rsidRPr="00FA7F3B">
        <w:rPr>
          <w:rFonts w:ascii="Times New Roman" w:hAnsi="Times New Roman" w:cs="Times New Roman"/>
          <w:sz w:val="28"/>
          <w:szCs w:val="28"/>
        </w:rPr>
        <w:t xml:space="preserve">ное, </w:t>
      </w:r>
      <w:proofErr w:type="spellStart"/>
      <w:r w:rsidRPr="00FA7F3B">
        <w:rPr>
          <w:rFonts w:ascii="Times New Roman" w:hAnsi="Times New Roman" w:cs="Times New Roman"/>
          <w:sz w:val="28"/>
          <w:szCs w:val="28"/>
        </w:rPr>
        <w:t>спортивно­оздоровительное</w:t>
      </w:r>
      <w:proofErr w:type="spellEnd"/>
      <w:r w:rsidRPr="00FA7F3B">
        <w:rPr>
          <w:rFonts w:ascii="Times New Roman" w:hAnsi="Times New Roman" w:cs="Times New Roman"/>
          <w:sz w:val="28"/>
          <w:szCs w:val="28"/>
        </w:rPr>
        <w:t xml:space="preserve">). </w:t>
      </w:r>
      <w:r w:rsidRPr="00FA7F3B">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Выбор направлений внеурочной деятельности определяется Организацией.</w:t>
      </w:r>
    </w:p>
    <w:p w:rsidR="00F31301" w:rsidRPr="00FA7F3B" w:rsidRDefault="00F31301" w:rsidP="00F31301">
      <w:pPr>
        <w:pStyle w:val="af"/>
        <w:spacing w:line="276" w:lineRule="auto"/>
        <w:ind w:firstLine="709"/>
        <w:rPr>
          <w:rFonts w:ascii="Times New Roman" w:hAnsi="Times New Roman"/>
          <w:spacing w:val="1"/>
          <w:sz w:val="28"/>
          <w:szCs w:val="28"/>
        </w:rPr>
      </w:pPr>
      <w:r w:rsidRPr="00FA7F3B">
        <w:rPr>
          <w:rFonts w:ascii="Times New Roman" w:hAnsi="Times New Roman"/>
          <w:b/>
          <w:i/>
          <w:sz w:val="28"/>
          <w:szCs w:val="28"/>
        </w:rPr>
        <w:t>Коррекционно-развивающая область</w:t>
      </w:r>
      <w:r w:rsidRPr="00FA7F3B">
        <w:rPr>
          <w:rFonts w:ascii="Times New Roman" w:hAnsi="Times New Roman"/>
          <w:sz w:val="28"/>
          <w:szCs w:val="28"/>
        </w:rPr>
        <w:t xml:space="preserve">, согласно требованиям Стандарта, является </w:t>
      </w:r>
      <w:r w:rsidRPr="00FA7F3B">
        <w:rPr>
          <w:rFonts w:ascii="Times New Roman" w:hAnsi="Times New Roman"/>
          <w:b/>
          <w:sz w:val="28"/>
          <w:szCs w:val="28"/>
        </w:rPr>
        <w:t>обязательной частью внеурочной деятельности</w:t>
      </w:r>
      <w:r w:rsidRPr="00FA7F3B">
        <w:rPr>
          <w:rFonts w:ascii="Times New Roman" w:hAnsi="Times New Roman"/>
          <w:sz w:val="28"/>
          <w:szCs w:val="28"/>
        </w:rPr>
        <w:t xml:space="preserve"> и представлено </w:t>
      </w:r>
      <w:r w:rsidRPr="00FA7F3B">
        <w:rPr>
          <w:rFonts w:ascii="Times New Roman" w:hAnsi="Times New Roman"/>
          <w:spacing w:val="1"/>
          <w:sz w:val="28"/>
          <w:szCs w:val="28"/>
        </w:rPr>
        <w:t xml:space="preserve">фронтальными и индивидуальными </w:t>
      </w:r>
      <w:r w:rsidRPr="00FA7F3B">
        <w:rPr>
          <w:rFonts w:ascii="Times New Roman" w:hAnsi="Times New Roman"/>
          <w:sz w:val="28"/>
          <w:szCs w:val="28"/>
        </w:rPr>
        <w:t xml:space="preserve">коррекционно-развивающими занятиями (логопедическими и </w:t>
      </w:r>
      <w:proofErr w:type="spellStart"/>
      <w:r w:rsidRPr="00FA7F3B">
        <w:rPr>
          <w:rFonts w:ascii="Times New Roman" w:hAnsi="Times New Roman"/>
          <w:sz w:val="28"/>
          <w:szCs w:val="28"/>
        </w:rPr>
        <w:t>психокоррекционными</w:t>
      </w:r>
      <w:proofErr w:type="spellEnd"/>
      <w:r w:rsidRPr="00FA7F3B">
        <w:rPr>
          <w:rFonts w:ascii="Times New Roman" w:hAnsi="Times New Roman"/>
          <w:sz w:val="28"/>
          <w:szCs w:val="28"/>
        </w:rPr>
        <w:t xml:space="preserve">) и ритмикой, </w:t>
      </w:r>
      <w:r w:rsidRPr="00FA7F3B">
        <w:rPr>
          <w:rFonts w:ascii="Times New Roman" w:hAnsi="Times New Roman"/>
          <w:spacing w:val="1"/>
          <w:sz w:val="28"/>
          <w:szCs w:val="28"/>
        </w:rPr>
        <w:t xml:space="preserve">направленными на </w:t>
      </w:r>
      <w:r w:rsidRPr="00FA7F3B">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w:t>
      </w:r>
      <w:r w:rsidRPr="00FA7F3B">
        <w:rPr>
          <w:rFonts w:ascii="Times New Roman" w:hAnsi="Times New Roman"/>
          <w:sz w:val="28"/>
          <w:szCs w:val="28"/>
        </w:rPr>
        <w:lastRenderedPageBreak/>
        <w:t xml:space="preserve">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w:t>
      </w:r>
      <w:r w:rsidR="002845A6">
        <w:rPr>
          <w:rFonts w:ascii="Times New Roman" w:hAnsi="Times New Roman"/>
          <w:sz w:val="28"/>
          <w:szCs w:val="28"/>
        </w:rPr>
        <w:t>учащихся</w:t>
      </w:r>
      <w:r w:rsidRPr="00FA7F3B">
        <w:rPr>
          <w:rFonts w:ascii="Times New Roman" w:hAnsi="Times New Roman"/>
          <w:sz w:val="28"/>
          <w:szCs w:val="28"/>
        </w:rPr>
        <w:t xml:space="preserve"> с ЗПР на основании рекомендаций ПМПК и индивидуальной программы реабилитации инвалида. К</w:t>
      </w:r>
      <w:r w:rsidRPr="00FA7F3B">
        <w:rPr>
          <w:rFonts w:ascii="Times New Roman" w:hAnsi="Times New Roman"/>
          <w:kern w:val="2"/>
          <w:sz w:val="28"/>
          <w:szCs w:val="28"/>
        </w:rPr>
        <w:t>оррекционно-развивающие занятия могут проводиться в индивидуальной и групповой форме.</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r w:rsidR="002845A6">
        <w:rPr>
          <w:rFonts w:ascii="Times New Roman" w:hAnsi="Times New Roman"/>
          <w:color w:val="auto"/>
          <w:sz w:val="28"/>
          <w:szCs w:val="28"/>
        </w:rPr>
        <w:t>учащихся</w:t>
      </w:r>
      <w:r w:rsidRPr="00FA7F3B">
        <w:rPr>
          <w:rFonts w:ascii="Times New Roman" w:hAnsi="Times New Roman"/>
          <w:color w:val="auto"/>
          <w:sz w:val="28"/>
          <w:szCs w:val="28"/>
        </w:rPr>
        <w:t>, но учитывается при определении объёмов финансирования, направляемых на реализацию АООП НОО.</w:t>
      </w:r>
      <w:r w:rsidRPr="00FA7F3B">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color w:val="auto"/>
          <w:sz w:val="28"/>
          <w:szCs w:val="28"/>
        </w:rPr>
        <w:t>Чередование учебной и внеурочной деятельности в рамках реализации АООП НОО определяет Организация.</w:t>
      </w:r>
    </w:p>
    <w:p w:rsidR="00F31301" w:rsidRPr="00FA7F3B" w:rsidRDefault="00F31301" w:rsidP="00F31301">
      <w:pPr>
        <w:tabs>
          <w:tab w:val="left" w:pos="1260"/>
        </w:tabs>
        <w:autoSpaceDE w:val="0"/>
        <w:autoSpaceDN w:val="0"/>
        <w:adjustRightInd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может включать как один, так и несколько учебных планов. </w:t>
      </w:r>
      <w:r w:rsidRPr="00FA7F3B">
        <w:rPr>
          <w:rFonts w:ascii="Times New Roman" w:hAnsi="Times New Roman" w:cs="Times New Roman"/>
          <w:color w:val="auto"/>
          <w:sz w:val="28"/>
          <w:szCs w:val="28"/>
        </w:rPr>
        <w:t xml:space="preserve">Для развития потенциала тех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A7F3B">
        <w:rPr>
          <w:rFonts w:ascii="Times New Roman" w:hAnsi="Times New Roman" w:cs="Times New Roman"/>
          <w:color w:val="auto"/>
          <w:spacing w:val="2"/>
          <w:sz w:val="28"/>
          <w:szCs w:val="28"/>
        </w:rPr>
        <w:t>учебные программы (содержание дисциплин, курсов, моду</w:t>
      </w:r>
      <w:r w:rsidRPr="00FA7F3B">
        <w:rPr>
          <w:rFonts w:ascii="Times New Roman" w:hAnsi="Times New Roman" w:cs="Times New Roman"/>
          <w:color w:val="auto"/>
          <w:sz w:val="28"/>
          <w:szCs w:val="28"/>
        </w:rPr>
        <w:t xml:space="preserve">лей, формы образования).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A7F3B">
        <w:rPr>
          <w:rStyle w:val="a4"/>
          <w:rFonts w:ascii="Times New Roman" w:hAnsi="Times New Roman" w:cs="Times New Roman"/>
          <w:sz w:val="28"/>
          <w:szCs w:val="28"/>
        </w:rPr>
        <w:footnoteReference w:id="13"/>
      </w:r>
      <w:r w:rsidRPr="00FA7F3B">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 xml:space="preserve">Для первой ступени общего образования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с ЗПР представлены два варианта примерного учебного плана:</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F31301" w:rsidRPr="00FA7F3B" w:rsidRDefault="00F31301" w:rsidP="00F31301">
      <w:pPr>
        <w:pStyle w:val="af"/>
        <w:spacing w:line="276" w:lineRule="auto"/>
        <w:ind w:firstLine="709"/>
        <w:rPr>
          <w:rFonts w:ascii="Times New Roman" w:hAnsi="Times New Roman"/>
          <w:color w:val="auto"/>
          <w:spacing w:val="2"/>
          <w:sz w:val="28"/>
          <w:szCs w:val="28"/>
        </w:rPr>
      </w:pPr>
      <w:r w:rsidRPr="00FA7F3B">
        <w:rPr>
          <w:rFonts w:ascii="Times New Roman" w:hAnsi="Times New Roman"/>
          <w:color w:val="auto"/>
          <w:sz w:val="28"/>
          <w:szCs w:val="28"/>
        </w:rPr>
        <w:t xml:space="preserve">Сроки освоения АООП НОО (вариант 7.2) </w:t>
      </w:r>
      <w:proofErr w:type="gramStart"/>
      <w:r w:rsidRPr="00FA7F3B">
        <w:rPr>
          <w:rFonts w:ascii="Times New Roman" w:hAnsi="Times New Roman"/>
          <w:color w:val="auto"/>
          <w:sz w:val="28"/>
          <w:szCs w:val="28"/>
        </w:rPr>
        <w:t>обучающимися</w:t>
      </w:r>
      <w:proofErr w:type="gramEnd"/>
      <w:r w:rsidRPr="00FA7F3B">
        <w:rPr>
          <w:rFonts w:ascii="Times New Roman" w:hAnsi="Times New Roman"/>
          <w:color w:val="auto"/>
          <w:sz w:val="28"/>
          <w:szCs w:val="28"/>
        </w:rPr>
        <w:t xml:space="preserve"> с ЗПР составляют 5 лет, с обязательным введение 1 дополнительного класса.</w:t>
      </w:r>
    </w:p>
    <w:p w:rsidR="00F31301" w:rsidRPr="00FA7F3B" w:rsidRDefault="00F31301" w:rsidP="00F31301">
      <w:pPr>
        <w:pStyle w:val="Default"/>
        <w:spacing w:line="276" w:lineRule="auto"/>
        <w:ind w:firstLine="709"/>
        <w:jc w:val="both"/>
        <w:rPr>
          <w:color w:val="auto"/>
          <w:sz w:val="28"/>
          <w:szCs w:val="28"/>
        </w:rPr>
      </w:pPr>
      <w:r w:rsidRPr="00FA7F3B">
        <w:rPr>
          <w:color w:val="auto"/>
          <w:sz w:val="28"/>
          <w:szCs w:val="28"/>
        </w:rPr>
        <w:lastRenderedPageBreak/>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w:t>
      </w:r>
      <w:r w:rsidR="002845A6">
        <w:rPr>
          <w:color w:val="auto"/>
          <w:sz w:val="28"/>
          <w:szCs w:val="28"/>
        </w:rPr>
        <w:t>учащихся</w:t>
      </w:r>
      <w:r w:rsidRPr="00FA7F3B">
        <w:rPr>
          <w:color w:val="auto"/>
          <w:sz w:val="28"/>
          <w:szCs w:val="28"/>
        </w:rPr>
        <w:t>. Обучение проходит в одну смену.</w:t>
      </w:r>
    </w:p>
    <w:p w:rsidR="00F31301" w:rsidRPr="00FA7F3B" w:rsidRDefault="00F31301" w:rsidP="00F31301">
      <w:pPr>
        <w:pStyle w:val="af"/>
        <w:spacing w:line="276" w:lineRule="auto"/>
        <w:ind w:firstLine="709"/>
        <w:rPr>
          <w:rFonts w:ascii="Times New Roman" w:hAnsi="Times New Roman"/>
          <w:sz w:val="28"/>
          <w:szCs w:val="28"/>
        </w:rPr>
      </w:pPr>
      <w:r w:rsidRPr="00FA7F3B">
        <w:rPr>
          <w:rFonts w:ascii="Times New Roman" w:hAnsi="Times New Roman"/>
          <w:sz w:val="28"/>
          <w:szCs w:val="28"/>
        </w:rPr>
        <w:t xml:space="preserve">Продолжительность учебного года на первой ступени общего образования составляет 34 недели, в 1 и 1 </w:t>
      </w:r>
      <w:proofErr w:type="gramStart"/>
      <w:r w:rsidRPr="00FA7F3B">
        <w:rPr>
          <w:rFonts w:ascii="Times New Roman" w:hAnsi="Times New Roman"/>
          <w:sz w:val="28"/>
          <w:szCs w:val="28"/>
        </w:rPr>
        <w:t>дополнительном</w:t>
      </w:r>
      <w:proofErr w:type="gramEnd"/>
      <w:r w:rsidRPr="00FA7F3B">
        <w:rPr>
          <w:rFonts w:ascii="Times New Roman" w:hAnsi="Times New Roman"/>
          <w:sz w:val="28"/>
          <w:szCs w:val="28"/>
        </w:rPr>
        <w:t xml:space="preserve"> классах  — 33 недели. Продолжительность каникул в течение учебного года составляет не менее 30 календарных дней, летом — не менее </w:t>
      </w:r>
      <w:r w:rsidRPr="00FA7F3B">
        <w:rPr>
          <w:rFonts w:ascii="Times New Roman" w:hAnsi="Times New Roman"/>
          <w:spacing w:val="2"/>
          <w:sz w:val="28"/>
          <w:szCs w:val="28"/>
        </w:rPr>
        <w:t xml:space="preserve">8 недель. Для </w:t>
      </w:r>
      <w:r w:rsidR="002845A6">
        <w:rPr>
          <w:rFonts w:ascii="Times New Roman" w:hAnsi="Times New Roman"/>
          <w:spacing w:val="2"/>
          <w:sz w:val="28"/>
          <w:szCs w:val="28"/>
        </w:rPr>
        <w:t>учащихся</w:t>
      </w:r>
      <w:r w:rsidRPr="00FA7F3B">
        <w:rPr>
          <w:rFonts w:ascii="Times New Roman" w:hAnsi="Times New Roman"/>
          <w:spacing w:val="2"/>
          <w:sz w:val="28"/>
          <w:szCs w:val="28"/>
        </w:rPr>
        <w:t xml:space="preserve"> в 1 и 1 дополнительном</w:t>
      </w:r>
      <w:proofErr w:type="gramStart"/>
      <w:r w:rsidRPr="00FA7F3B">
        <w:rPr>
          <w:rFonts w:ascii="Times New Roman" w:hAnsi="Times New Roman"/>
          <w:spacing w:val="2"/>
          <w:sz w:val="28"/>
          <w:szCs w:val="28"/>
          <w:vertAlign w:val="superscript"/>
        </w:rPr>
        <w:t>1</w:t>
      </w:r>
      <w:proofErr w:type="gramEnd"/>
      <w:r w:rsidRPr="00FA7F3B">
        <w:rPr>
          <w:rFonts w:ascii="Times New Roman" w:hAnsi="Times New Roman"/>
          <w:spacing w:val="2"/>
          <w:sz w:val="28"/>
          <w:szCs w:val="28"/>
        </w:rPr>
        <w:t xml:space="preserve"> классов устанавливаются в </w:t>
      </w:r>
      <w:r w:rsidRPr="00FA7F3B">
        <w:rPr>
          <w:rFonts w:ascii="Times New Roman" w:hAnsi="Times New Roman"/>
          <w:sz w:val="28"/>
          <w:szCs w:val="28"/>
        </w:rPr>
        <w:t xml:space="preserve">течение года дополнительные недельные каникулы. </w:t>
      </w:r>
    </w:p>
    <w:p w:rsidR="00F31301" w:rsidRPr="00FA7F3B" w:rsidRDefault="00F31301" w:rsidP="00F31301">
      <w:pPr>
        <w:pStyle w:val="af"/>
        <w:spacing w:line="276" w:lineRule="auto"/>
        <w:ind w:firstLine="709"/>
        <w:rPr>
          <w:rFonts w:ascii="Times New Roman" w:hAnsi="Times New Roman"/>
          <w:color w:val="auto"/>
          <w:sz w:val="28"/>
          <w:szCs w:val="28"/>
        </w:rPr>
      </w:pPr>
      <w:r w:rsidRPr="00FA7F3B">
        <w:rPr>
          <w:rFonts w:ascii="Times New Roman" w:hAnsi="Times New Roman"/>
          <w:sz w:val="28"/>
          <w:szCs w:val="28"/>
        </w:rPr>
        <w:t xml:space="preserve">Продолжительность учебных занятий составляет 40 минут. </w:t>
      </w:r>
      <w:proofErr w:type="gramStart"/>
      <w:r w:rsidRPr="00FA7F3B">
        <w:rPr>
          <w:rFonts w:ascii="Times New Roman" w:hAnsi="Times New Roman"/>
          <w:color w:val="auto"/>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A7F3B">
        <w:rPr>
          <w:rStyle w:val="a4"/>
          <w:rFonts w:ascii="Times New Roman" w:hAnsi="Times New Roman"/>
          <w:color w:val="auto"/>
          <w:sz w:val="28"/>
          <w:szCs w:val="28"/>
        </w:rPr>
        <w:footnoteReference w:id="14"/>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A7F3B">
        <w:rPr>
          <w:rFonts w:ascii="Times New Roman" w:hAnsi="Times New Roman" w:cs="Times New Roman"/>
          <w:color w:val="auto"/>
          <w:sz w:val="28"/>
          <w:szCs w:val="28"/>
        </w:rPr>
        <w:t>Родной язык и литературное чтение</w:t>
      </w:r>
      <w:r w:rsidRPr="00FA7F3B">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spacing w:after="0"/>
        <w:ind w:firstLine="709"/>
        <w:jc w:val="both"/>
        <w:rPr>
          <w:rFonts w:ascii="Times New Roman" w:eastAsia="Times New Roman" w:hAnsi="Times New Roman" w:cs="Times New Roman"/>
          <w:color w:val="auto"/>
          <w:kern w:val="0"/>
          <w:sz w:val="28"/>
          <w:szCs w:val="28"/>
          <w:lang w:eastAsia="ru-RU"/>
        </w:rPr>
      </w:pPr>
      <w:r w:rsidRPr="00FA7F3B">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A7F3B">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FA7F3B">
        <w:rPr>
          <w:rFonts w:ascii="Times New Roman" w:hAnsi="Times New Roman" w:cs="Times New Roman"/>
          <w:sz w:val="28"/>
          <w:szCs w:val="28"/>
        </w:rPr>
        <w:t>психокоррекционными</w:t>
      </w:r>
      <w:proofErr w:type="spellEnd"/>
      <w:r w:rsidRPr="00FA7F3B">
        <w:rPr>
          <w:rFonts w:ascii="Times New Roman" w:hAnsi="Times New Roman" w:cs="Times New Roman"/>
          <w:sz w:val="28"/>
          <w:szCs w:val="28"/>
        </w:rPr>
        <w:t xml:space="preserve">), направленными на </w:t>
      </w:r>
      <w:r w:rsidRPr="00FA7F3B">
        <w:rPr>
          <w:rFonts w:ascii="Times New Roman" w:eastAsia="Times New Roman" w:hAnsi="Times New Roman" w:cs="Times New Roman"/>
          <w:color w:val="auto"/>
          <w:kern w:val="0"/>
          <w:sz w:val="28"/>
          <w:szCs w:val="28"/>
          <w:lang w:eastAsia="ru-RU"/>
        </w:rPr>
        <w:t xml:space="preserve">коррекцию недостатков психофизического развития </w:t>
      </w:r>
      <w:r w:rsidR="002845A6">
        <w:rPr>
          <w:rFonts w:ascii="Times New Roman" w:eastAsia="Times New Roman" w:hAnsi="Times New Roman" w:cs="Times New Roman"/>
          <w:color w:val="auto"/>
          <w:kern w:val="0"/>
          <w:sz w:val="28"/>
          <w:szCs w:val="28"/>
          <w:lang w:eastAsia="ru-RU"/>
        </w:rPr>
        <w:t>учащихся</w:t>
      </w:r>
      <w:r w:rsidRPr="00FA7F3B">
        <w:rPr>
          <w:rFonts w:ascii="Times New Roman" w:eastAsia="Times New Roman" w:hAnsi="Times New Roman" w:cs="Times New Roman"/>
          <w:color w:val="auto"/>
          <w:kern w:val="0"/>
          <w:sz w:val="28"/>
          <w:szCs w:val="28"/>
          <w:lang w:eastAsia="ru-RU"/>
        </w:rPr>
        <w:t xml:space="preserve"> и восполнение пробелов в знаниях, а также</w:t>
      </w:r>
      <w:r w:rsidRPr="00FA7F3B">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развитие пространственных представлений, координации движений и улучшения осанки детей.</w:t>
      </w:r>
      <w:proofErr w:type="gramEnd"/>
      <w:r w:rsidRPr="00FA7F3B">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lastRenderedPageBreak/>
        <w:t xml:space="preserve">Количество учебных занятий за 5 учебных лет не может составлять более 3732 часов.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F31301" w:rsidRPr="00FA7F3B" w:rsidRDefault="00F31301" w:rsidP="00F31301">
      <w:pPr>
        <w:pStyle w:val="14TexstOSNOVA1012"/>
        <w:spacing w:after="120"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31301" w:rsidRPr="00FA7F3B" w:rsidTr="00F31301">
        <w:tc>
          <w:tcPr>
            <w:tcW w:w="9889" w:type="dxa"/>
            <w:gridSpan w:val="8"/>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120"/>
              <w:jc w:val="center"/>
              <w:rPr>
                <w:rFonts w:ascii="Times New Roman" w:hAnsi="Times New Roman" w:cs="Times New Roman"/>
                <w:b/>
                <w:sz w:val="28"/>
                <w:szCs w:val="28"/>
              </w:rPr>
            </w:pPr>
            <w:r w:rsidRPr="00FA7F3B">
              <w:rPr>
                <w:rFonts w:ascii="Times New Roman" w:hAnsi="Times New Roman" w:cs="Times New Roman"/>
                <w:b/>
                <w:sz w:val="28"/>
                <w:szCs w:val="28"/>
              </w:rPr>
              <w:lastRenderedPageBreak/>
              <w:t>Примерный годовой учебный план начального общего образования</w:t>
            </w:r>
            <w:r w:rsidRPr="00FA7F3B">
              <w:rPr>
                <w:rFonts w:ascii="Times New Roman" w:hAnsi="Times New Roman" w:cs="Times New Roman"/>
                <w:b/>
                <w:sz w:val="28"/>
                <w:szCs w:val="28"/>
              </w:rPr>
              <w:br/>
            </w:r>
            <w:r w:rsidR="002845A6">
              <w:rPr>
                <w:rFonts w:ascii="Times New Roman" w:hAnsi="Times New Roman" w:cs="Times New Roman"/>
                <w:b/>
                <w:color w:val="auto"/>
                <w:sz w:val="28"/>
                <w:szCs w:val="28"/>
              </w:rPr>
              <w:t>учащихся</w:t>
            </w:r>
            <w:r w:rsidRPr="00FA7F3B">
              <w:rPr>
                <w:rFonts w:ascii="Times New Roman" w:hAnsi="Times New Roman" w:cs="Times New Roman"/>
                <w:b/>
                <w:color w:val="auto"/>
                <w:sz w:val="28"/>
                <w:szCs w:val="28"/>
              </w:rPr>
              <w:t xml:space="preserve"> с задержкой психического развития (вариант 7.2)</w:t>
            </w:r>
            <w:r w:rsidRPr="00FA7F3B">
              <w:rPr>
                <w:rFonts w:ascii="Times New Roman" w:hAnsi="Times New Roman" w:cs="Times New Roman"/>
                <w:b/>
                <w:sz w:val="28"/>
                <w:szCs w:val="28"/>
              </w:rPr>
              <w:br/>
              <w:t>(вариант 1)</w:t>
            </w:r>
          </w:p>
        </w:tc>
      </w:tr>
      <w:tr w:rsidR="00F31301" w:rsidRPr="00FA7F3B" w:rsidTr="00F31301">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Предметные </w:t>
            </w:r>
            <w:r w:rsidRPr="00FA7F3B">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 xml:space="preserve">Классы </w:t>
            </w:r>
          </w:p>
          <w:p w:rsidR="00F31301" w:rsidRPr="00FA7F3B" w:rsidRDefault="00F31301" w:rsidP="00F31301">
            <w:pPr>
              <w:spacing w:after="0"/>
              <w:rPr>
                <w:rFonts w:ascii="Times New Roman" w:hAnsi="Times New Roman" w:cs="Times New Roman"/>
                <w:b/>
                <w:sz w:val="28"/>
                <w:szCs w:val="28"/>
              </w:rPr>
            </w:pPr>
          </w:p>
          <w:p w:rsidR="00F31301" w:rsidRPr="00FA7F3B" w:rsidRDefault="00F31301" w:rsidP="00F31301">
            <w:pPr>
              <w:spacing w:after="0"/>
              <w:rPr>
                <w:rFonts w:ascii="Times New Roman" w:hAnsi="Times New Roman" w:cs="Times New Roman"/>
                <w:b/>
                <w:sz w:val="28"/>
                <w:szCs w:val="28"/>
              </w:rPr>
            </w:pPr>
            <w:r w:rsidRPr="00FA7F3B">
              <w:rPr>
                <w:rFonts w:ascii="Times New Roman" w:hAnsi="Times New Roman" w:cs="Times New Roman"/>
                <w:b/>
                <w:sz w:val="28"/>
                <w:szCs w:val="28"/>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Количество часов </w:t>
            </w:r>
            <w:r w:rsidRPr="00FA7F3B">
              <w:rPr>
                <w:rFonts w:ascii="Times New Roman" w:hAnsi="Times New Roman" w:cs="Times New Roman"/>
                <w:b/>
                <w:sz w:val="28"/>
                <w:szCs w:val="28"/>
              </w:rPr>
              <w:br/>
              <w:t>в год</w:t>
            </w:r>
          </w:p>
        </w:tc>
        <w:tc>
          <w:tcPr>
            <w:tcW w:w="1276" w:type="dxa"/>
            <w:vMerge w:val="restart"/>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Всего</w:t>
            </w:r>
          </w:p>
        </w:tc>
      </w:tr>
      <w:tr w:rsidR="00F31301" w:rsidRPr="00FA7F3B" w:rsidTr="00F31301">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 доп.</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vMerge/>
            <w:tcBorders>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i/>
                <w:sz w:val="28"/>
                <w:szCs w:val="28"/>
              </w:rPr>
            </w:pPr>
            <w:r w:rsidRPr="00FA7F3B">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r>
      <w:tr w:rsidR="00F31301" w:rsidRPr="00FA7F3B" w:rsidTr="00F31301">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772</w:t>
            </w:r>
          </w:p>
        </w:tc>
      </w:tr>
      <w:tr w:rsidR="00F31301" w:rsidRPr="00FA7F3B" w:rsidTr="00F31301">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638</w:t>
            </w:r>
          </w:p>
        </w:tc>
      </w:tr>
      <w:tr w:rsidR="00F31301" w:rsidRPr="00FA7F3B" w:rsidTr="00F31301">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672</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336</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r>
      <w:tr w:rsidR="00F31301" w:rsidRPr="00FA7F3B" w:rsidTr="00F31301">
        <w:trPr>
          <w:trHeight w:val="394"/>
        </w:trPr>
        <w:tc>
          <w:tcPr>
            <w:tcW w:w="1951" w:type="dxa"/>
            <w:vMerge w:val="restart"/>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rPr>
                <w:rFonts w:ascii="Times New Roman" w:hAnsi="Times New Roman" w:cs="Times New Roman"/>
                <w:sz w:val="28"/>
                <w:szCs w:val="28"/>
              </w:rPr>
            </w:pPr>
            <w:r w:rsidRPr="00FA7F3B">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rPr>
          <w:trHeight w:val="598"/>
        </w:trPr>
        <w:tc>
          <w:tcPr>
            <w:tcW w:w="1951" w:type="dxa"/>
            <w:vMerge/>
            <w:tcBorders>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rPr>
                <w:rFonts w:ascii="Times New Roman" w:hAnsi="Times New Roman" w:cs="Times New Roman"/>
                <w:sz w:val="28"/>
                <w:szCs w:val="28"/>
              </w:rPr>
            </w:pPr>
            <w:r w:rsidRPr="00FA7F3B">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rPr>
          <w:trHeight w:val="759"/>
        </w:trPr>
        <w:tc>
          <w:tcPr>
            <w:tcW w:w="1951"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504</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3528</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i/>
                <w:sz w:val="28"/>
                <w:szCs w:val="28"/>
              </w:rPr>
            </w:pPr>
            <w:r w:rsidRPr="00FA7F3B">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Максимально допустимая годовая нагрузка</w:t>
            </w:r>
            <w:r w:rsidRPr="00FA7F3B">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3732</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Внеурочная деятельность</w:t>
            </w:r>
            <w:r w:rsidRPr="00FA7F3B">
              <w:rPr>
                <w:rFonts w:ascii="Times New Roman" w:hAnsi="Times New Roman" w:cs="Times New Roman"/>
                <w:sz w:val="28"/>
                <w:szCs w:val="2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1680</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i/>
                <w:sz w:val="28"/>
                <w:szCs w:val="28"/>
              </w:rPr>
            </w:pPr>
            <w:r w:rsidRPr="00FA7F3B">
              <w:rPr>
                <w:rFonts w:ascii="Times New Roman" w:eastAsia="Times New Roman" w:hAnsi="Times New Roman" w:cs="Times New Roman"/>
                <w:i/>
                <w:sz w:val="28"/>
                <w:szCs w:val="28"/>
              </w:rPr>
              <w:lastRenderedPageBreak/>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1176</w:t>
            </w:r>
          </w:p>
        </w:tc>
      </w:tr>
      <w:tr w:rsidR="00F31301" w:rsidRPr="00FA7F3B" w:rsidTr="00F31301">
        <w:tc>
          <w:tcPr>
            <w:tcW w:w="4644" w:type="dxa"/>
            <w:gridSpan w:val="2"/>
            <w:tcBorders>
              <w:top w:val="single" w:sz="4" w:space="0" w:color="000000"/>
              <w:left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1008</w:t>
            </w:r>
          </w:p>
        </w:tc>
      </w:tr>
      <w:tr w:rsidR="00F31301" w:rsidRPr="00FA7F3B" w:rsidTr="00F31301">
        <w:tc>
          <w:tcPr>
            <w:tcW w:w="4644" w:type="dxa"/>
            <w:gridSpan w:val="2"/>
            <w:tcBorders>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i/>
                <w:sz w:val="28"/>
                <w:szCs w:val="28"/>
              </w:rPr>
            </w:pPr>
            <w:r w:rsidRPr="00FA7F3B">
              <w:rPr>
                <w:rFonts w:ascii="Times New Roman" w:eastAsia="Times New Roman" w:hAnsi="Times New Roman" w:cs="Times New Roman"/>
                <w:i/>
                <w:sz w:val="28"/>
                <w:szCs w:val="2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504</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5412</w:t>
            </w:r>
          </w:p>
        </w:tc>
      </w:tr>
    </w:tbl>
    <w:p w:rsidR="00F31301" w:rsidRPr="00FA7F3B" w:rsidRDefault="00F31301" w:rsidP="00F31301">
      <w:pPr>
        <w:spacing w:after="0"/>
        <w:jc w:val="center"/>
        <w:rPr>
          <w:rFonts w:ascii="Times New Roman" w:hAnsi="Times New Roman" w:cs="Times New Roman"/>
          <w:sz w:val="28"/>
          <w:szCs w:val="28"/>
        </w:rPr>
      </w:pPr>
    </w:p>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31301" w:rsidRPr="00FA7F3B" w:rsidTr="00F31301">
        <w:tc>
          <w:tcPr>
            <w:tcW w:w="9889" w:type="dxa"/>
            <w:gridSpan w:val="8"/>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lastRenderedPageBreak/>
              <w:t>Примерный недельный учебный план начального общего образования</w:t>
            </w:r>
            <w:r w:rsidRPr="00FA7F3B">
              <w:rPr>
                <w:rFonts w:ascii="Times New Roman" w:hAnsi="Times New Roman" w:cs="Times New Roman"/>
                <w:b/>
                <w:sz w:val="28"/>
                <w:szCs w:val="28"/>
              </w:rPr>
              <w:br/>
            </w:r>
            <w:r w:rsidR="002845A6">
              <w:rPr>
                <w:rFonts w:ascii="Times New Roman" w:hAnsi="Times New Roman" w:cs="Times New Roman"/>
                <w:b/>
                <w:color w:val="auto"/>
                <w:sz w:val="28"/>
                <w:szCs w:val="28"/>
              </w:rPr>
              <w:t>учащихся</w:t>
            </w:r>
            <w:r w:rsidRPr="00FA7F3B">
              <w:rPr>
                <w:rFonts w:ascii="Times New Roman" w:hAnsi="Times New Roman" w:cs="Times New Roman"/>
                <w:b/>
                <w:color w:val="auto"/>
                <w:sz w:val="28"/>
                <w:szCs w:val="28"/>
              </w:rPr>
              <w:t xml:space="preserve"> с задержкой психического развития (вариант 7.2)</w:t>
            </w:r>
            <w:r w:rsidRPr="00FA7F3B">
              <w:rPr>
                <w:rFonts w:ascii="Times New Roman" w:hAnsi="Times New Roman" w:cs="Times New Roman"/>
                <w:b/>
                <w:color w:val="auto"/>
                <w:sz w:val="28"/>
                <w:szCs w:val="28"/>
              </w:rPr>
              <w:br/>
            </w:r>
            <w:r w:rsidRPr="00FA7F3B">
              <w:rPr>
                <w:rFonts w:ascii="Times New Roman" w:hAnsi="Times New Roman" w:cs="Times New Roman"/>
                <w:b/>
                <w:sz w:val="28"/>
                <w:szCs w:val="28"/>
              </w:rPr>
              <w:t>(вариант 1)</w:t>
            </w:r>
          </w:p>
        </w:tc>
      </w:tr>
      <w:tr w:rsidR="00F31301" w:rsidRPr="00FA7F3B" w:rsidTr="00F31301">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Предметные </w:t>
            </w:r>
            <w:r w:rsidRPr="00FA7F3B">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 xml:space="preserve">Классы </w:t>
            </w:r>
          </w:p>
          <w:p w:rsidR="00F31301" w:rsidRPr="00FA7F3B" w:rsidRDefault="00F31301" w:rsidP="00F31301">
            <w:pPr>
              <w:spacing w:after="0"/>
              <w:rPr>
                <w:rFonts w:ascii="Times New Roman" w:hAnsi="Times New Roman" w:cs="Times New Roman"/>
                <w:b/>
                <w:sz w:val="28"/>
                <w:szCs w:val="28"/>
              </w:rPr>
            </w:pPr>
          </w:p>
          <w:p w:rsidR="00F31301" w:rsidRPr="00FA7F3B" w:rsidRDefault="00F31301" w:rsidP="00F31301">
            <w:pPr>
              <w:spacing w:after="0"/>
              <w:rPr>
                <w:rFonts w:ascii="Times New Roman" w:hAnsi="Times New Roman" w:cs="Times New Roman"/>
                <w:b/>
                <w:sz w:val="28"/>
                <w:szCs w:val="28"/>
              </w:rPr>
            </w:pPr>
            <w:r w:rsidRPr="00FA7F3B">
              <w:rPr>
                <w:rFonts w:ascii="Times New Roman" w:hAnsi="Times New Roman" w:cs="Times New Roman"/>
                <w:b/>
                <w:sz w:val="28"/>
                <w:szCs w:val="28"/>
              </w:rPr>
              <w:t>Учебные предметы</w:t>
            </w:r>
          </w:p>
          <w:p w:rsidR="00F31301" w:rsidRPr="00FA7F3B" w:rsidRDefault="00F31301" w:rsidP="00F31301">
            <w:pPr>
              <w:spacing w:after="0"/>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Количество часов </w:t>
            </w:r>
            <w:r w:rsidRPr="00FA7F3B">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tabs>
                <w:tab w:val="left" w:pos="525"/>
              </w:tabs>
              <w:spacing w:after="0"/>
              <w:jc w:val="center"/>
              <w:rPr>
                <w:rFonts w:ascii="Times New Roman" w:hAnsi="Times New Roman" w:cs="Times New Roman"/>
                <w:b/>
                <w:sz w:val="28"/>
                <w:szCs w:val="28"/>
              </w:rPr>
            </w:pPr>
            <w:r w:rsidRPr="00FA7F3B">
              <w:rPr>
                <w:rFonts w:ascii="Times New Roman" w:hAnsi="Times New Roman" w:cs="Times New Roman"/>
                <w:b/>
                <w:sz w:val="28"/>
                <w:szCs w:val="28"/>
              </w:rPr>
              <w:t>Всего</w:t>
            </w:r>
          </w:p>
          <w:p w:rsidR="00F31301" w:rsidRPr="00FA7F3B" w:rsidRDefault="00F31301" w:rsidP="00F31301">
            <w:pPr>
              <w:tabs>
                <w:tab w:val="left" w:pos="525"/>
              </w:tabs>
              <w:spacing w:after="0"/>
              <w:rPr>
                <w:rFonts w:ascii="Times New Roman" w:hAnsi="Times New Roman" w:cs="Times New Roman"/>
                <w:b/>
                <w:sz w:val="28"/>
                <w:szCs w:val="28"/>
              </w:rPr>
            </w:pPr>
          </w:p>
        </w:tc>
      </w:tr>
      <w:tr w:rsidR="00F31301" w:rsidRPr="00FA7F3B" w:rsidTr="00F31301">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vertAlign w:val="superscript"/>
              </w:rPr>
            </w:pPr>
            <w:r w:rsidRPr="00FA7F3B">
              <w:rPr>
                <w:rFonts w:ascii="Times New Roman" w:hAnsi="Times New Roman" w:cs="Times New Roman"/>
                <w:sz w:val="28"/>
                <w:szCs w:val="28"/>
              </w:rPr>
              <w:t>1</w:t>
            </w:r>
            <w:r w:rsidRPr="00FA7F3B">
              <w:rPr>
                <w:rFonts w:ascii="Times New Roman" w:hAnsi="Times New Roman" w:cs="Times New Roman"/>
                <w:sz w:val="28"/>
                <w:szCs w:val="28"/>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vMerge/>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i/>
                <w:sz w:val="28"/>
                <w:szCs w:val="28"/>
              </w:rPr>
            </w:pPr>
            <w:r w:rsidRPr="00FA7F3B">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r>
      <w:tr w:rsidR="00F31301" w:rsidRPr="00FA7F3B" w:rsidTr="00F31301">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23</w:t>
            </w:r>
          </w:p>
        </w:tc>
      </w:tr>
      <w:tr w:rsidR="00F31301" w:rsidRPr="00FA7F3B" w:rsidTr="00F31301">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19</w:t>
            </w:r>
          </w:p>
        </w:tc>
      </w:tr>
      <w:tr w:rsidR="00F31301" w:rsidRPr="00FA7F3B" w:rsidTr="00F31301">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w:t>
            </w:r>
          </w:p>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r>
      <w:tr w:rsidR="00F31301" w:rsidRPr="00FA7F3B" w:rsidTr="00F31301">
        <w:trPr>
          <w:trHeight w:val="441"/>
        </w:trPr>
        <w:tc>
          <w:tcPr>
            <w:tcW w:w="1951" w:type="dxa"/>
            <w:vMerge w:val="restart"/>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rPr>
          <w:trHeight w:val="647"/>
        </w:trPr>
        <w:tc>
          <w:tcPr>
            <w:tcW w:w="1951" w:type="dxa"/>
            <w:vMerge/>
            <w:tcBorders>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rPr>
          <w:trHeight w:val="759"/>
        </w:trPr>
        <w:tc>
          <w:tcPr>
            <w:tcW w:w="1951"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15</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105</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sz w:val="28"/>
                <w:szCs w:val="28"/>
              </w:rPr>
            </w:pPr>
            <w:r w:rsidRPr="00FA7F3B">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Максимально допустимая недельная нагрузка</w:t>
            </w:r>
            <w:r w:rsidRPr="00FA7F3B">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111</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Внеурочная деятельность</w:t>
            </w:r>
            <w:r w:rsidRPr="00FA7F3B">
              <w:rPr>
                <w:rFonts w:ascii="Times New Roman" w:hAnsi="Times New Roman" w:cs="Times New Roman"/>
                <w:sz w:val="28"/>
                <w:szCs w:val="2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50</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i/>
                <w:sz w:val="28"/>
                <w:szCs w:val="28"/>
              </w:rPr>
            </w:pPr>
            <w:r w:rsidRPr="00FA7F3B">
              <w:rPr>
                <w:rFonts w:ascii="Times New Roman" w:eastAsia="Times New Roman" w:hAnsi="Times New Roman" w:cs="Times New Roman"/>
                <w:i/>
                <w:sz w:val="28"/>
                <w:szCs w:val="28"/>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35</w:t>
            </w:r>
          </w:p>
        </w:tc>
      </w:tr>
      <w:tr w:rsidR="00F31301" w:rsidRPr="00FA7F3B" w:rsidTr="00F31301">
        <w:tc>
          <w:tcPr>
            <w:tcW w:w="4644" w:type="dxa"/>
            <w:gridSpan w:val="2"/>
            <w:tcBorders>
              <w:top w:val="single" w:sz="4" w:space="0" w:color="000000"/>
              <w:left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lastRenderedPageBreak/>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30</w:t>
            </w:r>
          </w:p>
        </w:tc>
      </w:tr>
      <w:tr w:rsidR="00F31301" w:rsidRPr="00FA7F3B" w:rsidTr="00F31301">
        <w:tc>
          <w:tcPr>
            <w:tcW w:w="4644" w:type="dxa"/>
            <w:gridSpan w:val="2"/>
            <w:tcBorders>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i/>
                <w:sz w:val="28"/>
                <w:szCs w:val="28"/>
              </w:rPr>
            </w:pPr>
            <w:r w:rsidRPr="00FA7F3B">
              <w:rPr>
                <w:rFonts w:ascii="Times New Roman" w:eastAsia="Times New Roman" w:hAnsi="Times New Roman" w:cs="Times New Roman"/>
                <w:i/>
                <w:sz w:val="28"/>
                <w:szCs w:val="2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15</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161</w:t>
            </w:r>
          </w:p>
        </w:tc>
      </w:tr>
    </w:tbl>
    <w:p w:rsidR="00F31301" w:rsidRPr="00FA7F3B" w:rsidRDefault="00F31301" w:rsidP="00F31301">
      <w:pPr>
        <w:rPr>
          <w:rFonts w:ascii="Times New Roman" w:hAnsi="Times New Roman" w:cs="Times New Roman"/>
          <w:sz w:val="28"/>
          <w:szCs w:val="28"/>
        </w:rPr>
      </w:pPr>
    </w:p>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31301" w:rsidRPr="00FA7F3B" w:rsidTr="00F31301">
        <w:tc>
          <w:tcPr>
            <w:tcW w:w="9889" w:type="dxa"/>
            <w:gridSpan w:val="8"/>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sz w:val="28"/>
                <w:szCs w:val="28"/>
              </w:rPr>
              <w:lastRenderedPageBreak/>
              <w:br w:type="page"/>
            </w:r>
            <w:r w:rsidRPr="00FA7F3B">
              <w:rPr>
                <w:rFonts w:ascii="Times New Roman" w:hAnsi="Times New Roman" w:cs="Times New Roman"/>
                <w:sz w:val="28"/>
                <w:szCs w:val="28"/>
              </w:rPr>
              <w:br w:type="page"/>
            </w:r>
            <w:r w:rsidRPr="00FA7F3B">
              <w:rPr>
                <w:rFonts w:ascii="Times New Roman" w:hAnsi="Times New Roman" w:cs="Times New Roman"/>
                <w:b/>
                <w:sz w:val="28"/>
                <w:szCs w:val="28"/>
              </w:rPr>
              <w:t>Примерный годовой учебный план начального общего образования</w:t>
            </w:r>
            <w:r w:rsidRPr="00FA7F3B">
              <w:rPr>
                <w:rFonts w:ascii="Times New Roman" w:hAnsi="Times New Roman" w:cs="Times New Roman"/>
                <w:b/>
                <w:sz w:val="28"/>
                <w:szCs w:val="28"/>
              </w:rPr>
              <w:br/>
            </w:r>
            <w:r w:rsidR="002845A6">
              <w:rPr>
                <w:rFonts w:ascii="Times New Roman" w:hAnsi="Times New Roman" w:cs="Times New Roman"/>
                <w:b/>
                <w:color w:val="auto"/>
                <w:sz w:val="28"/>
                <w:szCs w:val="28"/>
              </w:rPr>
              <w:t>учащихся</w:t>
            </w:r>
            <w:r w:rsidRPr="00FA7F3B">
              <w:rPr>
                <w:rFonts w:ascii="Times New Roman" w:hAnsi="Times New Roman" w:cs="Times New Roman"/>
                <w:b/>
                <w:color w:val="auto"/>
                <w:sz w:val="28"/>
                <w:szCs w:val="28"/>
              </w:rPr>
              <w:t xml:space="preserve"> с задержкой психического развития (вариант 7.2)</w:t>
            </w:r>
            <w:r w:rsidRPr="00FA7F3B">
              <w:rPr>
                <w:rFonts w:ascii="Times New Roman" w:hAnsi="Times New Roman" w:cs="Times New Roman"/>
                <w:b/>
                <w:color w:val="auto"/>
                <w:sz w:val="28"/>
                <w:szCs w:val="28"/>
              </w:rPr>
              <w:br/>
            </w:r>
            <w:r w:rsidRPr="00FA7F3B">
              <w:rPr>
                <w:rFonts w:ascii="Times New Roman" w:hAnsi="Times New Roman" w:cs="Times New Roman"/>
                <w:b/>
                <w:sz w:val="28"/>
                <w:szCs w:val="28"/>
              </w:rPr>
              <w:t>(вариант 2)</w:t>
            </w:r>
          </w:p>
        </w:tc>
      </w:tr>
      <w:tr w:rsidR="00F31301" w:rsidRPr="00FA7F3B" w:rsidTr="00F31301">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Предметные </w:t>
            </w:r>
            <w:r w:rsidRPr="00FA7F3B">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 xml:space="preserve">Классы </w:t>
            </w:r>
          </w:p>
          <w:p w:rsidR="00F31301" w:rsidRPr="00FA7F3B" w:rsidRDefault="00F31301" w:rsidP="00F31301">
            <w:pPr>
              <w:spacing w:after="0"/>
              <w:rPr>
                <w:rFonts w:ascii="Times New Roman" w:hAnsi="Times New Roman" w:cs="Times New Roman"/>
                <w:b/>
                <w:sz w:val="28"/>
                <w:szCs w:val="28"/>
              </w:rPr>
            </w:pPr>
          </w:p>
          <w:p w:rsidR="00F31301" w:rsidRPr="00FA7F3B" w:rsidRDefault="00F31301" w:rsidP="00F31301">
            <w:pPr>
              <w:spacing w:after="0"/>
              <w:rPr>
                <w:rFonts w:ascii="Times New Roman" w:hAnsi="Times New Roman" w:cs="Times New Roman"/>
                <w:b/>
                <w:sz w:val="28"/>
                <w:szCs w:val="28"/>
              </w:rPr>
            </w:pPr>
            <w:r w:rsidRPr="00FA7F3B">
              <w:rPr>
                <w:rFonts w:ascii="Times New Roman" w:hAnsi="Times New Roman" w:cs="Times New Roman"/>
                <w:b/>
                <w:sz w:val="28"/>
                <w:szCs w:val="28"/>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Количество часов </w:t>
            </w:r>
            <w:r w:rsidRPr="00FA7F3B">
              <w:rPr>
                <w:rFonts w:ascii="Times New Roman" w:hAnsi="Times New Roman" w:cs="Times New Roman"/>
                <w:b/>
                <w:sz w:val="28"/>
                <w:szCs w:val="28"/>
              </w:rPr>
              <w:br/>
              <w:t>в год</w:t>
            </w:r>
          </w:p>
        </w:tc>
        <w:tc>
          <w:tcPr>
            <w:tcW w:w="1276" w:type="dxa"/>
            <w:vMerge w:val="restart"/>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Всего</w:t>
            </w:r>
          </w:p>
        </w:tc>
      </w:tr>
      <w:tr w:rsidR="00F31301" w:rsidRPr="00FA7F3B" w:rsidTr="00F31301">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vertAlign w:val="superscript"/>
              </w:rPr>
            </w:pPr>
            <w:r w:rsidRPr="00FA7F3B">
              <w:rPr>
                <w:rFonts w:ascii="Times New Roman" w:hAnsi="Times New Roman" w:cs="Times New Roman"/>
                <w:sz w:val="28"/>
                <w:szCs w:val="28"/>
              </w:rPr>
              <w:t>1</w:t>
            </w:r>
            <w:r w:rsidRPr="00FA7F3B">
              <w:rPr>
                <w:rFonts w:ascii="Times New Roman" w:hAnsi="Times New Roman" w:cs="Times New Roman"/>
                <w:sz w:val="28"/>
                <w:szCs w:val="28"/>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vMerge/>
            <w:tcBorders>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i/>
                <w:sz w:val="28"/>
                <w:szCs w:val="28"/>
              </w:rPr>
            </w:pPr>
            <w:r w:rsidRPr="00FA7F3B">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r>
      <w:tr w:rsidR="00F31301" w:rsidRPr="00FA7F3B" w:rsidTr="00F31301">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638</w:t>
            </w:r>
          </w:p>
        </w:tc>
      </w:tr>
      <w:tr w:rsidR="00F31301" w:rsidRPr="00FA7F3B" w:rsidTr="00F31301">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336</w:t>
            </w:r>
          </w:p>
        </w:tc>
      </w:tr>
      <w:tr w:rsidR="00F31301" w:rsidRPr="00FA7F3B" w:rsidTr="00F31301">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uppressAutoHyphens w:val="0"/>
              <w:autoSpaceDE w:val="0"/>
              <w:autoSpaceDN w:val="0"/>
              <w:adjustRightInd w:val="0"/>
              <w:spacing w:after="0"/>
              <w:rPr>
                <w:rFonts w:ascii="Times New Roman" w:hAnsi="Times New Roman" w:cs="Times New Roman"/>
                <w:sz w:val="28"/>
                <w:szCs w:val="28"/>
              </w:rPr>
            </w:pPr>
            <w:r w:rsidRPr="00FA7F3B">
              <w:rPr>
                <w:rFonts w:ascii="Times New Roman" w:eastAsia="Times New Roman" w:hAnsi="Times New Roman" w:cs="Times New Roman"/>
                <w:color w:val="auto"/>
                <w:kern w:val="0"/>
                <w:sz w:val="28"/>
                <w:szCs w:val="28"/>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436</w:t>
            </w:r>
          </w:p>
        </w:tc>
      </w:tr>
      <w:tr w:rsidR="00F31301" w:rsidRPr="00FA7F3B" w:rsidTr="00F31301">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672</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336</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r>
      <w:tr w:rsidR="00F31301" w:rsidRPr="00FA7F3B" w:rsidTr="00F31301">
        <w:trPr>
          <w:trHeight w:val="394"/>
        </w:trPr>
        <w:tc>
          <w:tcPr>
            <w:tcW w:w="1951" w:type="dxa"/>
            <w:vMerge w:val="restart"/>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rPr>
                <w:rFonts w:ascii="Times New Roman" w:hAnsi="Times New Roman" w:cs="Times New Roman"/>
                <w:sz w:val="28"/>
                <w:szCs w:val="28"/>
              </w:rPr>
            </w:pPr>
            <w:r w:rsidRPr="00FA7F3B">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rPr>
          <w:trHeight w:val="598"/>
        </w:trPr>
        <w:tc>
          <w:tcPr>
            <w:tcW w:w="1951" w:type="dxa"/>
            <w:vMerge/>
            <w:tcBorders>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rPr>
                <w:rFonts w:ascii="Times New Roman" w:hAnsi="Times New Roman" w:cs="Times New Roman"/>
                <w:sz w:val="28"/>
                <w:szCs w:val="28"/>
              </w:rPr>
            </w:pPr>
            <w:r w:rsidRPr="00FA7F3B">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rPr>
          <w:trHeight w:val="759"/>
        </w:trPr>
        <w:tc>
          <w:tcPr>
            <w:tcW w:w="1951"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102</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504</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3528</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i/>
                <w:sz w:val="28"/>
                <w:szCs w:val="28"/>
              </w:rPr>
            </w:pPr>
            <w:r w:rsidRPr="00FA7F3B">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Максимально допустимая годовая нагрузка</w:t>
            </w:r>
            <w:r w:rsidRPr="00FA7F3B">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3732</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Внеурочная деятельность</w:t>
            </w:r>
            <w:r w:rsidRPr="00FA7F3B">
              <w:rPr>
                <w:rFonts w:ascii="Times New Roman" w:hAnsi="Times New Roman" w:cs="Times New Roman"/>
                <w:sz w:val="28"/>
                <w:szCs w:val="28"/>
              </w:rPr>
              <w:t xml:space="preserve"> (включая коррекционно-</w:t>
            </w:r>
            <w:r w:rsidRPr="00FA7F3B">
              <w:rPr>
                <w:rFonts w:ascii="Times New Roman" w:hAnsi="Times New Roman" w:cs="Times New Roman"/>
                <w:sz w:val="28"/>
                <w:szCs w:val="28"/>
              </w:rPr>
              <w:lastRenderedPageBreak/>
              <w:t>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lastRenderedPageBreak/>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1680</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i/>
                <w:sz w:val="28"/>
                <w:szCs w:val="28"/>
              </w:rPr>
            </w:pPr>
            <w:r w:rsidRPr="00FA7F3B">
              <w:rPr>
                <w:rFonts w:ascii="Times New Roman" w:eastAsia="Times New Roman" w:hAnsi="Times New Roman" w:cs="Times New Roman"/>
                <w:i/>
                <w:sz w:val="28"/>
                <w:szCs w:val="28"/>
              </w:rPr>
              <w:lastRenderedPageBreak/>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1176</w:t>
            </w:r>
          </w:p>
        </w:tc>
      </w:tr>
      <w:tr w:rsidR="00F31301" w:rsidRPr="00FA7F3B" w:rsidTr="00F31301">
        <w:tc>
          <w:tcPr>
            <w:tcW w:w="4644" w:type="dxa"/>
            <w:gridSpan w:val="2"/>
            <w:tcBorders>
              <w:top w:val="single" w:sz="4" w:space="0" w:color="000000"/>
              <w:left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1008</w:t>
            </w:r>
          </w:p>
        </w:tc>
      </w:tr>
      <w:tr w:rsidR="00F31301" w:rsidRPr="00FA7F3B" w:rsidTr="00F31301">
        <w:tc>
          <w:tcPr>
            <w:tcW w:w="4644" w:type="dxa"/>
            <w:gridSpan w:val="2"/>
            <w:tcBorders>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168</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i/>
                <w:sz w:val="28"/>
                <w:szCs w:val="28"/>
              </w:rPr>
            </w:pPr>
            <w:r w:rsidRPr="00FA7F3B">
              <w:rPr>
                <w:rFonts w:ascii="Times New Roman" w:eastAsia="Times New Roman" w:hAnsi="Times New Roman" w:cs="Times New Roman"/>
                <w:i/>
                <w:sz w:val="28"/>
                <w:szCs w:val="2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504</w:t>
            </w:r>
          </w:p>
        </w:tc>
      </w:tr>
      <w:tr w:rsidR="00F31301" w:rsidRPr="00FA7F3B" w:rsidTr="00F31301">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5412</w:t>
            </w:r>
          </w:p>
        </w:tc>
      </w:tr>
    </w:tbl>
    <w:p w:rsidR="00F31301" w:rsidRPr="00FA7F3B" w:rsidRDefault="00F31301" w:rsidP="00F31301">
      <w:pPr>
        <w:spacing w:after="0"/>
        <w:jc w:val="center"/>
        <w:rPr>
          <w:rFonts w:ascii="Times New Roman" w:hAnsi="Times New Roman" w:cs="Times New Roman"/>
          <w:sz w:val="28"/>
          <w:szCs w:val="28"/>
        </w:rPr>
      </w:pPr>
    </w:p>
    <w:p w:rsidR="00F31301" w:rsidRPr="00FA7F3B" w:rsidRDefault="00F31301" w:rsidP="00F31301">
      <w:pPr>
        <w:spacing w:after="0"/>
        <w:jc w:val="center"/>
        <w:rPr>
          <w:rFonts w:ascii="Times New Roman" w:hAnsi="Times New Roman" w:cs="Times New Roman"/>
          <w:sz w:val="28"/>
          <w:szCs w:val="28"/>
        </w:rPr>
      </w:pPr>
    </w:p>
    <w:p w:rsidR="00F31301" w:rsidRPr="00FA7F3B" w:rsidRDefault="00F31301" w:rsidP="00F31301">
      <w:pPr>
        <w:spacing w:after="0"/>
        <w:jc w:val="center"/>
        <w:rPr>
          <w:rFonts w:ascii="Times New Roman" w:hAnsi="Times New Roman" w:cs="Times New Roman"/>
          <w:sz w:val="28"/>
          <w:szCs w:val="28"/>
        </w:rPr>
      </w:pPr>
    </w:p>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31301" w:rsidRPr="00FA7F3B" w:rsidTr="00F31301">
        <w:tc>
          <w:tcPr>
            <w:tcW w:w="9889" w:type="dxa"/>
            <w:gridSpan w:val="8"/>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120"/>
              <w:jc w:val="center"/>
              <w:rPr>
                <w:rFonts w:ascii="Times New Roman" w:hAnsi="Times New Roman" w:cs="Times New Roman"/>
                <w:b/>
                <w:sz w:val="28"/>
                <w:szCs w:val="28"/>
              </w:rPr>
            </w:pPr>
            <w:r w:rsidRPr="00FA7F3B">
              <w:rPr>
                <w:rFonts w:ascii="Times New Roman" w:hAnsi="Times New Roman" w:cs="Times New Roman"/>
                <w:sz w:val="28"/>
                <w:szCs w:val="28"/>
              </w:rPr>
              <w:lastRenderedPageBreak/>
              <w:br w:type="page"/>
            </w:r>
            <w:r w:rsidRPr="00FA7F3B">
              <w:rPr>
                <w:rFonts w:ascii="Times New Roman" w:hAnsi="Times New Roman" w:cs="Times New Roman"/>
                <w:b/>
                <w:sz w:val="28"/>
                <w:szCs w:val="28"/>
              </w:rPr>
              <w:t>Примерный недельный учебный план начального общего образования</w:t>
            </w:r>
            <w:r w:rsidRPr="00FA7F3B">
              <w:rPr>
                <w:rFonts w:ascii="Times New Roman" w:hAnsi="Times New Roman" w:cs="Times New Roman"/>
                <w:b/>
                <w:sz w:val="28"/>
                <w:szCs w:val="28"/>
              </w:rPr>
              <w:br/>
            </w:r>
            <w:r w:rsidR="002845A6">
              <w:rPr>
                <w:rFonts w:ascii="Times New Roman" w:hAnsi="Times New Roman" w:cs="Times New Roman"/>
                <w:b/>
                <w:color w:val="auto"/>
                <w:sz w:val="28"/>
                <w:szCs w:val="28"/>
              </w:rPr>
              <w:t>учащихся</w:t>
            </w:r>
            <w:r w:rsidRPr="00FA7F3B">
              <w:rPr>
                <w:rFonts w:ascii="Times New Roman" w:hAnsi="Times New Roman" w:cs="Times New Roman"/>
                <w:b/>
                <w:color w:val="auto"/>
                <w:sz w:val="28"/>
                <w:szCs w:val="28"/>
              </w:rPr>
              <w:t xml:space="preserve"> с задержкой психического развития (вариант 7.2)</w:t>
            </w:r>
            <w:r w:rsidRPr="00FA7F3B">
              <w:rPr>
                <w:rFonts w:ascii="Times New Roman" w:hAnsi="Times New Roman" w:cs="Times New Roman"/>
                <w:b/>
                <w:sz w:val="28"/>
                <w:szCs w:val="28"/>
              </w:rPr>
              <w:br/>
              <w:t>(вариант 2)</w:t>
            </w:r>
          </w:p>
        </w:tc>
      </w:tr>
      <w:tr w:rsidR="00F31301" w:rsidRPr="00FA7F3B" w:rsidTr="00F31301">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Предметные </w:t>
            </w:r>
            <w:r w:rsidRPr="00FA7F3B">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 xml:space="preserve">Классы </w:t>
            </w:r>
          </w:p>
          <w:p w:rsidR="00F31301" w:rsidRPr="00FA7F3B" w:rsidRDefault="00F31301" w:rsidP="00F31301">
            <w:pPr>
              <w:spacing w:after="0"/>
              <w:rPr>
                <w:rFonts w:ascii="Times New Roman" w:hAnsi="Times New Roman" w:cs="Times New Roman"/>
                <w:b/>
                <w:sz w:val="28"/>
                <w:szCs w:val="28"/>
              </w:rPr>
            </w:pPr>
          </w:p>
          <w:p w:rsidR="00F31301" w:rsidRPr="00FA7F3B" w:rsidRDefault="00F31301" w:rsidP="00F31301">
            <w:pPr>
              <w:spacing w:after="0"/>
              <w:rPr>
                <w:rFonts w:ascii="Times New Roman" w:hAnsi="Times New Roman" w:cs="Times New Roman"/>
                <w:b/>
                <w:sz w:val="28"/>
                <w:szCs w:val="28"/>
              </w:rPr>
            </w:pPr>
            <w:r w:rsidRPr="00FA7F3B">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 xml:space="preserve">Количество часов </w:t>
            </w:r>
            <w:r w:rsidRPr="00FA7F3B">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tabs>
                <w:tab w:val="left" w:pos="525"/>
              </w:tabs>
              <w:spacing w:after="0"/>
              <w:jc w:val="center"/>
              <w:rPr>
                <w:rFonts w:ascii="Times New Roman" w:hAnsi="Times New Roman" w:cs="Times New Roman"/>
                <w:b/>
                <w:sz w:val="28"/>
                <w:szCs w:val="28"/>
              </w:rPr>
            </w:pPr>
            <w:r w:rsidRPr="00FA7F3B">
              <w:rPr>
                <w:rFonts w:ascii="Times New Roman" w:hAnsi="Times New Roman" w:cs="Times New Roman"/>
                <w:b/>
                <w:sz w:val="28"/>
                <w:szCs w:val="28"/>
              </w:rPr>
              <w:t>Всего</w:t>
            </w:r>
          </w:p>
          <w:p w:rsidR="00F31301" w:rsidRPr="00FA7F3B" w:rsidRDefault="00F31301" w:rsidP="00F31301">
            <w:pPr>
              <w:tabs>
                <w:tab w:val="left" w:pos="525"/>
              </w:tabs>
              <w:spacing w:after="0"/>
              <w:rPr>
                <w:rFonts w:ascii="Times New Roman" w:hAnsi="Times New Roman" w:cs="Times New Roman"/>
                <w:b/>
                <w:sz w:val="28"/>
                <w:szCs w:val="28"/>
              </w:rPr>
            </w:pPr>
          </w:p>
        </w:tc>
      </w:tr>
      <w:tr w:rsidR="00F31301" w:rsidRPr="00FA7F3B" w:rsidTr="00F31301">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1301" w:rsidRPr="00FA7F3B" w:rsidRDefault="00F31301" w:rsidP="00F31301">
            <w:pPr>
              <w:spacing w:after="0"/>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vertAlign w:val="superscript"/>
              </w:rPr>
            </w:pPr>
            <w:r w:rsidRPr="00FA7F3B">
              <w:rPr>
                <w:rFonts w:ascii="Times New Roman" w:hAnsi="Times New Roman" w:cs="Times New Roman"/>
                <w:sz w:val="28"/>
                <w:szCs w:val="28"/>
              </w:rPr>
              <w:t>1</w:t>
            </w:r>
            <w:r w:rsidRPr="00FA7F3B">
              <w:rPr>
                <w:rFonts w:ascii="Times New Roman" w:hAnsi="Times New Roman" w:cs="Times New Roman"/>
                <w:sz w:val="28"/>
                <w:szCs w:val="28"/>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vMerge/>
            <w:tcBorders>
              <w:top w:val="single" w:sz="4" w:space="0" w:color="000000"/>
              <w:left w:val="single" w:sz="4" w:space="0" w:color="000000"/>
              <w:bottom w:val="single" w:sz="4" w:space="0" w:color="000000"/>
              <w:right w:val="single" w:sz="4" w:space="0" w:color="000000"/>
            </w:tcBorders>
          </w:tcPr>
          <w:p w:rsidR="00F31301" w:rsidRPr="00FA7F3B" w:rsidRDefault="00F31301" w:rsidP="00F31301">
            <w:pPr>
              <w:spacing w:after="0"/>
              <w:rPr>
                <w:rFonts w:ascii="Times New Roman" w:hAnsi="Times New Roman" w:cs="Times New Roman"/>
                <w:sz w:val="28"/>
                <w:szCs w:val="28"/>
              </w:rPr>
            </w:pP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i/>
                <w:sz w:val="28"/>
                <w:szCs w:val="28"/>
              </w:rPr>
            </w:pPr>
            <w:r w:rsidRPr="00FA7F3B">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r>
      <w:tr w:rsidR="00F31301" w:rsidRPr="00FA7F3B" w:rsidTr="00F31301">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19</w:t>
            </w:r>
          </w:p>
        </w:tc>
      </w:tr>
      <w:tr w:rsidR="00F31301" w:rsidRPr="00FA7F3B" w:rsidTr="00F31301">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r>
      <w:tr w:rsidR="00F31301" w:rsidRPr="00FA7F3B" w:rsidTr="00F31301">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eastAsia="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13</w:t>
            </w:r>
          </w:p>
        </w:tc>
      </w:tr>
      <w:tr w:rsidR="00F31301" w:rsidRPr="00FA7F3B" w:rsidTr="00F31301">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w:t>
            </w:r>
          </w:p>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20</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r>
      <w:tr w:rsidR="00F31301" w:rsidRPr="00FA7F3B" w:rsidTr="00F31301">
        <w:trPr>
          <w:trHeight w:val="441"/>
        </w:trPr>
        <w:tc>
          <w:tcPr>
            <w:tcW w:w="1951" w:type="dxa"/>
            <w:vMerge w:val="restart"/>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rPr>
          <w:trHeight w:val="647"/>
        </w:trPr>
        <w:tc>
          <w:tcPr>
            <w:tcW w:w="1951" w:type="dxa"/>
            <w:vMerge/>
            <w:tcBorders>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c>
          <w:tcPr>
            <w:tcW w:w="1951"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rPr>
          <w:trHeight w:val="759"/>
        </w:trPr>
        <w:tc>
          <w:tcPr>
            <w:tcW w:w="1951"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rPr>
                <w:rFonts w:ascii="Times New Roman" w:hAnsi="Times New Roman" w:cs="Times New Roman"/>
                <w:sz w:val="28"/>
                <w:szCs w:val="28"/>
              </w:rPr>
            </w:pPr>
            <w:r w:rsidRPr="00FA7F3B">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15</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105</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sz w:val="28"/>
                <w:szCs w:val="28"/>
              </w:rPr>
            </w:pPr>
            <w:r w:rsidRPr="00FA7F3B">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Максимально допустимая недельная нагрузка</w:t>
            </w:r>
            <w:r w:rsidRPr="00FA7F3B">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111</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sz w:val="28"/>
                <w:szCs w:val="28"/>
              </w:rPr>
            </w:pPr>
            <w:r w:rsidRPr="00FA7F3B">
              <w:rPr>
                <w:rFonts w:ascii="Times New Roman" w:hAnsi="Times New Roman" w:cs="Times New Roman"/>
                <w:b/>
                <w:sz w:val="28"/>
                <w:szCs w:val="28"/>
              </w:rPr>
              <w:t>Внеурочная деятельность</w:t>
            </w:r>
            <w:r w:rsidRPr="00FA7F3B">
              <w:rPr>
                <w:rFonts w:ascii="Times New Roman" w:hAnsi="Times New Roman" w:cs="Times New Roman"/>
                <w:sz w:val="28"/>
                <w:szCs w:val="28"/>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50</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b/>
                <w:i/>
                <w:sz w:val="28"/>
                <w:szCs w:val="28"/>
              </w:rPr>
            </w:pPr>
            <w:r w:rsidRPr="00FA7F3B">
              <w:rPr>
                <w:rFonts w:ascii="Times New Roman" w:eastAsia="Times New Roman" w:hAnsi="Times New Roman" w:cs="Times New Roman"/>
                <w:i/>
                <w:sz w:val="28"/>
                <w:szCs w:val="28"/>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35</w:t>
            </w:r>
          </w:p>
        </w:tc>
      </w:tr>
      <w:tr w:rsidR="00F31301" w:rsidRPr="00FA7F3B" w:rsidTr="00F31301">
        <w:tc>
          <w:tcPr>
            <w:tcW w:w="4928" w:type="dxa"/>
            <w:gridSpan w:val="2"/>
            <w:tcBorders>
              <w:top w:val="single" w:sz="4" w:space="0" w:color="000000"/>
              <w:left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lastRenderedPageBreak/>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30</w:t>
            </w:r>
          </w:p>
        </w:tc>
      </w:tr>
      <w:tr w:rsidR="00F31301" w:rsidRPr="00FA7F3B" w:rsidTr="00F31301">
        <w:tc>
          <w:tcPr>
            <w:tcW w:w="4928" w:type="dxa"/>
            <w:gridSpan w:val="2"/>
            <w:tcBorders>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eastAsia="Times New Roman" w:hAnsi="Times New Roman" w:cs="Times New Roman"/>
                <w:sz w:val="28"/>
                <w:szCs w:val="28"/>
              </w:rPr>
            </w:pPr>
            <w:r w:rsidRPr="00FA7F3B">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sz w:val="28"/>
                <w:szCs w:val="28"/>
              </w:rPr>
              <w:t>5</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both"/>
              <w:rPr>
                <w:rFonts w:ascii="Times New Roman" w:hAnsi="Times New Roman" w:cs="Times New Roman"/>
                <w:i/>
                <w:sz w:val="28"/>
                <w:szCs w:val="28"/>
              </w:rPr>
            </w:pPr>
            <w:r w:rsidRPr="00FA7F3B">
              <w:rPr>
                <w:rFonts w:ascii="Times New Roman" w:eastAsia="Times New Roman" w:hAnsi="Times New Roman" w:cs="Times New Roman"/>
                <w:i/>
                <w:sz w:val="28"/>
                <w:szCs w:val="28"/>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i/>
                <w:sz w:val="28"/>
                <w:szCs w:val="28"/>
              </w:rPr>
            </w:pPr>
            <w:r w:rsidRPr="00FA7F3B">
              <w:rPr>
                <w:rFonts w:ascii="Times New Roman" w:hAnsi="Times New Roman" w:cs="Times New Roman"/>
                <w:i/>
                <w:sz w:val="28"/>
                <w:szCs w:val="28"/>
              </w:rPr>
              <w:t>15</w:t>
            </w:r>
          </w:p>
        </w:tc>
      </w:tr>
      <w:tr w:rsidR="00F31301" w:rsidRPr="00FA7F3B" w:rsidTr="00F31301">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right"/>
              <w:rPr>
                <w:rFonts w:ascii="Times New Roman" w:hAnsi="Times New Roman" w:cs="Times New Roman"/>
                <w:b/>
                <w:sz w:val="28"/>
                <w:szCs w:val="28"/>
              </w:rPr>
            </w:pPr>
            <w:r w:rsidRPr="00FA7F3B">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b/>
                <w:sz w:val="28"/>
                <w:szCs w:val="28"/>
              </w:rPr>
            </w:pPr>
            <w:r w:rsidRPr="00FA7F3B">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31301" w:rsidRPr="00FA7F3B" w:rsidRDefault="00F31301" w:rsidP="00F31301">
            <w:pPr>
              <w:spacing w:after="0"/>
              <w:jc w:val="center"/>
              <w:rPr>
                <w:rFonts w:ascii="Times New Roman" w:hAnsi="Times New Roman" w:cs="Times New Roman"/>
                <w:sz w:val="28"/>
                <w:szCs w:val="28"/>
              </w:rPr>
            </w:pPr>
            <w:r w:rsidRPr="00FA7F3B">
              <w:rPr>
                <w:rFonts w:ascii="Times New Roman" w:hAnsi="Times New Roman" w:cs="Times New Roman"/>
                <w:b/>
                <w:sz w:val="28"/>
                <w:szCs w:val="28"/>
              </w:rPr>
              <w:t>161</w:t>
            </w:r>
          </w:p>
        </w:tc>
      </w:tr>
    </w:tbl>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p>
    <w:p w:rsidR="00F31301" w:rsidRPr="00FA7F3B" w:rsidRDefault="00F31301" w:rsidP="00F31301">
      <w:pPr>
        <w:spacing w:before="120" w:after="120"/>
        <w:jc w:val="center"/>
        <w:outlineLvl w:val="2"/>
        <w:rPr>
          <w:rFonts w:ascii="Times New Roman" w:hAnsi="Times New Roman" w:cs="Times New Roman"/>
          <w:b/>
          <w:color w:val="auto"/>
          <w:sz w:val="28"/>
          <w:szCs w:val="28"/>
        </w:rPr>
      </w:pPr>
      <w:r w:rsidRPr="00FA7F3B">
        <w:rPr>
          <w:rFonts w:ascii="Times New Roman" w:hAnsi="Times New Roman" w:cs="Times New Roman"/>
          <w:sz w:val="28"/>
          <w:szCs w:val="28"/>
        </w:rPr>
        <w:br w:type="page"/>
      </w:r>
      <w:bookmarkStart w:id="31" w:name="_Toc415833137"/>
      <w:r w:rsidRPr="00FA7F3B">
        <w:rPr>
          <w:rFonts w:ascii="Times New Roman" w:hAnsi="Times New Roman" w:cs="Times New Roman"/>
          <w:b/>
          <w:color w:val="auto"/>
          <w:sz w:val="28"/>
          <w:szCs w:val="28"/>
        </w:rPr>
        <w:lastRenderedPageBreak/>
        <w:t xml:space="preserve">4.3.2. Система условий реализации </w:t>
      </w:r>
      <w:r w:rsidRPr="00FA7F3B">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31"/>
      <w:r w:rsidRPr="00FA7F3B">
        <w:rPr>
          <w:rFonts w:ascii="Times New Roman" w:hAnsi="Times New Roman" w:cs="Times New Roman"/>
          <w:b/>
          <w:color w:val="auto"/>
          <w:kern w:val="28"/>
          <w:sz w:val="28"/>
          <w:szCs w:val="28"/>
        </w:rPr>
        <w:t xml:space="preserve"> </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sz w:val="28"/>
          <w:szCs w:val="28"/>
        </w:rPr>
        <w:t>Требования к условиям получения образования обучающимися с ЗПР</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определяются</w:t>
      </w:r>
      <w:r w:rsidRPr="00FA7F3B">
        <w:rPr>
          <w:rFonts w:ascii="Times New Roman" w:hAnsi="Times New Roman" w:cs="Times New Roman"/>
          <w:caps/>
          <w:sz w:val="28"/>
          <w:szCs w:val="28"/>
        </w:rPr>
        <w:t xml:space="preserve"> 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w:t>
      </w:r>
      <w:r w:rsidRPr="00FA7F3B">
        <w:rPr>
          <w:rFonts w:ascii="Times New Roman" w:hAnsi="Times New Roman" w:cs="Times New Roman"/>
          <w:caps/>
          <w:sz w:val="28"/>
          <w:szCs w:val="28"/>
        </w:rPr>
        <w:t xml:space="preserve"> ОВЗ </w:t>
      </w:r>
      <w:r w:rsidRPr="00FA7F3B">
        <w:rPr>
          <w:rFonts w:ascii="Times New Roman" w:hAnsi="Times New Roman" w:cs="Times New Roman"/>
          <w:sz w:val="28"/>
          <w:szCs w:val="28"/>
        </w:rPr>
        <w:t>и</w:t>
      </w:r>
      <w:r w:rsidRPr="00FA7F3B">
        <w:rPr>
          <w:rFonts w:ascii="Times New Roman" w:hAnsi="Times New Roman" w:cs="Times New Roman"/>
          <w:caps/>
          <w:sz w:val="28"/>
          <w:szCs w:val="28"/>
        </w:rPr>
        <w:t xml:space="preserve"> </w:t>
      </w:r>
      <w:r w:rsidRPr="00FA7F3B">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достижения планируемых результатов этой категорией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w:t>
      </w:r>
    </w:p>
    <w:p w:rsidR="00F31301" w:rsidRPr="00FA7F3B" w:rsidRDefault="00F31301" w:rsidP="00F31301">
      <w:pPr>
        <w:pStyle w:val="14TexstOSNOVA1012"/>
        <w:spacing w:line="276" w:lineRule="auto"/>
        <w:ind w:firstLine="709"/>
        <w:rPr>
          <w:rFonts w:ascii="Times New Roman" w:hAnsi="Times New Roman" w:cs="Times New Roman"/>
          <w:sz w:val="28"/>
          <w:szCs w:val="28"/>
        </w:rPr>
      </w:pPr>
      <w:r w:rsidRPr="00FA7F3B">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FA7F3B">
        <w:rPr>
          <w:rFonts w:ascii="Times New Roman" w:hAnsi="Times New Roman" w:cs="Times New Roman"/>
          <w:sz w:val="28"/>
          <w:szCs w:val="28"/>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их родителей (законных представителей), нравственное развитие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гарантирует охрану и укрепление физического, психического и социального здоровья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F31301" w:rsidRPr="00FA7F3B" w:rsidRDefault="00F31301" w:rsidP="00F31301">
      <w:pPr>
        <w:spacing w:after="0"/>
        <w:jc w:val="center"/>
        <w:rPr>
          <w:rFonts w:ascii="Times New Roman" w:hAnsi="Times New Roman" w:cs="Times New Roman"/>
          <w:b/>
          <w:color w:val="auto"/>
          <w:sz w:val="28"/>
          <w:szCs w:val="28"/>
        </w:rPr>
      </w:pPr>
      <w:r w:rsidRPr="00FA7F3B">
        <w:rPr>
          <w:rFonts w:ascii="Times New Roman" w:hAnsi="Times New Roman" w:cs="Times New Roman"/>
          <w:b/>
          <w:kern w:val="28"/>
          <w:sz w:val="28"/>
          <w:szCs w:val="28"/>
        </w:rPr>
        <w:t>Кадровые условия</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i/>
          <w:iCs/>
          <w:color w:val="auto"/>
          <w:sz w:val="28"/>
          <w:szCs w:val="28"/>
        </w:rPr>
        <w:t>Кадровое обеспечение</w:t>
      </w:r>
      <w:r w:rsidRPr="00FA7F3B">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F31301" w:rsidRPr="00FA7F3B" w:rsidRDefault="00F31301" w:rsidP="00F31301">
      <w:pPr>
        <w:pStyle w:val="ad"/>
        <w:spacing w:after="0"/>
        <w:ind w:firstLine="708"/>
        <w:jc w:val="both"/>
        <w:rPr>
          <w:rFonts w:ascii="Times New Roman" w:hAnsi="Times New Roman"/>
          <w:sz w:val="28"/>
          <w:szCs w:val="28"/>
        </w:rPr>
      </w:pPr>
      <w:r w:rsidRPr="00FA7F3B">
        <w:rPr>
          <w:rFonts w:ascii="Times New Roman" w:hAnsi="Times New Roman"/>
          <w:sz w:val="28"/>
          <w:szCs w:val="28"/>
        </w:rPr>
        <w:t>Описание кадровых условий реализации АООП НОО включает:</w:t>
      </w:r>
    </w:p>
    <w:p w:rsidR="00F31301" w:rsidRPr="00FA7F3B" w:rsidRDefault="00F31301" w:rsidP="00F31301">
      <w:pPr>
        <w:pStyle w:val="afc"/>
        <w:spacing w:line="276" w:lineRule="auto"/>
        <w:ind w:firstLine="708"/>
      </w:pPr>
      <w:r w:rsidRPr="00FA7F3B">
        <w:t>• </w:t>
      </w:r>
      <w:r w:rsidRPr="00FA7F3B">
        <w:rPr>
          <w:caps w:val="0"/>
        </w:rPr>
        <w:t>характеристику укомплектованности Организации;</w:t>
      </w:r>
    </w:p>
    <w:p w:rsidR="00F31301" w:rsidRPr="00FA7F3B" w:rsidRDefault="00F31301" w:rsidP="00F31301">
      <w:pPr>
        <w:pStyle w:val="afc"/>
        <w:spacing w:line="276" w:lineRule="auto"/>
        <w:ind w:firstLine="708"/>
      </w:pPr>
      <w:r w:rsidRPr="00FA7F3B">
        <w:t>• </w:t>
      </w:r>
      <w:r w:rsidRPr="00FA7F3B">
        <w:rPr>
          <w:caps w:val="0"/>
        </w:rPr>
        <w:t>описание уровня квалификации работников Организации и их функциональных обязанностей;</w:t>
      </w:r>
    </w:p>
    <w:p w:rsidR="00F31301" w:rsidRPr="00FA7F3B" w:rsidRDefault="00F31301" w:rsidP="00F31301">
      <w:pPr>
        <w:pStyle w:val="afc"/>
        <w:spacing w:line="276" w:lineRule="auto"/>
        <w:ind w:firstLine="708"/>
      </w:pPr>
      <w:r w:rsidRPr="00FA7F3B">
        <w:t>• </w:t>
      </w:r>
      <w:r w:rsidRPr="00FA7F3B">
        <w:rPr>
          <w:caps w:val="0"/>
        </w:rPr>
        <w:t>описание реализуемой системы непрерывного профессионального развития и повышения квалификации педагогических работников;</w:t>
      </w:r>
    </w:p>
    <w:p w:rsidR="00F31301" w:rsidRPr="00FA7F3B" w:rsidRDefault="00F31301" w:rsidP="00F31301">
      <w:pPr>
        <w:pStyle w:val="afc"/>
        <w:spacing w:line="276" w:lineRule="auto"/>
        <w:ind w:firstLine="708"/>
      </w:pPr>
      <w:r w:rsidRPr="00FA7F3B">
        <w:t>• </w:t>
      </w:r>
      <w:r w:rsidRPr="00FA7F3B">
        <w:rPr>
          <w:caps w:val="0"/>
        </w:rPr>
        <w:t xml:space="preserve">описание </w:t>
      </w:r>
      <w:proofErr w:type="gramStart"/>
      <w:r w:rsidRPr="00FA7F3B">
        <w:rPr>
          <w:caps w:val="0"/>
        </w:rPr>
        <w:t>системы оценки деятельности членов педагогического коллектива</w:t>
      </w:r>
      <w:proofErr w:type="gramEnd"/>
      <w:r w:rsidRPr="00FA7F3B">
        <w:rPr>
          <w:caps w:val="0"/>
        </w:rPr>
        <w:t>.</w:t>
      </w:r>
    </w:p>
    <w:p w:rsidR="00F31301" w:rsidRPr="00FA7F3B" w:rsidRDefault="00F31301" w:rsidP="00F31301">
      <w:pPr>
        <w:pStyle w:val="Default"/>
        <w:spacing w:line="276" w:lineRule="auto"/>
        <w:ind w:firstLine="709"/>
        <w:jc w:val="both"/>
        <w:rPr>
          <w:sz w:val="28"/>
          <w:szCs w:val="28"/>
        </w:rPr>
      </w:pPr>
      <w:proofErr w:type="gramStart"/>
      <w:r w:rsidRPr="00FA7F3B">
        <w:rPr>
          <w:sz w:val="28"/>
          <w:szCs w:val="28"/>
        </w:rPr>
        <w:t xml:space="preserve">Организация, реализующая АООП НОО </w:t>
      </w:r>
      <w:r w:rsidR="002845A6">
        <w:rPr>
          <w:sz w:val="28"/>
          <w:szCs w:val="28"/>
        </w:rPr>
        <w:t>учащихся</w:t>
      </w:r>
      <w:r w:rsidRPr="00FA7F3B">
        <w:rPr>
          <w:sz w:val="28"/>
          <w:szCs w:val="28"/>
        </w:rPr>
        <w:t xml:space="preserve"> с ЗПР должна быть укомплектована</w:t>
      </w:r>
      <w:proofErr w:type="gramEnd"/>
      <w:r w:rsidRPr="00FA7F3B">
        <w:rPr>
          <w:sz w:val="28"/>
          <w:szCs w:val="28"/>
        </w:rPr>
        <w:t xml:space="preserve"> педагогическими, руководящими и иными работниками, имеющими профессиональную подготовку соответствующего уровня и направленности. </w:t>
      </w:r>
    </w:p>
    <w:p w:rsidR="00F31301" w:rsidRPr="00FA7F3B" w:rsidRDefault="00F31301" w:rsidP="00F31301">
      <w:pPr>
        <w:pStyle w:val="14TexstOSNOVA1012"/>
        <w:spacing w:line="276" w:lineRule="auto"/>
        <w:ind w:firstLine="709"/>
        <w:rPr>
          <w:rFonts w:ascii="Times New Roman" w:hAnsi="Times New Roman" w:cs="Times New Roman"/>
          <w:caps/>
          <w:color w:val="auto"/>
          <w:sz w:val="28"/>
          <w:szCs w:val="28"/>
        </w:rPr>
      </w:pPr>
      <w:r w:rsidRPr="00FA7F3B">
        <w:rPr>
          <w:rFonts w:ascii="Times New Roman" w:hAnsi="Times New Roman" w:cs="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При необходимости в процессе реализации АООП НОО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возможно временное или постоянное участие </w:t>
      </w:r>
      <w:proofErr w:type="spellStart"/>
      <w:r w:rsidRPr="00FA7F3B">
        <w:rPr>
          <w:rFonts w:ascii="Times New Roman" w:hAnsi="Times New Roman" w:cs="Times New Roman"/>
          <w:sz w:val="28"/>
          <w:szCs w:val="28"/>
        </w:rPr>
        <w:t>тьютораи</w:t>
      </w:r>
      <w:proofErr w:type="spellEnd"/>
      <w:r w:rsidRPr="00FA7F3B">
        <w:rPr>
          <w:rFonts w:ascii="Times New Roman" w:hAnsi="Times New Roman" w:cs="Times New Roman"/>
          <w:sz w:val="28"/>
          <w:szCs w:val="28"/>
        </w:rPr>
        <w:t xml:space="preserve">/или ассистента (помощника). В случае привлечения на должность ассистента (помощника) </w:t>
      </w:r>
      <w:r w:rsidRPr="00FA7F3B">
        <w:rPr>
          <w:rFonts w:ascii="Times New Roman" w:hAnsi="Times New Roman" w:cs="Times New Roman"/>
          <w:sz w:val="28"/>
          <w:szCs w:val="28"/>
        </w:rPr>
        <w:lastRenderedPageBreak/>
        <w:t xml:space="preserve">родителей (законных представителей)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требования к уровню образования не предъявляются.</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 xml:space="preserve">В процессе психолого-медико-педагогического сопровождения </w:t>
      </w:r>
      <w:r w:rsidR="002845A6">
        <w:rPr>
          <w:rFonts w:ascii="Times New Roman" w:eastAsia="Times New Roman" w:hAnsi="Times New Roman" w:cs="Times New Roman"/>
          <w:kern w:val="0"/>
          <w:sz w:val="28"/>
          <w:szCs w:val="28"/>
          <w:lang w:eastAsia="ru-RU"/>
        </w:rPr>
        <w:t>учащихся</w:t>
      </w:r>
      <w:r w:rsidRPr="00FA7F3B">
        <w:rPr>
          <w:rFonts w:ascii="Times New Roman" w:eastAsia="Times New Roman" w:hAnsi="Times New Roman" w:cs="Times New Roman"/>
          <w:kern w:val="0"/>
          <w:sz w:val="28"/>
          <w:szCs w:val="28"/>
          <w:lang w:eastAsia="ru-RU"/>
        </w:rPr>
        <w:t xml:space="preserve">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 xml:space="preserve">В реализации АООП </w:t>
      </w:r>
      <w:r w:rsidRPr="00FA7F3B">
        <w:rPr>
          <w:rFonts w:ascii="Times New Roman" w:hAnsi="Times New Roman" w:cs="Times New Roman"/>
          <w:spacing w:val="2"/>
          <w:sz w:val="28"/>
          <w:szCs w:val="28"/>
        </w:rPr>
        <w:t xml:space="preserve">НОО </w:t>
      </w:r>
      <w:r w:rsidRPr="00FA7F3B">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w:t>
      </w:r>
      <w:r w:rsidR="002845A6">
        <w:rPr>
          <w:rFonts w:ascii="Times New Roman" w:eastAsia="Times New Roman" w:hAnsi="Times New Roman" w:cs="Times New Roman"/>
          <w:kern w:val="0"/>
          <w:sz w:val="28"/>
          <w:szCs w:val="28"/>
          <w:lang w:eastAsia="ru-RU"/>
        </w:rPr>
        <w:t>учащихся</w:t>
      </w:r>
      <w:r w:rsidRPr="00FA7F3B">
        <w:rPr>
          <w:rFonts w:ascii="Times New Roman" w:eastAsia="Times New Roman" w:hAnsi="Times New Roman" w:cs="Times New Roman"/>
          <w:kern w:val="0"/>
          <w:sz w:val="28"/>
          <w:szCs w:val="28"/>
          <w:lang w:eastAsia="ru-RU"/>
        </w:rPr>
        <w:t xml:space="preserve"> и информационную поддержку АООП </w:t>
      </w:r>
      <w:r w:rsidRPr="00FA7F3B">
        <w:rPr>
          <w:rFonts w:ascii="Times New Roman" w:hAnsi="Times New Roman" w:cs="Times New Roman"/>
          <w:spacing w:val="2"/>
          <w:sz w:val="28"/>
          <w:szCs w:val="28"/>
        </w:rPr>
        <w:t>НОО</w:t>
      </w:r>
      <w:r w:rsidRPr="00FA7F3B">
        <w:rPr>
          <w:rFonts w:ascii="Times New Roman" w:eastAsia="Times New Roman" w:hAnsi="Times New Roman" w:cs="Times New Roman"/>
          <w:kern w:val="0"/>
          <w:sz w:val="28"/>
          <w:szCs w:val="28"/>
          <w:lang w:eastAsia="ru-RU"/>
        </w:rPr>
        <w:t>.</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F31301" w:rsidRPr="00FA7F3B" w:rsidRDefault="00F31301" w:rsidP="00F31301">
      <w:pPr>
        <w:spacing w:after="0"/>
        <w:ind w:firstLine="708"/>
        <w:jc w:val="both"/>
        <w:rPr>
          <w:rFonts w:ascii="Times New Roman" w:hAnsi="Times New Roman" w:cs="Times New Roman"/>
          <w:sz w:val="28"/>
          <w:szCs w:val="28"/>
        </w:rPr>
      </w:pPr>
      <w:r w:rsidRPr="00FA7F3B">
        <w:rPr>
          <w:rFonts w:ascii="Times New Roman" w:hAnsi="Times New Roman" w:cs="Times New Roman"/>
          <w:sz w:val="28"/>
          <w:szCs w:val="28"/>
        </w:rPr>
        <w:t xml:space="preserve">В штат специалистов Организации, реализующей вариант 7.2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должны входить учителя-</w:t>
      </w:r>
      <w:proofErr w:type="spellStart"/>
      <w:r w:rsidRPr="00FA7F3B">
        <w:rPr>
          <w:rFonts w:ascii="Times New Roman" w:hAnsi="Times New Roman" w:cs="Times New Roman"/>
          <w:sz w:val="28"/>
          <w:szCs w:val="28"/>
        </w:rPr>
        <w:t>олигофренопедагоги</w:t>
      </w:r>
      <w:proofErr w:type="spellEnd"/>
      <w:r w:rsidRPr="00FA7F3B">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 xml:space="preserve">Педагогические работники, реализующие предметные области АООП НОО </w:t>
      </w:r>
      <w:r w:rsidR="002845A6">
        <w:rPr>
          <w:rFonts w:ascii="Times New Roman" w:eastAsia="Times New Roman" w:hAnsi="Times New Roman" w:cs="Times New Roman"/>
          <w:kern w:val="0"/>
          <w:sz w:val="28"/>
          <w:szCs w:val="28"/>
          <w:lang w:eastAsia="ru-RU"/>
        </w:rPr>
        <w:t>учащихся</w:t>
      </w:r>
      <w:r w:rsidRPr="00FA7F3B">
        <w:rPr>
          <w:rFonts w:ascii="Times New Roman" w:eastAsia="Times New Roman" w:hAnsi="Times New Roman" w:cs="Times New Roman"/>
          <w:kern w:val="0"/>
          <w:sz w:val="28"/>
          <w:szCs w:val="28"/>
          <w:lang w:eastAsia="ru-RU"/>
        </w:rPr>
        <w:t xml:space="preserve"> с ЗПР, должны иметь образование по одному из перечисленных вариантов:</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 xml:space="preserve">Педагогические работники, реализующие коррекционно-развивающую область АООП НОО для </w:t>
      </w:r>
      <w:r w:rsidR="002845A6">
        <w:rPr>
          <w:rFonts w:ascii="Times New Roman" w:eastAsia="Times New Roman" w:hAnsi="Times New Roman" w:cs="Times New Roman"/>
          <w:kern w:val="0"/>
          <w:sz w:val="28"/>
          <w:szCs w:val="28"/>
          <w:lang w:eastAsia="ru-RU"/>
        </w:rPr>
        <w:t>учащихся</w:t>
      </w:r>
      <w:r w:rsidRPr="00FA7F3B">
        <w:rPr>
          <w:rFonts w:ascii="Times New Roman" w:eastAsia="Times New Roman" w:hAnsi="Times New Roman" w:cs="Times New Roman"/>
          <w:kern w:val="0"/>
          <w:sz w:val="28"/>
          <w:szCs w:val="28"/>
          <w:lang w:eastAsia="ru-RU"/>
        </w:rPr>
        <w:t xml:space="preserve"> с ЗПР, должны иметь образование по одному из перечисленных вариантов:</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 xml:space="preserve">Для всех педагогических работников, реализующих АООП НОО для </w:t>
      </w:r>
      <w:r w:rsidR="002845A6">
        <w:rPr>
          <w:rFonts w:ascii="Times New Roman" w:eastAsia="Times New Roman" w:hAnsi="Times New Roman" w:cs="Times New Roman"/>
          <w:kern w:val="0"/>
          <w:sz w:val="28"/>
          <w:szCs w:val="28"/>
          <w:lang w:eastAsia="ru-RU"/>
        </w:rPr>
        <w:t>учащихся</w:t>
      </w:r>
      <w:r w:rsidRPr="00FA7F3B">
        <w:rPr>
          <w:rFonts w:ascii="Times New Roman" w:eastAsia="Times New Roman" w:hAnsi="Times New Roman" w:cs="Times New Roman"/>
          <w:kern w:val="0"/>
          <w:sz w:val="28"/>
          <w:szCs w:val="28"/>
          <w:lang w:eastAsia="ru-RU"/>
        </w:rPr>
        <w:t xml:space="preserve"> с ЗПР, является обязательным прохождение курсов повышения квалификации в области обучения и воспитания детей с ЗПР не реже, чем раз в 3 года.</w:t>
      </w:r>
    </w:p>
    <w:p w:rsidR="00F31301" w:rsidRPr="00FA7F3B" w:rsidRDefault="00F31301" w:rsidP="00F31301">
      <w:pPr>
        <w:shd w:val="clear" w:color="auto" w:fill="FFFFFF"/>
        <w:tabs>
          <w:tab w:val="left" w:pos="0"/>
        </w:tabs>
        <w:autoSpaceDE w:val="0"/>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lastRenderedPageBreak/>
        <w:t xml:space="preserve">В процессе реализации АООП НОО 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r w:rsidRPr="00FA7F3B">
        <w:rPr>
          <w:rFonts w:ascii="Times New Roman" w:hAnsi="Times New Roman" w:cs="Times New Roman"/>
          <w:i/>
          <w:iCs/>
          <w:sz w:val="28"/>
          <w:szCs w:val="28"/>
        </w:rPr>
        <w:t>в рамках сетевого взаимодействия,</w:t>
      </w:r>
      <w:r w:rsidRPr="00FA7F3B">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FA7F3B">
        <w:rPr>
          <w:rFonts w:ascii="Times New Roman" w:hAnsi="Times New Roman" w:cs="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F31301" w:rsidRPr="00FA7F3B" w:rsidRDefault="00F31301" w:rsidP="00F31301">
      <w:pPr>
        <w:pStyle w:val="afb"/>
        <w:spacing w:line="276" w:lineRule="auto"/>
        <w:ind w:firstLine="709"/>
        <w:jc w:val="both"/>
        <w:rPr>
          <w:rFonts w:ascii="Times New Roman" w:hAnsi="Times New Roman"/>
          <w:sz w:val="28"/>
          <w:szCs w:val="28"/>
        </w:rPr>
      </w:pPr>
      <w:r w:rsidRPr="00FA7F3B">
        <w:rPr>
          <w:rFonts w:ascii="Times New Roman" w:hAnsi="Times New Roman"/>
          <w:sz w:val="28"/>
          <w:szCs w:val="28"/>
        </w:rPr>
        <w:t xml:space="preserve">В процесс реализации АООП НОО </w:t>
      </w:r>
      <w:r w:rsidR="002845A6">
        <w:rPr>
          <w:rFonts w:ascii="Times New Roman" w:hAnsi="Times New Roman"/>
          <w:sz w:val="28"/>
          <w:szCs w:val="28"/>
        </w:rPr>
        <w:t>учащихся</w:t>
      </w:r>
      <w:r w:rsidRPr="00FA7F3B">
        <w:rPr>
          <w:rFonts w:ascii="Times New Roman" w:hAnsi="Times New Roman"/>
          <w:sz w:val="28"/>
          <w:szCs w:val="28"/>
        </w:rPr>
        <w:t xml:space="preserve"> с ЗПР (вариант 7.2) (в условиях обучения в одном классе с обучающимися, без ограничений здоровья</w:t>
      </w:r>
      <w:r w:rsidRPr="00FA7F3B">
        <w:rPr>
          <w:rFonts w:ascii="Times New Roman" w:hAnsi="Times New Roman"/>
          <w:i/>
          <w:sz w:val="28"/>
          <w:szCs w:val="28"/>
        </w:rPr>
        <w:t>)</w:t>
      </w:r>
      <w:r w:rsidRPr="00FA7F3B">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FA7F3B">
        <w:rPr>
          <w:rFonts w:ascii="Times New Roman" w:hAnsi="Times New Roman"/>
          <w:i/>
          <w:sz w:val="28"/>
          <w:szCs w:val="28"/>
        </w:rPr>
        <w:t>тьютора</w:t>
      </w:r>
      <w:proofErr w:type="spellEnd"/>
      <w:r w:rsidRPr="00FA7F3B">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31301" w:rsidRPr="00FA7F3B" w:rsidRDefault="00F31301" w:rsidP="00F31301">
      <w:pPr>
        <w:pStyle w:val="afb"/>
        <w:spacing w:line="276" w:lineRule="auto"/>
        <w:ind w:firstLine="709"/>
        <w:jc w:val="both"/>
        <w:rPr>
          <w:rFonts w:ascii="Times New Roman" w:hAnsi="Times New Roman"/>
          <w:sz w:val="28"/>
          <w:szCs w:val="28"/>
        </w:rPr>
      </w:pPr>
      <w:r w:rsidRPr="00FA7F3B">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31301" w:rsidRPr="00FA7F3B" w:rsidRDefault="00F31301" w:rsidP="00F31301">
      <w:pPr>
        <w:spacing w:after="0"/>
        <w:ind w:firstLine="709"/>
        <w:jc w:val="both"/>
        <w:rPr>
          <w:rFonts w:ascii="Times New Roman" w:hAnsi="Times New Roman" w:cs="Times New Roman"/>
          <w:color w:val="auto"/>
          <w:sz w:val="28"/>
          <w:szCs w:val="28"/>
        </w:rPr>
      </w:pPr>
      <w:r w:rsidRPr="00FA7F3B">
        <w:rPr>
          <w:rFonts w:ascii="Times New Roman" w:hAnsi="Times New Roman" w:cs="Times New Roman"/>
          <w:color w:val="auto"/>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 xml:space="preserve">медицинских работников) других организаций к работе с </w:t>
      </w:r>
      <w:proofErr w:type="gramStart"/>
      <w:r w:rsidRPr="00FA7F3B">
        <w:rPr>
          <w:rFonts w:ascii="Times New Roman" w:hAnsi="Times New Roman" w:cs="Times New Roman"/>
          <w:color w:val="auto"/>
          <w:sz w:val="28"/>
          <w:szCs w:val="28"/>
        </w:rPr>
        <w:t>обучающимися</w:t>
      </w:r>
      <w:proofErr w:type="gramEnd"/>
      <w:r w:rsidRPr="00FA7F3B">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F31301" w:rsidRPr="00FA7F3B" w:rsidRDefault="00F31301" w:rsidP="00F31301">
      <w:pPr>
        <w:shd w:val="clear" w:color="auto" w:fill="FFFFFF"/>
        <w:autoSpaceDE w:val="0"/>
        <w:autoSpaceDN w:val="0"/>
        <w:adjustRightInd w:val="0"/>
        <w:spacing w:after="0"/>
        <w:jc w:val="center"/>
        <w:rPr>
          <w:rFonts w:ascii="Times New Roman" w:hAnsi="Times New Roman" w:cs="Times New Roman"/>
          <w:sz w:val="28"/>
          <w:szCs w:val="28"/>
        </w:rPr>
      </w:pPr>
      <w:r w:rsidRPr="00FA7F3B">
        <w:rPr>
          <w:rFonts w:ascii="Times New Roman" w:hAnsi="Times New Roman" w:cs="Times New Roman"/>
          <w:b/>
          <w:kern w:val="28"/>
          <w:sz w:val="28"/>
          <w:szCs w:val="28"/>
        </w:rPr>
        <w:t>Финансовые условия</w:t>
      </w:r>
    </w:p>
    <w:p w:rsidR="00F31301" w:rsidRPr="00FA7F3B" w:rsidRDefault="00F31301" w:rsidP="00F31301">
      <w:pPr>
        <w:pStyle w:val="Standard"/>
        <w:spacing w:line="276" w:lineRule="auto"/>
        <w:ind w:firstLine="708"/>
        <w:contextualSpacing/>
        <w:jc w:val="both"/>
        <w:rPr>
          <w:rFonts w:ascii="Times New Roman" w:hAnsi="Times New Roman" w:cs="Times New Roman"/>
          <w:sz w:val="28"/>
          <w:szCs w:val="28"/>
        </w:rPr>
      </w:pPr>
      <w:r w:rsidRPr="00FA7F3B">
        <w:rPr>
          <w:rFonts w:ascii="Times New Roman" w:hAnsi="Times New Roman" w:cs="Times New Roman"/>
          <w:sz w:val="28"/>
          <w:szCs w:val="28"/>
        </w:rPr>
        <w:t xml:space="preserve">Финансовое обеспечение образования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31301" w:rsidRPr="00FA7F3B" w:rsidRDefault="00F31301" w:rsidP="00F31301">
      <w:pPr>
        <w:spacing w:after="0"/>
        <w:ind w:firstLine="708"/>
        <w:jc w:val="both"/>
        <w:rPr>
          <w:rFonts w:ascii="Times New Roman" w:hAnsi="Times New Roman" w:cs="Times New Roman"/>
          <w:sz w:val="28"/>
          <w:szCs w:val="28"/>
        </w:rPr>
      </w:pPr>
      <w:r w:rsidRPr="00FA7F3B">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7.2.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w:t>
      </w:r>
    </w:p>
    <w:p w:rsidR="00F31301" w:rsidRPr="00FA7F3B" w:rsidRDefault="00F31301" w:rsidP="00F31301">
      <w:pPr>
        <w:pStyle w:val="Standard"/>
        <w:shd w:val="clear" w:color="auto" w:fill="FFFFFF"/>
        <w:spacing w:line="276" w:lineRule="auto"/>
        <w:ind w:firstLine="708"/>
        <w:jc w:val="both"/>
        <w:rPr>
          <w:rFonts w:ascii="Times New Roman" w:hAnsi="Times New Roman" w:cs="Times New Roman"/>
          <w:sz w:val="28"/>
          <w:szCs w:val="28"/>
        </w:rPr>
      </w:pPr>
      <w:r w:rsidRPr="00FA7F3B">
        <w:rPr>
          <w:rFonts w:ascii="Times New Roman" w:hAnsi="Times New Roman" w:cs="Times New Roman"/>
          <w:sz w:val="28"/>
          <w:szCs w:val="28"/>
        </w:rPr>
        <w:t xml:space="preserve">Финансовые условия реализации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должны:</w:t>
      </w:r>
    </w:p>
    <w:p w:rsidR="00F31301" w:rsidRPr="00FA7F3B" w:rsidRDefault="00F31301" w:rsidP="00F31301">
      <w:pPr>
        <w:pStyle w:val="af2"/>
        <w:numPr>
          <w:ilvl w:val="0"/>
          <w:numId w:val="19"/>
        </w:numPr>
        <w:shd w:val="clear" w:color="auto" w:fill="FFFFFF"/>
        <w:suppressAutoHyphens/>
        <w:spacing w:line="276" w:lineRule="auto"/>
        <w:ind w:firstLine="708"/>
        <w:contextualSpacing w:val="0"/>
        <w:jc w:val="both"/>
        <w:textAlignment w:val="baseline"/>
        <w:rPr>
          <w:caps w:val="0"/>
          <w:sz w:val="28"/>
          <w:szCs w:val="28"/>
        </w:rPr>
      </w:pPr>
      <w:r w:rsidRPr="00FA7F3B">
        <w:rPr>
          <w:caps w:val="0"/>
          <w:sz w:val="28"/>
          <w:szCs w:val="28"/>
        </w:rPr>
        <w:t xml:space="preserve">обеспечивать государственные гарантии прав </w:t>
      </w:r>
      <w:r w:rsidR="002845A6">
        <w:rPr>
          <w:caps w:val="0"/>
          <w:sz w:val="28"/>
          <w:szCs w:val="28"/>
        </w:rPr>
        <w:t>учащихся</w:t>
      </w:r>
      <w:r w:rsidRPr="00FA7F3B">
        <w:rPr>
          <w:caps w:val="0"/>
          <w:sz w:val="28"/>
          <w:szCs w:val="28"/>
        </w:rPr>
        <w:t xml:space="preserve"> с ЗПР на получение бесплатного общедоступного образования, включая внеурочную деятельность</w:t>
      </w:r>
      <w:r w:rsidRPr="00FA7F3B">
        <w:rPr>
          <w:sz w:val="28"/>
          <w:szCs w:val="28"/>
        </w:rPr>
        <w:t>;</w:t>
      </w:r>
    </w:p>
    <w:p w:rsidR="00F31301" w:rsidRPr="00FA7F3B" w:rsidRDefault="00F31301" w:rsidP="00F31301">
      <w:pPr>
        <w:pStyle w:val="af2"/>
        <w:numPr>
          <w:ilvl w:val="0"/>
          <w:numId w:val="19"/>
        </w:numPr>
        <w:shd w:val="clear" w:color="auto" w:fill="FFFFFF"/>
        <w:suppressAutoHyphens/>
        <w:spacing w:line="276" w:lineRule="auto"/>
        <w:ind w:firstLine="708"/>
        <w:contextualSpacing w:val="0"/>
        <w:jc w:val="both"/>
        <w:textAlignment w:val="baseline"/>
        <w:rPr>
          <w:caps w:val="0"/>
          <w:sz w:val="28"/>
          <w:szCs w:val="28"/>
        </w:rPr>
      </w:pPr>
      <w:r w:rsidRPr="00FA7F3B">
        <w:rPr>
          <w:caps w:val="0"/>
          <w:sz w:val="28"/>
          <w:szCs w:val="28"/>
        </w:rPr>
        <w:t xml:space="preserve">обеспечивать возможность исполнения требований </w:t>
      </w:r>
      <w:r w:rsidRPr="00FA7F3B">
        <w:rPr>
          <w:sz w:val="28"/>
          <w:szCs w:val="28"/>
        </w:rPr>
        <w:t xml:space="preserve">ФГОС НОО </w:t>
      </w:r>
      <w:r w:rsidR="002845A6">
        <w:rPr>
          <w:caps w:val="0"/>
          <w:sz w:val="28"/>
          <w:szCs w:val="28"/>
        </w:rPr>
        <w:t>учащихся</w:t>
      </w:r>
      <w:r w:rsidRPr="00FA7F3B">
        <w:rPr>
          <w:caps w:val="0"/>
          <w:sz w:val="28"/>
          <w:szCs w:val="28"/>
        </w:rPr>
        <w:t xml:space="preserve"> с</w:t>
      </w:r>
      <w:r w:rsidRPr="00FA7F3B">
        <w:rPr>
          <w:sz w:val="28"/>
          <w:szCs w:val="28"/>
        </w:rPr>
        <w:t xml:space="preserve"> ОВЗ</w:t>
      </w:r>
      <w:r w:rsidRPr="00FA7F3B">
        <w:rPr>
          <w:caps w:val="0"/>
          <w:sz w:val="28"/>
          <w:szCs w:val="28"/>
        </w:rPr>
        <w:t>;</w:t>
      </w:r>
    </w:p>
    <w:p w:rsidR="00F31301" w:rsidRPr="00FA7F3B" w:rsidRDefault="00F31301" w:rsidP="00F31301">
      <w:pPr>
        <w:pStyle w:val="af2"/>
        <w:numPr>
          <w:ilvl w:val="0"/>
          <w:numId w:val="19"/>
        </w:numPr>
        <w:shd w:val="clear" w:color="auto" w:fill="FFFFFF"/>
        <w:suppressAutoHyphens/>
        <w:spacing w:line="276" w:lineRule="auto"/>
        <w:ind w:firstLine="708"/>
        <w:contextualSpacing w:val="0"/>
        <w:jc w:val="both"/>
        <w:textAlignment w:val="baseline"/>
        <w:rPr>
          <w:caps w:val="0"/>
          <w:sz w:val="28"/>
          <w:szCs w:val="28"/>
        </w:rPr>
      </w:pPr>
      <w:r w:rsidRPr="00FA7F3B">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FA7F3B">
        <w:rPr>
          <w:sz w:val="28"/>
          <w:szCs w:val="28"/>
        </w:rPr>
        <w:t xml:space="preserve">, </w:t>
      </w:r>
      <w:r w:rsidRPr="00FA7F3B">
        <w:rPr>
          <w:caps w:val="0"/>
          <w:sz w:val="28"/>
          <w:szCs w:val="28"/>
        </w:rPr>
        <w:t xml:space="preserve">учитывая вариативность особых образовательных потребностей и индивидуальных особенностей развития </w:t>
      </w:r>
      <w:r w:rsidR="002845A6">
        <w:rPr>
          <w:caps w:val="0"/>
          <w:sz w:val="28"/>
          <w:szCs w:val="28"/>
        </w:rPr>
        <w:t>учащихся</w:t>
      </w:r>
      <w:r w:rsidRPr="00FA7F3B">
        <w:rPr>
          <w:bCs/>
          <w:caps w:val="0"/>
          <w:sz w:val="28"/>
          <w:szCs w:val="28"/>
        </w:rPr>
        <w:t xml:space="preserve"> с ЗПР</w:t>
      </w:r>
      <w:r w:rsidRPr="00FA7F3B">
        <w:rPr>
          <w:kern w:val="1"/>
          <w:sz w:val="28"/>
          <w:szCs w:val="28"/>
        </w:rPr>
        <w:t>;</w:t>
      </w:r>
      <w:r w:rsidRPr="00FA7F3B">
        <w:rPr>
          <w:sz w:val="28"/>
          <w:szCs w:val="28"/>
        </w:rPr>
        <w:t xml:space="preserve"> </w:t>
      </w:r>
    </w:p>
    <w:p w:rsidR="00F31301" w:rsidRPr="00FA7F3B" w:rsidRDefault="00F31301" w:rsidP="00F31301">
      <w:pPr>
        <w:pStyle w:val="af2"/>
        <w:numPr>
          <w:ilvl w:val="0"/>
          <w:numId w:val="19"/>
        </w:numPr>
        <w:shd w:val="clear" w:color="auto" w:fill="FFFFFF"/>
        <w:suppressAutoHyphens/>
        <w:spacing w:line="276" w:lineRule="auto"/>
        <w:ind w:firstLine="708"/>
        <w:contextualSpacing w:val="0"/>
        <w:jc w:val="both"/>
        <w:textAlignment w:val="baseline"/>
        <w:rPr>
          <w:bCs/>
          <w:iCs/>
          <w:sz w:val="28"/>
          <w:szCs w:val="28"/>
        </w:rPr>
      </w:pPr>
      <w:r w:rsidRPr="00FA7F3B">
        <w:rPr>
          <w:caps w:val="0"/>
          <w:sz w:val="28"/>
          <w:szCs w:val="28"/>
        </w:rPr>
        <w:t xml:space="preserve">отражать </w:t>
      </w:r>
      <w:r w:rsidRPr="00FA7F3B">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31301" w:rsidRPr="00FA7F3B" w:rsidRDefault="00F31301" w:rsidP="00F31301">
      <w:pPr>
        <w:pStyle w:val="ad"/>
        <w:spacing w:after="0"/>
        <w:ind w:firstLine="708"/>
        <w:jc w:val="both"/>
        <w:rPr>
          <w:rFonts w:ascii="Times New Roman" w:hAnsi="Times New Roman"/>
          <w:sz w:val="28"/>
          <w:szCs w:val="28"/>
        </w:rPr>
      </w:pPr>
      <w:r w:rsidRPr="00FA7F3B">
        <w:rPr>
          <w:rStyle w:val="aff0"/>
          <w:rFonts w:ascii="Times New Roman" w:hAnsi="Times New Roman"/>
          <w:sz w:val="28"/>
          <w:szCs w:val="28"/>
        </w:rPr>
        <w:lastRenderedPageBreak/>
        <w:t>Финансовое обеспечение</w:t>
      </w:r>
      <w:r w:rsidRPr="00FA7F3B">
        <w:rPr>
          <w:rFonts w:ascii="Times New Roman" w:hAnsi="Times New Roman"/>
          <w:sz w:val="28"/>
          <w:szCs w:val="28"/>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w:t>
      </w:r>
      <w:r w:rsidR="002845A6">
        <w:rPr>
          <w:rFonts w:ascii="Times New Roman" w:hAnsi="Times New Roman"/>
          <w:sz w:val="28"/>
          <w:szCs w:val="28"/>
        </w:rPr>
        <w:t>учащихся</w:t>
      </w:r>
      <w:r w:rsidRPr="00FA7F3B">
        <w:rPr>
          <w:rFonts w:ascii="Times New Roman" w:hAnsi="Times New Roman"/>
          <w:sz w:val="28"/>
          <w:szCs w:val="28"/>
        </w:rPr>
        <w:t xml:space="preserve"> с ОВЗ.</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 xml:space="preserve">Нормативы определяются в соответствии с </w:t>
      </w:r>
      <w:r w:rsidRPr="00FA7F3B">
        <w:rPr>
          <w:rFonts w:ascii="Times New Roman" w:hAnsi="Times New Roman" w:cs="Times New Roman"/>
          <w:sz w:val="28"/>
          <w:szCs w:val="28"/>
        </w:rPr>
        <w:t xml:space="preserve">ФГОС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ОВЗ</w:t>
      </w:r>
      <w:r w:rsidRPr="00FA7F3B">
        <w:rPr>
          <w:rFonts w:ascii="Times New Roman" w:eastAsia="Times New Roman" w:hAnsi="Times New Roman" w:cs="Times New Roman"/>
          <w:kern w:val="0"/>
          <w:sz w:val="28"/>
          <w:szCs w:val="28"/>
          <w:lang w:eastAsia="ru-RU"/>
        </w:rPr>
        <w:t>:</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FA7F3B">
        <w:rPr>
          <w:rFonts w:ascii="Times New Roman" w:hAnsi="Times New Roman" w:cs="Times New Roman"/>
          <w:spacing w:val="2"/>
          <w:sz w:val="28"/>
          <w:szCs w:val="28"/>
        </w:rPr>
        <w:t>НОО</w:t>
      </w:r>
      <w:r w:rsidRPr="00FA7F3B">
        <w:rPr>
          <w:rFonts w:ascii="Times New Roman" w:eastAsia="Times New Roman" w:hAnsi="Times New Roman" w:cs="Times New Roman"/>
          <w:kern w:val="0"/>
          <w:sz w:val="28"/>
          <w:szCs w:val="28"/>
          <w:lang w:eastAsia="ru-RU"/>
        </w:rPr>
        <w:t>;</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31301" w:rsidRPr="00FA7F3B" w:rsidRDefault="00F31301" w:rsidP="00F31301">
      <w:pPr>
        <w:suppressAutoHyphens w:val="0"/>
        <w:autoSpaceDE w:val="0"/>
        <w:autoSpaceDN w:val="0"/>
        <w:adjustRightInd w:val="0"/>
        <w:spacing w:after="0"/>
        <w:ind w:firstLine="709"/>
        <w:jc w:val="both"/>
        <w:rPr>
          <w:rFonts w:ascii="Times New Roman" w:eastAsia="Times New Roman" w:hAnsi="Times New Roman" w:cs="Times New Roman"/>
          <w:kern w:val="0"/>
          <w:sz w:val="28"/>
          <w:szCs w:val="28"/>
          <w:lang w:eastAsia="ru-RU"/>
        </w:rPr>
      </w:pPr>
      <w:r w:rsidRPr="00FA7F3B">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FA7F3B">
        <w:rPr>
          <w:rFonts w:ascii="Times New Roman" w:hAnsi="Times New Roman" w:cs="Times New Roman"/>
          <w:spacing w:val="2"/>
          <w:sz w:val="28"/>
          <w:szCs w:val="28"/>
        </w:rPr>
        <w:t xml:space="preserve">НОО, в том числе с круглосуточным пребыванием </w:t>
      </w:r>
      <w:r w:rsidR="002845A6">
        <w:rPr>
          <w:rFonts w:ascii="Times New Roman" w:hAnsi="Times New Roman" w:cs="Times New Roman"/>
          <w:spacing w:val="2"/>
          <w:sz w:val="28"/>
          <w:szCs w:val="28"/>
        </w:rPr>
        <w:t>учащихся</w:t>
      </w:r>
      <w:r w:rsidRPr="00FA7F3B">
        <w:rPr>
          <w:rFonts w:ascii="Times New Roman" w:hAnsi="Times New Roman" w:cs="Times New Roman"/>
          <w:spacing w:val="2"/>
          <w:sz w:val="28"/>
          <w:szCs w:val="28"/>
        </w:rPr>
        <w:t xml:space="preserve"> с ОВЗ в Организации</w:t>
      </w:r>
      <w:r w:rsidRPr="00FA7F3B">
        <w:rPr>
          <w:rFonts w:ascii="Times New Roman" w:eastAsia="Times New Roman" w:hAnsi="Times New Roman" w:cs="Times New Roman"/>
          <w:kern w:val="0"/>
          <w:sz w:val="28"/>
          <w:szCs w:val="28"/>
          <w:lang w:eastAsia="ru-RU"/>
        </w:rPr>
        <w:t>.</w:t>
      </w:r>
    </w:p>
    <w:p w:rsidR="00F31301" w:rsidRPr="00FA7F3B" w:rsidRDefault="00F31301" w:rsidP="00F31301">
      <w:pPr>
        <w:spacing w:after="0"/>
        <w:ind w:firstLine="708"/>
        <w:jc w:val="both"/>
        <w:rPr>
          <w:rFonts w:ascii="Times New Roman" w:hAnsi="Times New Roman" w:cs="Times New Roman"/>
          <w:sz w:val="28"/>
          <w:szCs w:val="28"/>
        </w:rPr>
      </w:pPr>
      <w:r w:rsidRPr="00FA7F3B">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31301" w:rsidRPr="00FA7F3B" w:rsidRDefault="00F31301" w:rsidP="00F31301">
      <w:pPr>
        <w:pStyle w:val="14TexstOSNOVA1012"/>
        <w:spacing w:line="276" w:lineRule="auto"/>
        <w:ind w:firstLine="708"/>
        <w:rPr>
          <w:rFonts w:ascii="Times New Roman" w:hAnsi="Times New Roman" w:cs="Times New Roman"/>
          <w:caps/>
          <w:color w:val="00000A"/>
          <w:sz w:val="28"/>
          <w:szCs w:val="28"/>
        </w:rPr>
      </w:pPr>
      <w:r w:rsidRPr="00FA7F3B">
        <w:rPr>
          <w:rFonts w:ascii="Times New Roman" w:hAnsi="Times New Roman" w:cs="Times New Roman"/>
          <w:color w:val="00000A"/>
          <w:sz w:val="28"/>
          <w:szCs w:val="28"/>
        </w:rPr>
        <w:t>Структура расходов на образование включает</w:t>
      </w:r>
      <w:r w:rsidRPr="00FA7F3B">
        <w:rPr>
          <w:rFonts w:ascii="Times New Roman" w:hAnsi="Times New Roman" w:cs="Times New Roman"/>
          <w:caps/>
          <w:color w:val="00000A"/>
          <w:sz w:val="28"/>
          <w:szCs w:val="28"/>
        </w:rPr>
        <w:t>:</w:t>
      </w:r>
    </w:p>
    <w:p w:rsidR="00F31301" w:rsidRPr="00FA7F3B" w:rsidRDefault="00F31301" w:rsidP="00F31301">
      <w:pPr>
        <w:pStyle w:val="14TexstOSNOVA1012"/>
        <w:numPr>
          <w:ilvl w:val="0"/>
          <w:numId w:val="20"/>
        </w:numPr>
        <w:suppressAutoHyphens/>
        <w:autoSpaceDE/>
        <w:autoSpaceDN/>
        <w:adjustRightInd/>
        <w:spacing w:line="276" w:lineRule="auto"/>
        <w:ind w:firstLine="621"/>
        <w:textAlignment w:val="baseline"/>
        <w:rPr>
          <w:rFonts w:ascii="Times New Roman" w:hAnsi="Times New Roman" w:cs="Times New Roman"/>
          <w:caps/>
          <w:color w:val="00000A"/>
          <w:sz w:val="28"/>
          <w:szCs w:val="28"/>
        </w:rPr>
      </w:pPr>
      <w:r w:rsidRPr="00FA7F3B">
        <w:rPr>
          <w:rFonts w:ascii="Times New Roman" w:hAnsi="Times New Roman" w:cs="Times New Roman"/>
          <w:color w:val="00000A"/>
          <w:sz w:val="28"/>
          <w:szCs w:val="28"/>
        </w:rPr>
        <w:t xml:space="preserve">образование </w:t>
      </w:r>
      <w:proofErr w:type="gramStart"/>
      <w:r w:rsidRPr="00FA7F3B">
        <w:rPr>
          <w:rFonts w:ascii="Times New Roman" w:hAnsi="Times New Roman" w:cs="Times New Roman"/>
          <w:color w:val="00000A"/>
          <w:sz w:val="28"/>
          <w:szCs w:val="28"/>
        </w:rPr>
        <w:t>обучающегося</w:t>
      </w:r>
      <w:proofErr w:type="gramEnd"/>
      <w:r w:rsidRPr="00FA7F3B">
        <w:rPr>
          <w:rFonts w:ascii="Times New Roman" w:hAnsi="Times New Roman" w:cs="Times New Roman"/>
          <w:color w:val="00000A"/>
          <w:sz w:val="28"/>
          <w:szCs w:val="28"/>
        </w:rPr>
        <w:t xml:space="preserve"> с ЗПР на основе АООП НОО;</w:t>
      </w:r>
    </w:p>
    <w:p w:rsidR="00F31301" w:rsidRPr="00FA7F3B" w:rsidRDefault="00F31301" w:rsidP="00F31301">
      <w:pPr>
        <w:pStyle w:val="14TexstOSNOVA1012"/>
        <w:numPr>
          <w:ilvl w:val="0"/>
          <w:numId w:val="20"/>
        </w:numPr>
        <w:suppressAutoHyphens/>
        <w:autoSpaceDE/>
        <w:autoSpaceDN/>
        <w:adjustRightInd/>
        <w:spacing w:line="276" w:lineRule="auto"/>
        <w:ind w:left="0" w:firstLine="708"/>
        <w:textAlignment w:val="baseline"/>
        <w:rPr>
          <w:rFonts w:ascii="Times New Roman" w:hAnsi="Times New Roman" w:cs="Times New Roman"/>
          <w:caps/>
          <w:color w:val="00000A"/>
          <w:sz w:val="28"/>
          <w:szCs w:val="28"/>
        </w:rPr>
      </w:pPr>
      <w:r w:rsidRPr="00FA7F3B">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A7F3B">
        <w:rPr>
          <w:rFonts w:ascii="Times New Roman" w:hAnsi="Times New Roman" w:cs="Times New Roman"/>
          <w:caps/>
          <w:color w:val="00000A"/>
          <w:sz w:val="28"/>
          <w:szCs w:val="28"/>
        </w:rPr>
        <w:t>;</w:t>
      </w:r>
    </w:p>
    <w:p w:rsidR="00F31301" w:rsidRPr="00FA7F3B" w:rsidRDefault="00F31301" w:rsidP="00F31301">
      <w:pPr>
        <w:pStyle w:val="14TexstOSNOVA1012"/>
        <w:numPr>
          <w:ilvl w:val="0"/>
          <w:numId w:val="20"/>
        </w:numPr>
        <w:suppressAutoHyphens/>
        <w:autoSpaceDE/>
        <w:autoSpaceDN/>
        <w:adjustRightInd/>
        <w:spacing w:line="276" w:lineRule="auto"/>
        <w:ind w:left="0" w:firstLine="708"/>
        <w:textAlignment w:val="baseline"/>
        <w:rPr>
          <w:rFonts w:ascii="Times New Roman" w:hAnsi="Times New Roman" w:cs="Times New Roman"/>
          <w:caps/>
          <w:color w:val="00000A"/>
          <w:sz w:val="28"/>
          <w:szCs w:val="28"/>
        </w:rPr>
      </w:pPr>
      <w:r w:rsidRPr="00FA7F3B">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A7F3B">
        <w:rPr>
          <w:rFonts w:ascii="Times New Roman" w:hAnsi="Times New Roman" w:cs="Times New Roman"/>
          <w:caps/>
          <w:color w:val="00000A"/>
          <w:sz w:val="28"/>
          <w:szCs w:val="28"/>
        </w:rPr>
        <w:t>;</w:t>
      </w:r>
    </w:p>
    <w:p w:rsidR="00F31301" w:rsidRPr="00FA7F3B" w:rsidRDefault="00F31301" w:rsidP="00F31301">
      <w:pPr>
        <w:pStyle w:val="14TexstOSNOVA1012"/>
        <w:numPr>
          <w:ilvl w:val="0"/>
          <w:numId w:val="20"/>
        </w:numPr>
        <w:suppressAutoHyphens/>
        <w:autoSpaceDE/>
        <w:autoSpaceDN/>
        <w:adjustRightInd/>
        <w:spacing w:line="276" w:lineRule="auto"/>
        <w:ind w:left="0" w:firstLine="708"/>
        <w:textAlignment w:val="baseline"/>
        <w:rPr>
          <w:rFonts w:ascii="Times New Roman" w:hAnsi="Times New Roman" w:cs="Times New Roman"/>
          <w:sz w:val="28"/>
          <w:szCs w:val="28"/>
        </w:rPr>
      </w:pPr>
      <w:r w:rsidRPr="00FA7F3B">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A7F3B">
        <w:rPr>
          <w:rFonts w:ascii="Times New Roman" w:hAnsi="Times New Roman" w:cs="Times New Roman"/>
          <w:caps/>
          <w:color w:val="00000A"/>
          <w:sz w:val="28"/>
          <w:szCs w:val="28"/>
        </w:rPr>
        <w:t>.</w:t>
      </w:r>
    </w:p>
    <w:p w:rsidR="00F31301" w:rsidRPr="00FA7F3B" w:rsidRDefault="00F31301" w:rsidP="00F31301">
      <w:pPr>
        <w:shd w:val="clear" w:color="auto" w:fill="FFFFFF"/>
        <w:spacing w:after="0"/>
        <w:jc w:val="center"/>
        <w:rPr>
          <w:rFonts w:ascii="Times New Roman" w:hAnsi="Times New Roman" w:cs="Times New Roman"/>
          <w:b/>
          <w:bCs/>
          <w:i/>
          <w:spacing w:val="-3"/>
          <w:sz w:val="28"/>
          <w:szCs w:val="28"/>
        </w:rPr>
      </w:pPr>
      <w:r w:rsidRPr="00FA7F3B">
        <w:rPr>
          <w:rFonts w:ascii="Times New Roman" w:hAnsi="Times New Roman" w:cs="Times New Roman"/>
          <w:b/>
          <w:bCs/>
          <w:i/>
          <w:spacing w:val="-3"/>
          <w:sz w:val="28"/>
          <w:szCs w:val="28"/>
        </w:rPr>
        <w:t>Определение нормативных затрат на оказание государственной услуги</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spacing w:val="-2"/>
          <w:sz w:val="28"/>
          <w:szCs w:val="28"/>
        </w:rPr>
      </w:pPr>
      <w:r w:rsidRPr="00FA7F3B">
        <w:rPr>
          <w:rFonts w:ascii="Times New Roman" w:hAnsi="Times New Roman" w:cs="Times New Roman"/>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002845A6">
        <w:rPr>
          <w:rFonts w:ascii="Times New Roman" w:hAnsi="Times New Roman" w:cs="Times New Roman"/>
          <w:color w:val="auto"/>
          <w:spacing w:val="-2"/>
          <w:sz w:val="28"/>
          <w:szCs w:val="28"/>
        </w:rPr>
        <w:t>учащихся</w:t>
      </w:r>
      <w:r w:rsidRPr="00FA7F3B">
        <w:rPr>
          <w:rFonts w:ascii="Times New Roman" w:hAnsi="Times New Roman" w:cs="Times New Roman"/>
          <w:color w:val="auto"/>
          <w:spacing w:val="-2"/>
          <w:sz w:val="28"/>
          <w:szCs w:val="28"/>
        </w:rPr>
        <w:t xml:space="preserve"> с ЗПР, требованиями</w:t>
      </w:r>
      <w:r w:rsidRPr="00FA7F3B">
        <w:rPr>
          <w:rFonts w:ascii="Times New Roman" w:hAnsi="Times New Roman" w:cs="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31301" w:rsidRPr="00FA7F3B" w:rsidRDefault="00F31301" w:rsidP="00F31301">
      <w:pPr>
        <w:shd w:val="clear" w:color="auto" w:fill="FFFFFF"/>
        <w:tabs>
          <w:tab w:val="left" w:pos="1087"/>
        </w:tabs>
        <w:spacing w:after="0"/>
        <w:ind w:right="22" w:firstLine="677"/>
        <w:jc w:val="both"/>
        <w:rPr>
          <w:rFonts w:ascii="Times New Roman" w:hAnsi="Times New Roman" w:cs="Times New Roman"/>
          <w:sz w:val="28"/>
          <w:szCs w:val="28"/>
        </w:rPr>
      </w:pPr>
      <w:r w:rsidRPr="00FA7F3B">
        <w:rPr>
          <w:rFonts w:ascii="Times New Roman" w:hAnsi="Times New Roman" w:cs="Times New Roman"/>
          <w:spacing w:val="-2"/>
          <w:sz w:val="28"/>
          <w:szCs w:val="28"/>
        </w:rPr>
        <w:t xml:space="preserve">Нормативные затраты на оказание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-той государственной услуги</w:t>
      </w: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на </w:t>
      </w:r>
      <w:r w:rsidRPr="00FA7F3B">
        <w:rPr>
          <w:rFonts w:ascii="Times New Roman" w:hAnsi="Times New Roman" w:cs="Times New Roman"/>
          <w:sz w:val="28"/>
          <w:szCs w:val="28"/>
        </w:rPr>
        <w:t>соответствующий финансовый год определяются по формуле:</w:t>
      </w:r>
    </w:p>
    <w:p w:rsidR="00F31301" w:rsidRPr="00FA7F3B" w:rsidRDefault="00F31301" w:rsidP="00F31301">
      <w:pPr>
        <w:shd w:val="clear" w:color="auto" w:fill="FFFFFF"/>
        <w:spacing w:after="0"/>
        <w:ind w:left="1416" w:firstLine="708"/>
        <w:jc w:val="both"/>
        <w:rPr>
          <w:rFonts w:ascii="Times New Roman" w:hAnsi="Times New Roman" w:cs="Times New Roman"/>
          <w:b/>
          <w:sz w:val="28"/>
          <w:szCs w:val="28"/>
        </w:rPr>
      </w:pPr>
      <w:r w:rsidRPr="00FA7F3B">
        <w:rPr>
          <w:rFonts w:ascii="Times New Roman" w:hAnsi="Times New Roman" w:cs="Times New Roman"/>
          <w:b/>
          <w:i/>
          <w:sz w:val="28"/>
          <w:szCs w:val="28"/>
        </w:rPr>
        <w:lastRenderedPageBreak/>
        <w:t xml:space="preserve">      </w:t>
      </w:r>
      <w:proofErr w:type="gramStart"/>
      <w:r w:rsidRPr="00FA7F3B">
        <w:rPr>
          <w:rFonts w:ascii="Times New Roman" w:hAnsi="Times New Roman" w:cs="Times New Roman"/>
          <w:b/>
          <w:i/>
          <w:sz w:val="28"/>
          <w:szCs w:val="28"/>
        </w:rPr>
        <w:t>З</w:t>
      </w:r>
      <w:proofErr w:type="gramEnd"/>
      <w:r w:rsidRPr="00FA7F3B">
        <w:rPr>
          <w:rFonts w:ascii="Times New Roman" w:hAnsi="Times New Roman" w:cs="Times New Roman"/>
          <w:b/>
          <w:i/>
          <w:sz w:val="28"/>
          <w:szCs w:val="28"/>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гу</w:t>
      </w:r>
      <w:proofErr w:type="spellEnd"/>
      <w:r w:rsidRPr="00FA7F3B">
        <w:rPr>
          <w:rFonts w:ascii="Times New Roman" w:hAnsi="Times New Roman" w:cs="Times New Roman"/>
          <w:i/>
          <w:sz w:val="28"/>
          <w:szCs w:val="28"/>
        </w:rPr>
        <w:t xml:space="preserve"> </w:t>
      </w:r>
      <w:r w:rsidRPr="00FA7F3B">
        <w:rPr>
          <w:rFonts w:ascii="Times New Roman" w:hAnsi="Times New Roman" w:cs="Times New Roman"/>
          <w:b/>
          <w:bCs/>
          <w:spacing w:val="-4"/>
          <w:sz w:val="28"/>
          <w:szCs w:val="28"/>
        </w:rPr>
        <w:t xml:space="preserve"> = </w:t>
      </w:r>
      <w:r w:rsidRPr="00FA7F3B">
        <w:rPr>
          <w:rFonts w:ascii="Times New Roman" w:hAnsi="Times New Roman" w:cs="Times New Roman"/>
          <w:b/>
          <w:bCs/>
          <w:i/>
          <w:spacing w:val="-4"/>
          <w:sz w:val="28"/>
          <w:szCs w:val="28"/>
        </w:rPr>
        <w:t>НЗ</w:t>
      </w:r>
      <w:r w:rsidRPr="00FA7F3B">
        <w:rPr>
          <w:rFonts w:ascii="Times New Roman" w:hAnsi="Times New Roman" w:cs="Times New Roman"/>
          <w:i/>
          <w:sz w:val="28"/>
          <w:szCs w:val="28"/>
          <w:vertAlign w:val="superscript"/>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очр</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b/>
          <w:i/>
          <w:sz w:val="28"/>
          <w:szCs w:val="28"/>
          <w:vertAlign w:val="subscript"/>
        </w:rPr>
        <w:t>*</w:t>
      </w:r>
      <w:proofErr w:type="spellStart"/>
      <w:r w:rsidRPr="00FA7F3B">
        <w:rPr>
          <w:rFonts w:ascii="Times New Roman" w:hAnsi="Times New Roman" w:cs="Times New Roman"/>
          <w:b/>
          <w:i/>
          <w:sz w:val="28"/>
          <w:szCs w:val="28"/>
          <w:vertAlign w:val="subscript"/>
          <w:lang w:val="en-US"/>
        </w:rPr>
        <w:t>k</w:t>
      </w:r>
      <w:r w:rsidRPr="00FA7F3B">
        <w:rPr>
          <w:rFonts w:ascii="Times New Roman" w:hAnsi="Times New Roman" w:cs="Times New Roman"/>
          <w:i/>
          <w:sz w:val="28"/>
          <w:szCs w:val="28"/>
          <w:vertAlign w:val="subscript"/>
          <w:lang w:val="en-US"/>
        </w:rPr>
        <w:t>i</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b/>
          <w:sz w:val="28"/>
          <w:szCs w:val="28"/>
        </w:rPr>
        <w:t xml:space="preserve">  </w:t>
      </w:r>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где</w:t>
      </w:r>
    </w:p>
    <w:p w:rsidR="00F31301" w:rsidRPr="00FA7F3B" w:rsidRDefault="00F31301" w:rsidP="00F31301">
      <w:pPr>
        <w:shd w:val="clear" w:color="auto" w:fill="FFFFFF"/>
        <w:spacing w:after="0"/>
        <w:ind w:right="22" w:firstLine="677"/>
        <w:jc w:val="both"/>
        <w:rPr>
          <w:rFonts w:ascii="Times New Roman" w:hAnsi="Times New Roman" w:cs="Times New Roman"/>
          <w:sz w:val="28"/>
          <w:szCs w:val="28"/>
        </w:rPr>
      </w:pPr>
      <w:proofErr w:type="gramStart"/>
      <w:r w:rsidRPr="00FA7F3B">
        <w:rPr>
          <w:rFonts w:ascii="Times New Roman" w:hAnsi="Times New Roman" w:cs="Times New Roman"/>
          <w:sz w:val="28"/>
          <w:szCs w:val="28"/>
        </w:rPr>
        <w:t>З</w:t>
      </w:r>
      <w:proofErr w:type="gramEnd"/>
      <w:r w:rsidRPr="00FA7F3B">
        <w:rPr>
          <w:rFonts w:ascii="Times New Roman" w:hAnsi="Times New Roman" w:cs="Times New Roman"/>
          <w:sz w:val="28"/>
          <w:szCs w:val="28"/>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гу</w:t>
      </w:r>
      <w:proofErr w:type="spellEnd"/>
      <w:r w:rsidRPr="00FA7F3B">
        <w:rPr>
          <w:rFonts w:ascii="Times New Roman" w:hAnsi="Times New Roman" w:cs="Times New Roman"/>
          <w:i/>
          <w:sz w:val="28"/>
          <w:szCs w:val="28"/>
        </w:rPr>
        <w:t xml:space="preserve"> </w:t>
      </w:r>
      <w:r w:rsidRPr="00FA7F3B">
        <w:rPr>
          <w:rFonts w:ascii="Times New Roman" w:hAnsi="Times New Roman" w:cs="Times New Roman"/>
          <w:b/>
          <w:bCs/>
          <w:spacing w:val="-4"/>
          <w:sz w:val="28"/>
          <w:szCs w:val="28"/>
        </w:rPr>
        <w:t xml:space="preserve"> - </w:t>
      </w:r>
      <w:r w:rsidRPr="00FA7F3B">
        <w:rPr>
          <w:rFonts w:ascii="Times New Roman" w:hAnsi="Times New Roman" w:cs="Times New Roman"/>
          <w:bCs/>
          <w:spacing w:val="-4"/>
          <w:sz w:val="28"/>
          <w:szCs w:val="28"/>
        </w:rPr>
        <w:t>н</w:t>
      </w:r>
      <w:r w:rsidRPr="00FA7F3B">
        <w:rPr>
          <w:rFonts w:ascii="Times New Roman" w:hAnsi="Times New Roman" w:cs="Times New Roman"/>
          <w:spacing w:val="-2"/>
          <w:sz w:val="28"/>
          <w:szCs w:val="28"/>
        </w:rPr>
        <w:t xml:space="preserve">ормативные затраты на оказание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-той государственной услуги</w:t>
      </w: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на </w:t>
      </w:r>
      <w:r w:rsidRPr="00FA7F3B">
        <w:rPr>
          <w:rFonts w:ascii="Times New Roman" w:hAnsi="Times New Roman" w:cs="Times New Roman"/>
          <w:sz w:val="28"/>
          <w:szCs w:val="28"/>
        </w:rPr>
        <w:t>соответствующий финансовый год;</w:t>
      </w:r>
    </w:p>
    <w:p w:rsidR="00F31301" w:rsidRPr="00FA7F3B" w:rsidRDefault="00F31301" w:rsidP="00F31301">
      <w:pPr>
        <w:shd w:val="clear" w:color="auto" w:fill="FFFFFF"/>
        <w:spacing w:after="0"/>
        <w:ind w:right="22" w:firstLine="677"/>
        <w:jc w:val="both"/>
        <w:rPr>
          <w:rFonts w:ascii="Times New Roman" w:hAnsi="Times New Roman" w:cs="Times New Roman"/>
          <w:sz w:val="28"/>
          <w:szCs w:val="28"/>
        </w:rPr>
      </w:pPr>
      <w:r w:rsidRPr="00FA7F3B">
        <w:rPr>
          <w:rFonts w:ascii="Times New Roman" w:hAnsi="Times New Roman" w:cs="Times New Roman"/>
          <w:bCs/>
          <w:spacing w:val="-4"/>
          <w:sz w:val="28"/>
          <w:szCs w:val="28"/>
        </w:rPr>
        <w:t>НЗ</w:t>
      </w:r>
      <w:r w:rsidRPr="00FA7F3B">
        <w:rPr>
          <w:rFonts w:ascii="Times New Roman" w:hAnsi="Times New Roman" w:cs="Times New Roman"/>
          <w:sz w:val="28"/>
          <w:szCs w:val="28"/>
          <w:vertAlign w:val="superscript"/>
        </w:rPr>
        <w:t xml:space="preserve"> </w:t>
      </w:r>
      <w:proofErr w:type="spellStart"/>
      <w:proofErr w:type="gramStart"/>
      <w:r w:rsidRPr="00FA7F3B">
        <w:rPr>
          <w:rFonts w:ascii="Times New Roman" w:hAnsi="Times New Roman" w:cs="Times New Roman"/>
          <w:sz w:val="28"/>
          <w:szCs w:val="28"/>
          <w:vertAlign w:val="superscript"/>
          <w:lang w:val="en-US"/>
        </w:rPr>
        <w:t>i</w:t>
      </w:r>
      <w:proofErr w:type="gramEnd"/>
      <w:r w:rsidRPr="00FA7F3B">
        <w:rPr>
          <w:rFonts w:ascii="Times New Roman" w:hAnsi="Times New Roman" w:cs="Times New Roman"/>
          <w:sz w:val="28"/>
          <w:szCs w:val="28"/>
          <w:vertAlign w:val="subscript"/>
        </w:rPr>
        <w:t>очр</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sz w:val="28"/>
          <w:szCs w:val="28"/>
          <w:vertAlign w:val="superscript"/>
        </w:rPr>
        <w:t>_</w:t>
      </w:r>
      <w:r w:rsidRPr="00FA7F3B">
        <w:rPr>
          <w:rFonts w:ascii="Times New Roman" w:hAnsi="Times New Roman" w:cs="Times New Roman"/>
          <w:sz w:val="28"/>
          <w:szCs w:val="28"/>
        </w:rPr>
        <w:t xml:space="preserve"> </w:t>
      </w:r>
      <w:r w:rsidRPr="00FA7F3B">
        <w:rPr>
          <w:rFonts w:ascii="Times New Roman" w:hAnsi="Times New Roman" w:cs="Times New Roman"/>
          <w:spacing w:val="-2"/>
          <w:sz w:val="28"/>
          <w:szCs w:val="28"/>
        </w:rPr>
        <w:t xml:space="preserve">нормативные затраты на оказание единицы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F31301" w:rsidRPr="00FA7F3B" w:rsidRDefault="00F31301" w:rsidP="00F31301">
      <w:pPr>
        <w:shd w:val="clear" w:color="auto" w:fill="FFFFFF"/>
        <w:spacing w:after="0"/>
        <w:ind w:right="22" w:firstLine="677"/>
        <w:jc w:val="both"/>
        <w:rPr>
          <w:rFonts w:ascii="Times New Roman" w:hAnsi="Times New Roman" w:cs="Times New Roman"/>
          <w:sz w:val="28"/>
          <w:szCs w:val="28"/>
        </w:rPr>
      </w:pPr>
      <w:proofErr w:type="gramStart"/>
      <w:r w:rsidRPr="00FA7F3B">
        <w:rPr>
          <w:rFonts w:ascii="Times New Roman" w:hAnsi="Times New Roman" w:cs="Times New Roman"/>
          <w:i/>
          <w:iCs/>
          <w:sz w:val="28"/>
          <w:szCs w:val="28"/>
          <w:lang w:val="en-US"/>
        </w:rPr>
        <w:t>K</w:t>
      </w:r>
      <w:r w:rsidRPr="00FA7F3B">
        <w:rPr>
          <w:rFonts w:ascii="Times New Roman" w:hAnsi="Times New Roman" w:cs="Times New Roman"/>
          <w:i/>
          <w:iCs/>
          <w:sz w:val="28"/>
          <w:szCs w:val="28"/>
          <w:vertAlign w:val="subscript"/>
          <w:lang w:val="en-US"/>
        </w:rPr>
        <w:t>i</w:t>
      </w:r>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 xml:space="preserve">- объем </w:t>
      </w:r>
      <w:proofErr w:type="spellStart"/>
      <w:r w:rsidRPr="00FA7F3B">
        <w:rPr>
          <w:rFonts w:ascii="Times New Roman" w:hAnsi="Times New Roman" w:cs="Times New Roman"/>
          <w:sz w:val="28"/>
          <w:szCs w:val="28"/>
          <w:lang w:val="en-US"/>
        </w:rPr>
        <w:t>i</w:t>
      </w:r>
      <w:proofErr w:type="spellEnd"/>
      <w:r w:rsidRPr="00FA7F3B">
        <w:rPr>
          <w:rFonts w:ascii="Times New Roman" w:hAnsi="Times New Roman" w:cs="Times New Roman"/>
          <w:sz w:val="28"/>
          <w:szCs w:val="28"/>
        </w:rPr>
        <w:t>-той государственной услуги в соответствии с государственным (муниципальным) заданием.</w:t>
      </w:r>
      <w:proofErr w:type="gramEnd"/>
    </w:p>
    <w:p w:rsidR="00F31301" w:rsidRPr="00FA7F3B" w:rsidRDefault="00F31301" w:rsidP="00F31301">
      <w:pPr>
        <w:shd w:val="clear" w:color="auto" w:fill="FFFFFF"/>
        <w:tabs>
          <w:tab w:val="left" w:pos="994"/>
        </w:tabs>
        <w:spacing w:after="0"/>
        <w:ind w:right="14" w:firstLine="698"/>
        <w:jc w:val="both"/>
        <w:rPr>
          <w:rFonts w:ascii="Times New Roman" w:hAnsi="Times New Roman" w:cs="Times New Roman"/>
          <w:spacing w:val="-4"/>
          <w:sz w:val="28"/>
          <w:szCs w:val="28"/>
        </w:rPr>
      </w:pPr>
      <w:r w:rsidRPr="00FA7F3B">
        <w:rPr>
          <w:rFonts w:ascii="Times New Roman" w:hAnsi="Times New Roman" w:cs="Times New Roman"/>
          <w:spacing w:val="-2"/>
          <w:sz w:val="28"/>
          <w:szCs w:val="28"/>
        </w:rPr>
        <w:t xml:space="preserve">Нормативные затраты на оказание единицы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 xml:space="preserve">-той государственной услуги образовательной </w:t>
      </w:r>
      <w:r w:rsidRPr="00FA7F3B">
        <w:rPr>
          <w:rFonts w:ascii="Times New Roman" w:hAnsi="Times New Roman" w:cs="Times New Roman"/>
          <w:spacing w:val="-4"/>
          <w:sz w:val="28"/>
          <w:szCs w:val="28"/>
        </w:rPr>
        <w:t>организации на соответствующий финансовый год определяются по формуле:</w:t>
      </w:r>
    </w:p>
    <w:p w:rsidR="00F31301" w:rsidRPr="00FA7F3B" w:rsidRDefault="00F31301" w:rsidP="00F31301">
      <w:pPr>
        <w:shd w:val="clear" w:color="auto" w:fill="FFFFFF"/>
        <w:tabs>
          <w:tab w:val="left" w:pos="994"/>
        </w:tabs>
        <w:spacing w:after="0"/>
        <w:ind w:right="14" w:firstLine="698"/>
        <w:jc w:val="both"/>
        <w:rPr>
          <w:rFonts w:ascii="Times New Roman" w:hAnsi="Times New Roman" w:cs="Times New Roman"/>
          <w:sz w:val="28"/>
          <w:szCs w:val="28"/>
        </w:rPr>
      </w:pPr>
      <w:r w:rsidRPr="00FA7F3B">
        <w:rPr>
          <w:rFonts w:ascii="Times New Roman" w:hAnsi="Times New Roman" w:cs="Times New Roman"/>
          <w:b/>
          <w:bCs/>
          <w:i/>
          <w:spacing w:val="-4"/>
          <w:sz w:val="28"/>
          <w:szCs w:val="28"/>
        </w:rPr>
        <w:t xml:space="preserve">                   </w:t>
      </w:r>
      <w:r w:rsidRPr="00FA7F3B">
        <w:rPr>
          <w:rFonts w:ascii="Times New Roman" w:hAnsi="Times New Roman" w:cs="Times New Roman"/>
          <w:b/>
          <w:bCs/>
          <w:i/>
          <w:spacing w:val="-4"/>
          <w:sz w:val="28"/>
          <w:szCs w:val="28"/>
        </w:rPr>
        <w:tab/>
        <w:t>НЗ</w:t>
      </w:r>
      <w:r w:rsidRPr="00FA7F3B">
        <w:rPr>
          <w:rFonts w:ascii="Times New Roman" w:hAnsi="Times New Roman" w:cs="Times New Roman"/>
          <w:i/>
          <w:sz w:val="28"/>
          <w:szCs w:val="28"/>
          <w:vertAlign w:val="superscript"/>
        </w:rPr>
        <w:t xml:space="preserve"> </w:t>
      </w:r>
      <w:proofErr w:type="spellStart"/>
      <w:r w:rsidRPr="00FA7F3B">
        <w:rPr>
          <w:rFonts w:ascii="Times New Roman" w:hAnsi="Times New Roman" w:cs="Times New Roman"/>
          <w:i/>
          <w:sz w:val="28"/>
          <w:szCs w:val="28"/>
          <w:vertAlign w:val="superscript"/>
          <w:lang w:val="en-US"/>
        </w:rPr>
        <w:t>i</w:t>
      </w:r>
      <w:r w:rsidRPr="00FA7F3B">
        <w:rPr>
          <w:rFonts w:ascii="Times New Roman" w:hAnsi="Times New Roman" w:cs="Times New Roman"/>
          <w:i/>
          <w:sz w:val="28"/>
          <w:szCs w:val="28"/>
          <w:vertAlign w:val="subscript"/>
        </w:rPr>
        <w:t>очр</w:t>
      </w:r>
      <w:proofErr w:type="spellEnd"/>
      <w:r w:rsidRPr="00FA7F3B">
        <w:rPr>
          <w:rFonts w:ascii="Times New Roman" w:hAnsi="Times New Roman" w:cs="Times New Roman"/>
          <w:i/>
          <w:sz w:val="28"/>
          <w:szCs w:val="28"/>
          <w:vertAlign w:val="subscript"/>
        </w:rPr>
        <w:t>=</w:t>
      </w:r>
      <w:r w:rsidRPr="00FA7F3B">
        <w:rPr>
          <w:rFonts w:ascii="Times New Roman" w:hAnsi="Times New Roman" w:cs="Times New Roman"/>
          <w:b/>
          <w:bCs/>
          <w:i/>
          <w:spacing w:val="-4"/>
          <w:sz w:val="28"/>
          <w:szCs w:val="28"/>
        </w:rPr>
        <w:t xml:space="preserve"> НЗ</w:t>
      </w:r>
      <w:r w:rsidRPr="00FA7F3B">
        <w:rPr>
          <w:rFonts w:ascii="Times New Roman" w:hAnsi="Times New Roman" w:cs="Times New Roman"/>
          <w:i/>
          <w:sz w:val="28"/>
          <w:szCs w:val="28"/>
          <w:vertAlign w:val="subscript"/>
        </w:rPr>
        <w:t xml:space="preserve"> </w:t>
      </w:r>
      <w:proofErr w:type="spellStart"/>
      <w:r w:rsidRPr="00FA7F3B">
        <w:rPr>
          <w:rFonts w:ascii="Times New Roman" w:hAnsi="Times New Roman" w:cs="Times New Roman"/>
          <w:i/>
          <w:sz w:val="28"/>
          <w:szCs w:val="28"/>
          <w:vertAlign w:val="subscript"/>
        </w:rPr>
        <w:t>гу</w:t>
      </w:r>
      <w:proofErr w:type="spellEnd"/>
      <w:r w:rsidRPr="00FA7F3B">
        <w:rPr>
          <w:rFonts w:ascii="Times New Roman" w:hAnsi="Times New Roman" w:cs="Times New Roman"/>
          <w:i/>
          <w:sz w:val="28"/>
          <w:szCs w:val="28"/>
          <w:vertAlign w:val="subscript"/>
        </w:rPr>
        <w:t>+</w:t>
      </w:r>
      <w:r w:rsidRPr="00FA7F3B">
        <w:rPr>
          <w:rFonts w:ascii="Times New Roman" w:hAnsi="Times New Roman" w:cs="Times New Roman"/>
          <w:b/>
          <w:bCs/>
          <w:i/>
          <w:spacing w:val="-4"/>
          <w:sz w:val="28"/>
          <w:szCs w:val="28"/>
        </w:rPr>
        <w:t xml:space="preserve"> НЗ</w:t>
      </w:r>
      <w:r w:rsidRPr="00FA7F3B">
        <w:rPr>
          <w:rFonts w:ascii="Times New Roman" w:hAnsi="Times New Roman" w:cs="Times New Roman"/>
          <w:i/>
          <w:sz w:val="28"/>
          <w:szCs w:val="28"/>
          <w:vertAlign w:val="superscript"/>
        </w:rPr>
        <w:t xml:space="preserve"> </w:t>
      </w:r>
      <w:r w:rsidRPr="00FA7F3B">
        <w:rPr>
          <w:rFonts w:ascii="Times New Roman" w:hAnsi="Times New Roman" w:cs="Times New Roman"/>
          <w:i/>
          <w:sz w:val="28"/>
          <w:szCs w:val="28"/>
          <w:vertAlign w:val="subscript"/>
        </w:rPr>
        <w:t>он</w:t>
      </w:r>
      <w:proofErr w:type="gramStart"/>
      <w:r w:rsidRPr="00FA7F3B">
        <w:rPr>
          <w:rFonts w:ascii="Times New Roman" w:hAnsi="Times New Roman" w:cs="Times New Roman"/>
          <w:i/>
          <w:sz w:val="28"/>
          <w:szCs w:val="28"/>
          <w:vertAlign w:val="subscript"/>
        </w:rPr>
        <w:t xml:space="preserve">    </w:t>
      </w:r>
      <w:r w:rsidRPr="00FA7F3B">
        <w:rPr>
          <w:rFonts w:ascii="Times New Roman" w:hAnsi="Times New Roman" w:cs="Times New Roman"/>
          <w:i/>
          <w:iCs/>
          <w:sz w:val="28"/>
          <w:szCs w:val="28"/>
        </w:rPr>
        <w:t>,</w:t>
      </w:r>
      <w:proofErr w:type="gramEnd"/>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где</w:t>
      </w:r>
    </w:p>
    <w:p w:rsidR="00F31301" w:rsidRPr="00FA7F3B" w:rsidRDefault="00F31301" w:rsidP="00F31301">
      <w:pPr>
        <w:shd w:val="clear" w:color="auto" w:fill="FFFFFF"/>
        <w:spacing w:after="0"/>
        <w:ind w:right="14" w:firstLine="670"/>
        <w:jc w:val="both"/>
        <w:rPr>
          <w:rFonts w:ascii="Times New Roman" w:hAnsi="Times New Roman" w:cs="Times New Roman"/>
          <w:b/>
          <w:bCs/>
          <w:spacing w:val="-4"/>
          <w:sz w:val="28"/>
          <w:szCs w:val="28"/>
        </w:rPr>
      </w:pPr>
      <w:r w:rsidRPr="00FA7F3B">
        <w:rPr>
          <w:rFonts w:ascii="Times New Roman" w:hAnsi="Times New Roman" w:cs="Times New Roman"/>
          <w:bCs/>
          <w:spacing w:val="-4"/>
          <w:sz w:val="28"/>
          <w:szCs w:val="28"/>
        </w:rPr>
        <w:t>НЗ</w:t>
      </w:r>
      <w:r w:rsidRPr="00FA7F3B">
        <w:rPr>
          <w:rFonts w:ascii="Times New Roman" w:hAnsi="Times New Roman" w:cs="Times New Roman"/>
          <w:i/>
          <w:sz w:val="28"/>
          <w:szCs w:val="28"/>
          <w:vertAlign w:val="superscript"/>
        </w:rPr>
        <w:t xml:space="preserve"> </w:t>
      </w:r>
      <w:proofErr w:type="spellStart"/>
      <w:proofErr w:type="gramStart"/>
      <w:r w:rsidRPr="00FA7F3B">
        <w:rPr>
          <w:rFonts w:ascii="Times New Roman" w:hAnsi="Times New Roman" w:cs="Times New Roman"/>
          <w:i/>
          <w:sz w:val="28"/>
          <w:szCs w:val="28"/>
          <w:vertAlign w:val="superscript"/>
          <w:lang w:val="en-US"/>
        </w:rPr>
        <w:t>i</w:t>
      </w:r>
      <w:proofErr w:type="gramEnd"/>
      <w:r w:rsidRPr="00FA7F3B">
        <w:rPr>
          <w:rFonts w:ascii="Times New Roman" w:hAnsi="Times New Roman" w:cs="Times New Roman"/>
          <w:i/>
          <w:sz w:val="28"/>
          <w:szCs w:val="28"/>
          <w:vertAlign w:val="subscript"/>
        </w:rPr>
        <w:t>очр</w:t>
      </w:r>
      <w:proofErr w:type="spellEnd"/>
      <w:r w:rsidRPr="00FA7F3B">
        <w:rPr>
          <w:rFonts w:ascii="Times New Roman" w:hAnsi="Times New Roman" w:cs="Times New Roman"/>
          <w:i/>
          <w:sz w:val="28"/>
          <w:szCs w:val="28"/>
          <w:vertAlign w:val="subscript"/>
        </w:rPr>
        <w:t xml:space="preserve"> -</w:t>
      </w:r>
      <w:r w:rsidRPr="00FA7F3B">
        <w:rPr>
          <w:rFonts w:ascii="Times New Roman" w:hAnsi="Times New Roman" w:cs="Times New Roman"/>
          <w:spacing w:val="-2"/>
          <w:sz w:val="28"/>
          <w:szCs w:val="28"/>
        </w:rPr>
        <w:t xml:space="preserve"> нормативные затраты на оказание единицы </w:t>
      </w:r>
      <w:proofErr w:type="spellStart"/>
      <w:r w:rsidRPr="00FA7F3B">
        <w:rPr>
          <w:rFonts w:ascii="Times New Roman" w:hAnsi="Times New Roman" w:cs="Times New Roman"/>
          <w:spacing w:val="-2"/>
          <w:sz w:val="28"/>
          <w:szCs w:val="28"/>
          <w:lang w:val="en-US"/>
        </w:rPr>
        <w:t>i</w:t>
      </w:r>
      <w:proofErr w:type="spellEnd"/>
      <w:r w:rsidRPr="00FA7F3B">
        <w:rPr>
          <w:rFonts w:ascii="Times New Roman" w:hAnsi="Times New Roman" w:cs="Times New Roman"/>
          <w:spacing w:val="-2"/>
          <w:sz w:val="28"/>
          <w:szCs w:val="28"/>
        </w:rPr>
        <w:t xml:space="preserve">-той государственной услуги образовательной </w:t>
      </w:r>
      <w:r w:rsidRPr="00FA7F3B">
        <w:rPr>
          <w:rFonts w:ascii="Times New Roman" w:hAnsi="Times New Roman" w:cs="Times New Roman"/>
          <w:spacing w:val="-4"/>
          <w:sz w:val="28"/>
          <w:szCs w:val="28"/>
        </w:rPr>
        <w:t>организации на соответствующий финансовый год;</w:t>
      </w:r>
    </w:p>
    <w:p w:rsidR="00F31301" w:rsidRPr="00FA7F3B" w:rsidRDefault="00F31301" w:rsidP="00F31301">
      <w:pPr>
        <w:shd w:val="clear" w:color="auto" w:fill="FFFFFF"/>
        <w:spacing w:after="0"/>
        <w:ind w:right="14" w:firstLine="670"/>
        <w:jc w:val="both"/>
        <w:rPr>
          <w:rFonts w:ascii="Times New Roman" w:hAnsi="Times New Roman" w:cs="Times New Roman"/>
          <w:sz w:val="28"/>
          <w:szCs w:val="28"/>
        </w:rPr>
      </w:pPr>
      <w:r w:rsidRPr="00FA7F3B">
        <w:rPr>
          <w:rFonts w:ascii="Times New Roman" w:hAnsi="Times New Roman" w:cs="Times New Roman"/>
          <w:bCs/>
          <w:spacing w:val="-4"/>
          <w:sz w:val="28"/>
          <w:szCs w:val="28"/>
        </w:rPr>
        <w:t>НЗ</w:t>
      </w:r>
      <w:r w:rsidRPr="00FA7F3B">
        <w:rPr>
          <w:rFonts w:ascii="Times New Roman" w:hAnsi="Times New Roman" w:cs="Times New Roman"/>
          <w:sz w:val="28"/>
          <w:szCs w:val="28"/>
          <w:vertAlign w:val="superscript"/>
        </w:rPr>
        <w:t xml:space="preserve"> </w:t>
      </w:r>
      <w:proofErr w:type="spellStart"/>
      <w:r w:rsidRPr="00FA7F3B">
        <w:rPr>
          <w:rFonts w:ascii="Times New Roman" w:hAnsi="Times New Roman" w:cs="Times New Roman"/>
          <w:sz w:val="28"/>
          <w:szCs w:val="28"/>
          <w:vertAlign w:val="subscript"/>
        </w:rPr>
        <w:t>гу</w:t>
      </w:r>
      <w:proofErr w:type="spellEnd"/>
      <w:r w:rsidRPr="00FA7F3B">
        <w:rPr>
          <w:rFonts w:ascii="Times New Roman" w:hAnsi="Times New Roman" w:cs="Times New Roman"/>
          <w:spacing w:val="-3"/>
          <w:sz w:val="28"/>
          <w:szCs w:val="28"/>
        </w:rPr>
        <w:t xml:space="preserve"> - нормативные затраты, непосредственно связанные с оказанием </w:t>
      </w:r>
      <w:r w:rsidRPr="00FA7F3B">
        <w:rPr>
          <w:rFonts w:ascii="Times New Roman" w:hAnsi="Times New Roman" w:cs="Times New Roman"/>
          <w:sz w:val="28"/>
          <w:szCs w:val="28"/>
        </w:rPr>
        <w:t>государственной услуги;</w:t>
      </w:r>
    </w:p>
    <w:p w:rsidR="00F31301" w:rsidRPr="00FA7F3B" w:rsidRDefault="00F31301" w:rsidP="00F31301">
      <w:pPr>
        <w:shd w:val="clear" w:color="auto" w:fill="FFFFFF"/>
        <w:spacing w:after="0"/>
        <w:ind w:right="7" w:firstLine="670"/>
        <w:jc w:val="both"/>
        <w:rPr>
          <w:rFonts w:ascii="Times New Roman" w:hAnsi="Times New Roman" w:cs="Times New Roman"/>
          <w:sz w:val="28"/>
          <w:szCs w:val="28"/>
        </w:rPr>
      </w:pPr>
      <w:r w:rsidRPr="00FA7F3B">
        <w:rPr>
          <w:rFonts w:ascii="Times New Roman" w:hAnsi="Times New Roman" w:cs="Times New Roman"/>
          <w:sz w:val="28"/>
          <w:szCs w:val="28"/>
        </w:rPr>
        <w:t xml:space="preserve">НЗ </w:t>
      </w:r>
      <w:r w:rsidRPr="00FA7F3B">
        <w:rPr>
          <w:rFonts w:ascii="Times New Roman" w:hAnsi="Times New Roman" w:cs="Times New Roman"/>
          <w:sz w:val="28"/>
          <w:szCs w:val="28"/>
          <w:vertAlign w:val="subscript"/>
        </w:rPr>
        <w:t>он</w:t>
      </w:r>
      <w:r w:rsidRPr="00FA7F3B">
        <w:rPr>
          <w:rFonts w:ascii="Times New Roman" w:hAnsi="Times New Roman" w:cs="Times New Roman"/>
          <w:sz w:val="28"/>
          <w:szCs w:val="28"/>
        </w:rPr>
        <w:t xml:space="preserve"> - нормативные затраты на общехозяйственные нужды.</w:t>
      </w:r>
    </w:p>
    <w:p w:rsidR="00F31301" w:rsidRPr="00FA7F3B" w:rsidRDefault="00F31301" w:rsidP="00F31301">
      <w:pPr>
        <w:shd w:val="clear" w:color="auto" w:fill="FFFFFF"/>
        <w:tabs>
          <w:tab w:val="left" w:pos="1058"/>
        </w:tabs>
        <w:spacing w:after="0"/>
        <w:ind w:right="7" w:firstLine="684"/>
        <w:jc w:val="both"/>
        <w:rPr>
          <w:rFonts w:ascii="Times New Roman" w:hAnsi="Times New Roman" w:cs="Times New Roman"/>
          <w:sz w:val="28"/>
          <w:szCs w:val="28"/>
        </w:rPr>
      </w:pPr>
      <w:r w:rsidRPr="00FA7F3B">
        <w:rPr>
          <w:rFonts w:ascii="Times New Roman" w:hAnsi="Times New Roman" w:cs="Times New Roman"/>
          <w:spacing w:val="-4"/>
          <w:sz w:val="28"/>
          <w:szCs w:val="28"/>
        </w:rPr>
        <w:t>Нормативные затраты, непосредственно связанные с оказанием</w:t>
      </w:r>
      <w:r w:rsidRPr="00FA7F3B">
        <w:rPr>
          <w:rFonts w:ascii="Times New Roman" w:hAnsi="Times New Roman" w:cs="Times New Roman"/>
          <w:spacing w:val="-4"/>
          <w:sz w:val="28"/>
          <w:szCs w:val="28"/>
        </w:rPr>
        <w:br/>
      </w:r>
      <w:r w:rsidRPr="00FA7F3B">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FA7F3B">
        <w:rPr>
          <w:rFonts w:ascii="Times New Roman" w:hAnsi="Times New Roman" w:cs="Times New Roman"/>
          <w:sz w:val="28"/>
          <w:szCs w:val="28"/>
        </w:rPr>
        <w:t>по формуле:</w:t>
      </w:r>
    </w:p>
    <w:p w:rsidR="00F31301" w:rsidRPr="00FA7F3B" w:rsidRDefault="00F31301" w:rsidP="00F31301">
      <w:pPr>
        <w:shd w:val="clear" w:color="auto" w:fill="FFFFFF"/>
        <w:spacing w:after="0"/>
        <w:ind w:left="851" w:firstLine="1282"/>
        <w:jc w:val="both"/>
        <w:rPr>
          <w:rFonts w:ascii="Times New Roman" w:hAnsi="Times New Roman" w:cs="Times New Roman"/>
          <w:i/>
          <w:iCs/>
          <w:sz w:val="28"/>
          <w:szCs w:val="28"/>
        </w:rPr>
      </w:pPr>
      <w:r w:rsidRPr="00FA7F3B">
        <w:rPr>
          <w:rFonts w:ascii="Times New Roman" w:hAnsi="Times New Roman" w:cs="Times New Roman"/>
          <w:b/>
          <w:bCs/>
          <w:i/>
          <w:spacing w:val="-4"/>
          <w:sz w:val="28"/>
          <w:szCs w:val="28"/>
        </w:rPr>
        <w:t>НЗ</w:t>
      </w:r>
      <w:r w:rsidRPr="00FA7F3B">
        <w:rPr>
          <w:rFonts w:ascii="Times New Roman" w:hAnsi="Times New Roman" w:cs="Times New Roman"/>
          <w:i/>
          <w:sz w:val="28"/>
          <w:szCs w:val="28"/>
          <w:vertAlign w:val="superscript"/>
        </w:rPr>
        <w:t xml:space="preserve"> </w:t>
      </w:r>
      <w:proofErr w:type="spellStart"/>
      <w:r w:rsidRPr="00FA7F3B">
        <w:rPr>
          <w:rFonts w:ascii="Times New Roman" w:hAnsi="Times New Roman" w:cs="Times New Roman"/>
          <w:b/>
          <w:sz w:val="28"/>
          <w:szCs w:val="28"/>
          <w:vertAlign w:val="subscript"/>
        </w:rPr>
        <w:t>гу</w:t>
      </w:r>
      <w:proofErr w:type="spellEnd"/>
      <w:r w:rsidRPr="00FA7F3B">
        <w:rPr>
          <w:rFonts w:ascii="Times New Roman" w:hAnsi="Times New Roman" w:cs="Times New Roman"/>
          <w:iCs/>
          <w:sz w:val="28"/>
          <w:szCs w:val="28"/>
        </w:rPr>
        <w:t xml:space="preserve"> </w:t>
      </w:r>
      <w:r w:rsidRPr="00FA7F3B">
        <w:rPr>
          <w:rFonts w:ascii="Times New Roman" w:hAnsi="Times New Roman" w:cs="Times New Roman"/>
          <w:i/>
          <w:iCs/>
          <w:sz w:val="28"/>
          <w:szCs w:val="28"/>
        </w:rPr>
        <w:t xml:space="preserve">= </w:t>
      </w:r>
      <w:r w:rsidRPr="00FA7F3B">
        <w:rPr>
          <w:rFonts w:ascii="Times New Roman" w:hAnsi="Times New Roman" w:cs="Times New Roman"/>
          <w:b/>
          <w:i/>
          <w:iCs/>
          <w:sz w:val="28"/>
          <w:szCs w:val="28"/>
        </w:rPr>
        <w:t>НЗ</w:t>
      </w:r>
      <w:r w:rsidRPr="00FA7F3B">
        <w:rPr>
          <w:rFonts w:ascii="Times New Roman" w:hAnsi="Times New Roman" w:cs="Times New Roman"/>
          <w:b/>
          <w:i/>
          <w:iCs/>
          <w:sz w:val="28"/>
          <w:szCs w:val="28"/>
          <w:vertAlign w:val="subscript"/>
          <w:lang w:val="en-US"/>
        </w:rPr>
        <w:t>o</w:t>
      </w:r>
      <w:proofErr w:type="spellStart"/>
      <w:r w:rsidRPr="00FA7F3B">
        <w:rPr>
          <w:rFonts w:ascii="Times New Roman" w:hAnsi="Times New Roman" w:cs="Times New Roman"/>
          <w:b/>
          <w:i/>
          <w:iCs/>
          <w:sz w:val="28"/>
          <w:szCs w:val="28"/>
          <w:vertAlign w:val="subscript"/>
        </w:rPr>
        <w:t>тгу</w:t>
      </w:r>
      <w:proofErr w:type="spellEnd"/>
      <w:r w:rsidRPr="00FA7F3B">
        <w:rPr>
          <w:rFonts w:ascii="Times New Roman" w:hAnsi="Times New Roman" w:cs="Times New Roman"/>
          <w:b/>
          <w:i/>
          <w:iCs/>
          <w:sz w:val="28"/>
          <w:szCs w:val="28"/>
          <w:vertAlign w:val="subscript"/>
        </w:rPr>
        <w:t xml:space="preserve"> +</w:t>
      </w:r>
      <w:r w:rsidRPr="00FA7F3B">
        <w:rPr>
          <w:rFonts w:ascii="Times New Roman" w:hAnsi="Times New Roman" w:cs="Times New Roman"/>
          <w:b/>
          <w:i/>
          <w:iCs/>
          <w:sz w:val="28"/>
          <w:szCs w:val="28"/>
        </w:rPr>
        <w:t xml:space="preserve"> НЗ </w:t>
      </w:r>
      <w:r w:rsidRPr="00FA7F3B">
        <w:rPr>
          <w:rFonts w:ascii="Times New Roman" w:hAnsi="Times New Roman" w:cs="Times New Roman"/>
          <w:b/>
          <w:i/>
          <w:iCs/>
          <w:sz w:val="28"/>
          <w:szCs w:val="28"/>
          <w:vertAlign w:val="superscript"/>
          <w:lang w:val="en-US"/>
        </w:rPr>
        <w:t>j</w:t>
      </w:r>
      <w:r w:rsidRPr="00FA7F3B">
        <w:rPr>
          <w:rFonts w:ascii="Times New Roman" w:hAnsi="Times New Roman" w:cs="Times New Roman"/>
          <w:b/>
          <w:i/>
          <w:iCs/>
          <w:sz w:val="28"/>
          <w:szCs w:val="28"/>
          <w:vertAlign w:val="subscript"/>
        </w:rPr>
        <w:t>м</w:t>
      </w:r>
      <w:r w:rsidRPr="00FA7F3B">
        <w:rPr>
          <w:rFonts w:ascii="Times New Roman" w:hAnsi="Times New Roman" w:cs="Times New Roman"/>
          <w:b/>
          <w:i/>
          <w:iCs/>
          <w:sz w:val="28"/>
          <w:szCs w:val="28"/>
          <w:vertAlign w:val="subscript"/>
          <w:lang w:val="en-US"/>
        </w:rPr>
        <w:t>p</w:t>
      </w:r>
      <w:r w:rsidRPr="00FA7F3B">
        <w:rPr>
          <w:rFonts w:ascii="Times New Roman" w:hAnsi="Times New Roman" w:cs="Times New Roman"/>
          <w:b/>
          <w:i/>
          <w:iCs/>
          <w:sz w:val="28"/>
          <w:szCs w:val="28"/>
          <w:vertAlign w:val="subscript"/>
        </w:rPr>
        <w:t xml:space="preserve"> +  </w:t>
      </w:r>
      <w:r w:rsidRPr="00FA7F3B">
        <w:rPr>
          <w:rFonts w:ascii="Times New Roman" w:hAnsi="Times New Roman" w:cs="Times New Roman"/>
          <w:b/>
          <w:i/>
          <w:iCs/>
          <w:sz w:val="28"/>
          <w:szCs w:val="28"/>
        </w:rPr>
        <w:t xml:space="preserve">НЗ </w:t>
      </w:r>
      <w:r w:rsidRPr="00FA7F3B">
        <w:rPr>
          <w:rFonts w:ascii="Times New Roman" w:hAnsi="Times New Roman" w:cs="Times New Roman"/>
          <w:b/>
          <w:i/>
          <w:iCs/>
          <w:sz w:val="28"/>
          <w:szCs w:val="28"/>
          <w:vertAlign w:val="superscript"/>
          <w:lang w:val="en-US"/>
        </w:rPr>
        <w:t>j</w:t>
      </w:r>
      <w:proofErr w:type="spellStart"/>
      <w:r w:rsidRPr="00FA7F3B">
        <w:rPr>
          <w:rFonts w:ascii="Times New Roman" w:hAnsi="Times New Roman" w:cs="Times New Roman"/>
          <w:b/>
          <w:i/>
          <w:iCs/>
          <w:sz w:val="28"/>
          <w:szCs w:val="28"/>
          <w:vertAlign w:val="subscript"/>
        </w:rPr>
        <w:t>пп</w:t>
      </w:r>
      <w:proofErr w:type="spellEnd"/>
      <w:proofErr w:type="gramStart"/>
      <w:r w:rsidRPr="00FA7F3B">
        <w:rPr>
          <w:rFonts w:ascii="Times New Roman" w:hAnsi="Times New Roman" w:cs="Times New Roman"/>
          <w:b/>
          <w:i/>
          <w:iCs/>
          <w:sz w:val="28"/>
          <w:szCs w:val="28"/>
          <w:vertAlign w:val="subscript"/>
        </w:rPr>
        <w:t xml:space="preserve">     </w:t>
      </w:r>
      <w:r w:rsidRPr="00FA7F3B">
        <w:rPr>
          <w:rFonts w:ascii="Times New Roman" w:hAnsi="Times New Roman" w:cs="Times New Roman"/>
          <w:i/>
          <w:iCs/>
          <w:sz w:val="28"/>
          <w:szCs w:val="28"/>
        </w:rPr>
        <w:t>,</w:t>
      </w:r>
      <w:proofErr w:type="gramEnd"/>
      <w:r w:rsidRPr="00FA7F3B">
        <w:rPr>
          <w:rFonts w:ascii="Times New Roman" w:hAnsi="Times New Roman" w:cs="Times New Roman"/>
          <w:i/>
          <w:iCs/>
          <w:sz w:val="28"/>
          <w:szCs w:val="28"/>
        </w:rPr>
        <w:t xml:space="preserve"> </w:t>
      </w:r>
      <w:r w:rsidRPr="00FA7F3B">
        <w:rPr>
          <w:rFonts w:ascii="Times New Roman" w:hAnsi="Times New Roman" w:cs="Times New Roman"/>
          <w:sz w:val="28"/>
          <w:szCs w:val="28"/>
        </w:rPr>
        <w:t xml:space="preserve">где                            </w:t>
      </w:r>
    </w:p>
    <w:p w:rsidR="00F31301" w:rsidRPr="00FA7F3B" w:rsidRDefault="00F31301" w:rsidP="00F31301">
      <w:pPr>
        <w:shd w:val="clear" w:color="auto" w:fill="FFFFFF"/>
        <w:spacing w:after="0"/>
        <w:jc w:val="both"/>
        <w:rPr>
          <w:rFonts w:ascii="Times New Roman" w:hAnsi="Times New Roman" w:cs="Times New Roman"/>
          <w:sz w:val="28"/>
          <w:szCs w:val="28"/>
        </w:rPr>
      </w:pPr>
      <w:r w:rsidRPr="00FA7F3B">
        <w:rPr>
          <w:rFonts w:ascii="Times New Roman" w:hAnsi="Times New Roman" w:cs="Times New Roman"/>
          <w:sz w:val="28"/>
          <w:szCs w:val="28"/>
        </w:rPr>
        <w:t xml:space="preserve">         </w:t>
      </w:r>
      <w:proofErr w:type="spellStart"/>
      <w:r w:rsidRPr="00FA7F3B">
        <w:rPr>
          <w:rFonts w:ascii="Times New Roman" w:hAnsi="Times New Roman" w:cs="Times New Roman"/>
          <w:spacing w:val="-4"/>
          <w:sz w:val="28"/>
          <w:szCs w:val="28"/>
        </w:rPr>
        <w:t>НЗ</w:t>
      </w:r>
      <w:r w:rsidRPr="00FA7F3B">
        <w:rPr>
          <w:rFonts w:ascii="Times New Roman" w:hAnsi="Times New Roman" w:cs="Times New Roman"/>
          <w:spacing w:val="-4"/>
          <w:sz w:val="28"/>
          <w:szCs w:val="28"/>
          <w:vertAlign w:val="subscript"/>
        </w:rPr>
        <w:t>гу</w:t>
      </w:r>
      <w:proofErr w:type="spellEnd"/>
      <w:r w:rsidRPr="00FA7F3B">
        <w:rPr>
          <w:rFonts w:ascii="Times New Roman" w:hAnsi="Times New Roman" w:cs="Times New Roman"/>
          <w:spacing w:val="-4"/>
          <w:sz w:val="28"/>
          <w:szCs w:val="28"/>
          <w:vertAlign w:val="subscript"/>
        </w:rPr>
        <w:t xml:space="preserve"> </w:t>
      </w:r>
      <w:r w:rsidRPr="00FA7F3B">
        <w:rPr>
          <w:rFonts w:ascii="Times New Roman" w:hAnsi="Times New Roman" w:cs="Times New Roman"/>
          <w:sz w:val="28"/>
          <w:szCs w:val="28"/>
        </w:rPr>
        <w:t>- н</w:t>
      </w:r>
      <w:r w:rsidRPr="00FA7F3B">
        <w:rPr>
          <w:rFonts w:ascii="Times New Roman" w:hAnsi="Times New Roman" w:cs="Times New Roman"/>
          <w:spacing w:val="-4"/>
          <w:sz w:val="28"/>
          <w:szCs w:val="28"/>
        </w:rPr>
        <w:t>ормативные затраты, непосредственно связанные с оказанием</w:t>
      </w:r>
      <w:r w:rsidRPr="00FA7F3B">
        <w:rPr>
          <w:rFonts w:ascii="Times New Roman" w:hAnsi="Times New Roman" w:cs="Times New Roman"/>
          <w:spacing w:val="-4"/>
          <w:sz w:val="28"/>
          <w:szCs w:val="28"/>
        </w:rPr>
        <w:br/>
      </w:r>
      <w:r w:rsidRPr="00FA7F3B">
        <w:rPr>
          <w:rFonts w:ascii="Times New Roman" w:hAnsi="Times New Roman" w:cs="Times New Roman"/>
          <w:spacing w:val="-1"/>
          <w:sz w:val="28"/>
          <w:szCs w:val="28"/>
        </w:rPr>
        <w:t>государственной услуги на соответствующий финансовый год;</w:t>
      </w:r>
    </w:p>
    <w:p w:rsidR="00F31301" w:rsidRPr="00FA7F3B" w:rsidRDefault="00F31301" w:rsidP="00F31301">
      <w:pPr>
        <w:shd w:val="clear" w:color="auto" w:fill="FFFFFF"/>
        <w:spacing w:after="0"/>
        <w:ind w:firstLine="708"/>
        <w:jc w:val="both"/>
        <w:rPr>
          <w:rFonts w:ascii="Times New Roman" w:hAnsi="Times New Roman" w:cs="Times New Roman"/>
          <w:sz w:val="28"/>
          <w:szCs w:val="28"/>
        </w:rPr>
      </w:pPr>
      <w:r w:rsidRPr="00FA7F3B">
        <w:rPr>
          <w:rFonts w:ascii="Times New Roman" w:hAnsi="Times New Roman" w:cs="Times New Roman"/>
          <w:iCs/>
          <w:spacing w:val="-3"/>
          <w:sz w:val="28"/>
          <w:szCs w:val="28"/>
        </w:rPr>
        <w:t>НЗ</w:t>
      </w:r>
      <w:proofErr w:type="gramStart"/>
      <w:r w:rsidRPr="00FA7F3B">
        <w:rPr>
          <w:rFonts w:ascii="Times New Roman" w:hAnsi="Times New Roman" w:cs="Times New Roman"/>
          <w:iCs/>
          <w:spacing w:val="-3"/>
          <w:sz w:val="28"/>
          <w:szCs w:val="28"/>
          <w:vertAlign w:val="subscript"/>
          <w:lang w:val="en-US"/>
        </w:rPr>
        <w:t>om</w:t>
      </w:r>
      <w:proofErr w:type="gramEnd"/>
      <w:r w:rsidRPr="00FA7F3B">
        <w:rPr>
          <w:rFonts w:ascii="Times New Roman" w:hAnsi="Times New Roman" w:cs="Times New Roman"/>
          <w:iCs/>
          <w:spacing w:val="-3"/>
          <w:sz w:val="28"/>
          <w:szCs w:val="28"/>
          <w:vertAlign w:val="subscript"/>
        </w:rPr>
        <w:t>г</w:t>
      </w:r>
      <w:r w:rsidRPr="00FA7F3B">
        <w:rPr>
          <w:rFonts w:ascii="Times New Roman" w:hAnsi="Times New Roman" w:cs="Times New Roman"/>
          <w:iCs/>
          <w:spacing w:val="-3"/>
          <w:sz w:val="28"/>
          <w:szCs w:val="28"/>
          <w:vertAlign w:val="subscript"/>
          <w:lang w:val="en-US"/>
        </w:rPr>
        <w:t>y</w:t>
      </w:r>
      <w:r w:rsidRPr="00FA7F3B">
        <w:rPr>
          <w:rFonts w:ascii="Times New Roman" w:hAnsi="Times New Roman" w:cs="Times New Roman"/>
          <w:i/>
          <w:iCs/>
          <w:spacing w:val="-3"/>
          <w:sz w:val="28"/>
          <w:szCs w:val="28"/>
          <w:vertAlign w:val="subscript"/>
        </w:rPr>
        <w:t xml:space="preserve">  </w:t>
      </w:r>
      <w:r w:rsidRPr="00FA7F3B">
        <w:rPr>
          <w:rFonts w:ascii="Times New Roman" w:hAnsi="Times New Roman" w:cs="Times New Roman"/>
          <w:i/>
          <w:iCs/>
          <w:spacing w:val="-3"/>
          <w:sz w:val="28"/>
          <w:szCs w:val="28"/>
        </w:rPr>
        <w:t xml:space="preserve"> </w:t>
      </w:r>
      <w:r w:rsidRPr="00FA7F3B">
        <w:rPr>
          <w:rFonts w:ascii="Times New Roman" w:hAnsi="Times New Roman" w:cs="Times New Roman"/>
          <w:spacing w:val="-3"/>
          <w:sz w:val="28"/>
          <w:szCs w:val="28"/>
        </w:rPr>
        <w:t>- нормативные затраты  на оплату труда и начисления на</w:t>
      </w:r>
      <w:r w:rsidRPr="00FA7F3B">
        <w:rPr>
          <w:rFonts w:ascii="Times New Roman" w:hAnsi="Times New Roman" w:cs="Times New Roman"/>
          <w:i/>
          <w:iCs/>
          <w:spacing w:val="-3"/>
          <w:sz w:val="28"/>
          <w:szCs w:val="28"/>
        </w:rPr>
        <w:t xml:space="preserve"> </w:t>
      </w:r>
      <w:r w:rsidRPr="00FA7F3B">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F31301" w:rsidRPr="00FA7F3B" w:rsidRDefault="00F31301" w:rsidP="00F31301">
      <w:pPr>
        <w:shd w:val="clear" w:color="auto" w:fill="FFFFFF"/>
        <w:spacing w:after="0"/>
        <w:ind w:firstLine="708"/>
        <w:jc w:val="both"/>
        <w:rPr>
          <w:rFonts w:ascii="Times New Roman" w:hAnsi="Times New Roman" w:cs="Times New Roman"/>
          <w:sz w:val="28"/>
          <w:szCs w:val="28"/>
        </w:rPr>
      </w:pPr>
      <w:r w:rsidRPr="00FA7F3B">
        <w:rPr>
          <w:rFonts w:ascii="Times New Roman" w:hAnsi="Times New Roman" w:cs="Times New Roman"/>
          <w:spacing w:val="-4"/>
          <w:sz w:val="28"/>
          <w:szCs w:val="28"/>
        </w:rPr>
        <w:t xml:space="preserve">НЗ </w:t>
      </w:r>
      <w:r w:rsidRPr="00FA7F3B">
        <w:rPr>
          <w:rFonts w:ascii="Times New Roman" w:hAnsi="Times New Roman" w:cs="Times New Roman"/>
          <w:spacing w:val="-4"/>
          <w:sz w:val="28"/>
          <w:szCs w:val="28"/>
          <w:vertAlign w:val="superscript"/>
          <w:lang w:val="en-US"/>
        </w:rPr>
        <w:t>j</w:t>
      </w:r>
      <w:proofErr w:type="gramStart"/>
      <w:r w:rsidRPr="00FA7F3B">
        <w:rPr>
          <w:rFonts w:ascii="Times New Roman" w:hAnsi="Times New Roman" w:cs="Times New Roman"/>
          <w:spacing w:val="-4"/>
          <w:sz w:val="28"/>
          <w:szCs w:val="28"/>
          <w:vertAlign w:val="subscript"/>
        </w:rPr>
        <w:t>м</w:t>
      </w:r>
      <w:proofErr w:type="gramEnd"/>
      <w:r w:rsidRPr="00FA7F3B">
        <w:rPr>
          <w:rFonts w:ascii="Times New Roman" w:hAnsi="Times New Roman" w:cs="Times New Roman"/>
          <w:spacing w:val="-4"/>
          <w:sz w:val="28"/>
          <w:szCs w:val="28"/>
          <w:vertAlign w:val="subscript"/>
          <w:lang w:val="en-US"/>
        </w:rPr>
        <w:t>p</w:t>
      </w:r>
      <w:r w:rsidRPr="00FA7F3B">
        <w:rPr>
          <w:rFonts w:ascii="Times New Roman" w:hAnsi="Times New Roman" w:cs="Times New Roman"/>
          <w:spacing w:val="-4"/>
          <w:sz w:val="28"/>
          <w:szCs w:val="28"/>
        </w:rPr>
        <w:t xml:space="preserve"> - </w:t>
      </w:r>
      <w:r w:rsidRPr="00FA7F3B">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A7F3B">
        <w:rPr>
          <w:rFonts w:ascii="Times New Roman" w:hAnsi="Times New Roman" w:cs="Times New Roman"/>
          <w:sz w:val="28"/>
          <w:szCs w:val="28"/>
        </w:rPr>
        <w:t>на</w:t>
      </w:r>
      <w:r w:rsidRPr="00FA7F3B">
        <w:rPr>
          <w:rFonts w:ascii="Times New Roman" w:hAnsi="Times New Roman" w:cs="Times New Roman"/>
          <w:spacing w:val="-1"/>
          <w:sz w:val="28"/>
          <w:szCs w:val="28"/>
        </w:rPr>
        <w:t xml:space="preserve"> учебники, учебные пособия, учебно-методические материалы, </w:t>
      </w:r>
      <w:r w:rsidRPr="00FA7F3B">
        <w:rPr>
          <w:rFonts w:ascii="Times New Roman" w:hAnsi="Times New Roman" w:cs="Times New Roman"/>
          <w:spacing w:val="-2"/>
          <w:sz w:val="28"/>
          <w:szCs w:val="28"/>
        </w:rPr>
        <w:t xml:space="preserve">специальное оборудование, специальные технические средства, </w:t>
      </w:r>
      <w:proofErr w:type="spellStart"/>
      <w:r w:rsidRPr="00FA7F3B">
        <w:rPr>
          <w:rFonts w:ascii="Times New Roman" w:hAnsi="Times New Roman" w:cs="Times New Roman"/>
          <w:spacing w:val="-2"/>
          <w:sz w:val="28"/>
          <w:szCs w:val="28"/>
        </w:rPr>
        <w:t>ассистивные</w:t>
      </w:r>
      <w:proofErr w:type="spellEnd"/>
      <w:r w:rsidRPr="00FA7F3B">
        <w:rPr>
          <w:rFonts w:ascii="Times New Roman" w:hAnsi="Times New Roman" w:cs="Times New Roman"/>
          <w:spacing w:val="-2"/>
          <w:sz w:val="28"/>
          <w:szCs w:val="28"/>
        </w:rPr>
        <w:t xml:space="preserve"> устройства, специальные компьютерные программы и другие </w:t>
      </w:r>
      <w:r w:rsidRPr="00FA7F3B">
        <w:rPr>
          <w:rFonts w:ascii="Times New Roman" w:hAnsi="Times New Roman" w:cs="Times New Roman"/>
          <w:spacing w:val="-1"/>
          <w:sz w:val="28"/>
          <w:szCs w:val="28"/>
        </w:rPr>
        <w:t>средства обучения и воспитания по АООП типа j (в соответствии</w:t>
      </w:r>
      <w:r w:rsidRPr="00FA7F3B">
        <w:rPr>
          <w:rFonts w:ascii="Times New Roman" w:hAnsi="Times New Roman" w:cs="Times New Roman"/>
          <w:sz w:val="28"/>
          <w:szCs w:val="28"/>
        </w:rPr>
        <w:t xml:space="preserve"> с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
    <w:p w:rsidR="00F31301" w:rsidRPr="00FA7F3B" w:rsidRDefault="00F31301" w:rsidP="00F31301">
      <w:pPr>
        <w:shd w:val="clear" w:color="auto" w:fill="FFFFFF"/>
        <w:spacing w:after="0"/>
        <w:ind w:firstLine="708"/>
        <w:jc w:val="both"/>
        <w:rPr>
          <w:rFonts w:ascii="Times New Roman" w:hAnsi="Times New Roman" w:cs="Times New Roman"/>
          <w:sz w:val="28"/>
          <w:szCs w:val="28"/>
        </w:rPr>
      </w:pPr>
      <w:r w:rsidRPr="00FA7F3B">
        <w:rPr>
          <w:rFonts w:ascii="Times New Roman" w:hAnsi="Times New Roman" w:cs="Times New Roman"/>
          <w:spacing w:val="-4"/>
          <w:sz w:val="28"/>
          <w:szCs w:val="28"/>
        </w:rPr>
        <w:t xml:space="preserve">НЗ </w:t>
      </w:r>
      <w:proofErr w:type="gramStart"/>
      <w:r w:rsidRPr="00FA7F3B">
        <w:rPr>
          <w:rFonts w:ascii="Times New Roman" w:hAnsi="Times New Roman" w:cs="Times New Roman"/>
          <w:spacing w:val="-4"/>
          <w:sz w:val="28"/>
          <w:szCs w:val="28"/>
          <w:vertAlign w:val="superscript"/>
          <w:lang w:val="en-US"/>
        </w:rPr>
        <w:t>j</w:t>
      </w:r>
      <w:proofErr w:type="spellStart"/>
      <w:proofErr w:type="gramEnd"/>
      <w:r w:rsidRPr="00FA7F3B">
        <w:rPr>
          <w:rFonts w:ascii="Times New Roman" w:hAnsi="Times New Roman" w:cs="Times New Roman"/>
          <w:spacing w:val="-4"/>
          <w:sz w:val="28"/>
          <w:szCs w:val="28"/>
          <w:vertAlign w:val="subscript"/>
        </w:rPr>
        <w:t>пп</w:t>
      </w:r>
      <w:proofErr w:type="spellEnd"/>
      <w:r w:rsidRPr="00FA7F3B">
        <w:rPr>
          <w:rFonts w:ascii="Times New Roman" w:hAnsi="Times New Roman" w:cs="Times New Roman"/>
          <w:spacing w:val="-4"/>
          <w:sz w:val="28"/>
          <w:szCs w:val="28"/>
        </w:rPr>
        <w:t xml:space="preserve"> - </w:t>
      </w:r>
      <w:r w:rsidRPr="00FA7F3B">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A7F3B">
        <w:rPr>
          <w:rFonts w:ascii="Times New Roman" w:hAnsi="Times New Roman" w:cs="Times New Roman"/>
          <w:sz w:val="28"/>
          <w:szCs w:val="28"/>
        </w:rPr>
        <w:t xml:space="preserve">  с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w:t>
      </w:r>
      <w:r w:rsidRPr="00FA7F3B">
        <w:rPr>
          <w:rFonts w:ascii="Times New Roman" w:hAnsi="Times New Roman" w:cs="Times New Roman"/>
          <w:spacing w:val="-1"/>
          <w:sz w:val="28"/>
          <w:szCs w:val="28"/>
        </w:rPr>
        <w:t>по АООП типа j</w:t>
      </w:r>
      <w:r w:rsidRPr="00FA7F3B">
        <w:rPr>
          <w:rFonts w:ascii="Times New Roman" w:hAnsi="Times New Roman" w:cs="Times New Roman"/>
          <w:sz w:val="28"/>
          <w:szCs w:val="28"/>
        </w:rPr>
        <w:t>).</w:t>
      </w:r>
    </w:p>
    <w:p w:rsidR="00F31301" w:rsidRPr="00FA7F3B" w:rsidRDefault="00F31301" w:rsidP="00F31301">
      <w:pPr>
        <w:shd w:val="clear" w:color="auto" w:fill="FFFFFF"/>
        <w:spacing w:after="0"/>
        <w:ind w:right="-1" w:firstLine="708"/>
        <w:jc w:val="both"/>
        <w:rPr>
          <w:rFonts w:ascii="Times New Roman" w:hAnsi="Times New Roman" w:cs="Times New Roman"/>
          <w:sz w:val="28"/>
          <w:szCs w:val="28"/>
        </w:rPr>
      </w:pPr>
      <w:r w:rsidRPr="00FA7F3B">
        <w:rPr>
          <w:rFonts w:ascii="Times New Roman" w:hAnsi="Times New Roman" w:cs="Times New Roman"/>
          <w:spacing w:val="-4"/>
          <w:sz w:val="28"/>
          <w:szCs w:val="28"/>
        </w:rPr>
        <w:t xml:space="preserve">При расчете нормативных затрат на оплату труда и начисления на </w:t>
      </w:r>
      <w:r w:rsidRPr="00FA7F3B">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FA7F3B">
        <w:rPr>
          <w:rFonts w:ascii="Times New Roman" w:hAnsi="Times New Roman" w:cs="Times New Roman"/>
          <w:spacing w:val="-1"/>
          <w:sz w:val="28"/>
          <w:szCs w:val="28"/>
        </w:rPr>
        <w:t xml:space="preserve">работников, которые принимают непосредственное участие в оказании соответствующей государственной </w:t>
      </w:r>
      <w:r w:rsidRPr="00FA7F3B">
        <w:rPr>
          <w:rFonts w:ascii="Times New Roman" w:hAnsi="Times New Roman" w:cs="Times New Roman"/>
          <w:spacing w:val="-1"/>
          <w:sz w:val="28"/>
          <w:szCs w:val="28"/>
        </w:rPr>
        <w:lastRenderedPageBreak/>
        <w:t>услуги (вспомогательный, технический, административно-управленческий и т.п. персонал не учитывается).</w:t>
      </w:r>
    </w:p>
    <w:p w:rsidR="00F31301" w:rsidRPr="00FA7F3B" w:rsidRDefault="00F31301" w:rsidP="00F31301">
      <w:pPr>
        <w:shd w:val="clear" w:color="auto" w:fill="FFFFFF"/>
        <w:spacing w:after="0"/>
        <w:ind w:right="-1" w:firstLine="708"/>
        <w:jc w:val="both"/>
        <w:rPr>
          <w:rFonts w:ascii="Times New Roman" w:hAnsi="Times New Roman" w:cs="Times New Roman"/>
          <w:sz w:val="28"/>
          <w:szCs w:val="28"/>
        </w:rPr>
      </w:pPr>
      <w:r w:rsidRPr="00FA7F3B">
        <w:rPr>
          <w:rFonts w:ascii="Times New Roman" w:hAnsi="Times New Roman" w:cs="Times New Roman"/>
          <w:sz w:val="28"/>
          <w:szCs w:val="28"/>
        </w:rPr>
        <w:t xml:space="preserve">Нормативные затраты на оплату труда и начисления на выплаты по </w:t>
      </w:r>
      <w:r w:rsidRPr="00FA7F3B">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FA7F3B">
        <w:rPr>
          <w:rFonts w:ascii="Times New Roman" w:hAnsi="Times New Roman" w:cs="Times New Roman"/>
          <w:sz w:val="28"/>
          <w:szCs w:val="28"/>
        </w:rPr>
        <w:t xml:space="preserve">времени персонала на количество единиц времени, необходимых для </w:t>
      </w:r>
      <w:r w:rsidRPr="00FA7F3B">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FA7F3B">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A7F3B">
        <w:rPr>
          <w:rFonts w:ascii="Times New Roman" w:hAnsi="Times New Roman" w:cs="Times New Roman"/>
          <w:spacing w:val="-1"/>
          <w:sz w:val="28"/>
          <w:szCs w:val="28"/>
        </w:rPr>
        <w:t xml:space="preserve">работу в районах Крайнего Севера и приравненных к ним местностях, </w:t>
      </w:r>
      <w:r w:rsidRPr="00FA7F3B">
        <w:rPr>
          <w:rFonts w:ascii="Times New Roman" w:hAnsi="Times New Roman" w:cs="Times New Roman"/>
          <w:sz w:val="28"/>
          <w:szCs w:val="28"/>
        </w:rPr>
        <w:t>установленных законодательством.</w:t>
      </w:r>
    </w:p>
    <w:p w:rsidR="00F31301" w:rsidRPr="00FA7F3B" w:rsidRDefault="00F31301" w:rsidP="00F31301">
      <w:pPr>
        <w:shd w:val="clear" w:color="auto" w:fill="FFFFFF"/>
        <w:tabs>
          <w:tab w:val="left" w:pos="709"/>
          <w:tab w:val="left" w:pos="1224"/>
        </w:tabs>
        <w:spacing w:after="0"/>
        <w:ind w:right="-1" w:firstLine="567"/>
        <w:jc w:val="both"/>
        <w:rPr>
          <w:rFonts w:ascii="Times New Roman" w:hAnsi="Times New Roman" w:cs="Times New Roman"/>
          <w:sz w:val="28"/>
          <w:szCs w:val="28"/>
        </w:rPr>
      </w:pPr>
      <w:r w:rsidRPr="00FA7F3B">
        <w:rPr>
          <w:rFonts w:ascii="Times New Roman" w:hAnsi="Times New Roman" w:cs="Times New Roman"/>
          <w:spacing w:val="-2"/>
          <w:sz w:val="28"/>
          <w:szCs w:val="28"/>
        </w:rPr>
        <w:t>Нормативные затраты на расходные материалы в соответствии со</w:t>
      </w:r>
      <w:r w:rsidRPr="00FA7F3B">
        <w:rPr>
          <w:rFonts w:ascii="Times New Roman" w:hAnsi="Times New Roman" w:cs="Times New Roman"/>
          <w:spacing w:val="-2"/>
          <w:sz w:val="28"/>
          <w:szCs w:val="28"/>
        </w:rPr>
        <w:br/>
        <w:t>стандартами качества оказания услуги рассчитываются как произведение</w:t>
      </w:r>
      <w:r w:rsidRPr="00FA7F3B">
        <w:rPr>
          <w:rFonts w:ascii="Times New Roman" w:hAnsi="Times New Roman" w:cs="Times New Roman"/>
          <w:spacing w:val="-2"/>
          <w:sz w:val="28"/>
          <w:szCs w:val="28"/>
        </w:rPr>
        <w:br/>
        <w:t>стоимости учебных материалов на их количество, необходимое для оказания</w:t>
      </w:r>
      <w:r w:rsidRPr="00FA7F3B">
        <w:rPr>
          <w:rFonts w:ascii="Times New Roman" w:hAnsi="Times New Roman" w:cs="Times New Roman"/>
          <w:spacing w:val="-2"/>
          <w:sz w:val="28"/>
          <w:szCs w:val="28"/>
        </w:rPr>
        <w:br/>
      </w:r>
      <w:r w:rsidRPr="00FA7F3B">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FA7F3B">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31301" w:rsidRPr="00FA7F3B" w:rsidRDefault="00F31301" w:rsidP="00F31301">
      <w:pPr>
        <w:spacing w:after="0"/>
        <w:ind w:firstLine="540"/>
        <w:jc w:val="both"/>
        <w:rPr>
          <w:rFonts w:ascii="Times New Roman" w:hAnsi="Times New Roman" w:cs="Times New Roman"/>
          <w:color w:val="auto"/>
          <w:sz w:val="28"/>
          <w:szCs w:val="28"/>
        </w:rPr>
      </w:pPr>
      <w:r w:rsidRPr="00FA7F3B">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w:t>
      </w:r>
      <w:r w:rsidRPr="00FA7F3B">
        <w:rPr>
          <w:rFonts w:ascii="Times New Roman" w:hAnsi="Times New Roman" w:cs="Times New Roman"/>
          <w:color w:val="auto"/>
          <w:sz w:val="28"/>
          <w:szCs w:val="28"/>
        </w:rPr>
        <w:t xml:space="preserve">в оказании государственной услуги начального общего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spacing w:after="0"/>
        <w:ind w:firstLine="540"/>
        <w:jc w:val="both"/>
        <w:rPr>
          <w:rFonts w:ascii="Times New Roman" w:hAnsi="Times New Roman" w:cs="Times New Roman"/>
          <w:sz w:val="28"/>
          <w:szCs w:val="28"/>
        </w:rPr>
      </w:pPr>
      <w:r w:rsidRPr="00FA7F3B">
        <w:rPr>
          <w:rFonts w:ascii="Times New Roman" w:hAnsi="Times New Roman" w:cs="Times New Roman"/>
          <w:color w:val="auto"/>
          <w:sz w:val="28"/>
          <w:szCs w:val="28"/>
        </w:rPr>
        <w:t xml:space="preserve">реализация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может</w:t>
      </w:r>
      <w:r w:rsidRPr="00FA7F3B">
        <w:rPr>
          <w:rFonts w:ascii="Times New Roman" w:hAnsi="Times New Roman" w:cs="Times New Roman"/>
          <w:sz w:val="28"/>
          <w:szCs w:val="28"/>
        </w:rPr>
        <w:t xml:space="preserve"> определяться по формуле:</w:t>
      </w:r>
    </w:p>
    <w:p w:rsidR="00F31301" w:rsidRPr="00FA7F3B" w:rsidRDefault="00F31301" w:rsidP="00F31301">
      <w:pPr>
        <w:spacing w:after="0"/>
        <w:ind w:firstLine="540"/>
        <w:jc w:val="both"/>
        <w:rPr>
          <w:rFonts w:ascii="Times New Roman" w:hAnsi="Times New Roman" w:cs="Times New Roman"/>
          <w:b/>
          <w:i/>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отгу</w:t>
      </w:r>
      <w:proofErr w:type="spellEnd"/>
      <w:r w:rsidRPr="00FA7F3B">
        <w:rPr>
          <w:rFonts w:ascii="Times New Roman" w:hAnsi="Times New Roman" w:cs="Times New Roman"/>
          <w:b/>
          <w:bCs/>
          <w:i/>
          <w:sz w:val="28"/>
          <w:szCs w:val="28"/>
        </w:rPr>
        <w:t xml:space="preserve"> = ЗП</w:t>
      </w:r>
      <w:r w:rsidRPr="00FA7F3B">
        <w:rPr>
          <w:rFonts w:ascii="Times New Roman" w:hAnsi="Times New Roman" w:cs="Times New Roman"/>
          <w:b/>
          <w:bCs/>
          <w:i/>
          <w:sz w:val="28"/>
          <w:szCs w:val="28"/>
          <w:vertAlign w:val="superscript"/>
        </w:rPr>
        <w:t xml:space="preserve"> рег</w:t>
      </w:r>
      <w:r w:rsidRPr="00FA7F3B">
        <w:rPr>
          <w:rFonts w:ascii="Times New Roman" w:hAnsi="Times New Roman" w:cs="Times New Roman"/>
          <w:b/>
          <w:bCs/>
          <w:i/>
          <w:sz w:val="28"/>
          <w:szCs w:val="28"/>
          <w:vertAlign w:val="subscript"/>
        </w:rPr>
        <w:t>-1</w:t>
      </w:r>
      <w:r w:rsidRPr="00FA7F3B">
        <w:rPr>
          <w:rFonts w:ascii="Times New Roman" w:hAnsi="Times New Roman" w:cs="Times New Roman"/>
          <w:b/>
          <w:bCs/>
          <w:i/>
          <w:sz w:val="28"/>
          <w:szCs w:val="28"/>
        </w:rPr>
        <w:t xml:space="preserve"> * 12 * </w:t>
      </w:r>
      <w:proofErr w:type="spellStart"/>
      <w:r w:rsidRPr="00FA7F3B">
        <w:rPr>
          <w:rFonts w:ascii="Times New Roman" w:hAnsi="Times New Roman" w:cs="Times New Roman"/>
          <w:b/>
          <w:bCs/>
          <w:i/>
          <w:sz w:val="28"/>
          <w:szCs w:val="28"/>
        </w:rPr>
        <w:t>К</w:t>
      </w:r>
      <w:r w:rsidRPr="00FA7F3B">
        <w:rPr>
          <w:rFonts w:ascii="Times New Roman" w:hAnsi="Times New Roman" w:cs="Times New Roman"/>
          <w:b/>
          <w:bCs/>
          <w:i/>
          <w:sz w:val="28"/>
          <w:szCs w:val="28"/>
          <w:vertAlign w:val="superscript"/>
        </w:rPr>
        <w:t>овз</w:t>
      </w:r>
      <w:proofErr w:type="spellEnd"/>
      <w:r w:rsidRPr="00FA7F3B">
        <w:rPr>
          <w:rFonts w:ascii="Times New Roman" w:hAnsi="Times New Roman" w:cs="Times New Roman"/>
          <w:b/>
          <w:bCs/>
          <w:i/>
          <w:sz w:val="28"/>
          <w:szCs w:val="28"/>
        </w:rPr>
        <w:t xml:space="preserve"> * К</w:t>
      </w:r>
      <w:proofErr w:type="gramStart"/>
      <w:r w:rsidRPr="00FA7F3B">
        <w:rPr>
          <w:rFonts w:ascii="Times New Roman" w:hAnsi="Times New Roman" w:cs="Times New Roman"/>
          <w:b/>
          <w:bCs/>
          <w:i/>
          <w:sz w:val="28"/>
          <w:szCs w:val="28"/>
          <w:vertAlign w:val="superscript"/>
        </w:rPr>
        <w:t>1</w:t>
      </w:r>
      <w:proofErr w:type="gramEnd"/>
      <w:r w:rsidRPr="00FA7F3B">
        <w:rPr>
          <w:rFonts w:ascii="Times New Roman" w:hAnsi="Times New Roman" w:cs="Times New Roman"/>
          <w:b/>
          <w:bCs/>
          <w:i/>
          <w:sz w:val="28"/>
          <w:szCs w:val="28"/>
        </w:rPr>
        <w:t xml:space="preserve"> * К</w:t>
      </w:r>
      <w:r w:rsidRPr="00FA7F3B">
        <w:rPr>
          <w:rFonts w:ascii="Times New Roman" w:hAnsi="Times New Roman" w:cs="Times New Roman"/>
          <w:b/>
          <w:bCs/>
          <w:i/>
          <w:sz w:val="28"/>
          <w:szCs w:val="28"/>
          <w:vertAlign w:val="superscript"/>
        </w:rPr>
        <w:t>2</w:t>
      </w:r>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i/>
          <w:sz w:val="28"/>
          <w:szCs w:val="28"/>
        </w:rPr>
        <w:t xml:space="preserve">, </w:t>
      </w:r>
      <w:r w:rsidRPr="00FA7F3B">
        <w:rPr>
          <w:rFonts w:ascii="Times New Roman" w:hAnsi="Times New Roman" w:cs="Times New Roman"/>
          <w:b/>
          <w:bCs/>
          <w:i/>
          <w:iCs/>
          <w:sz w:val="28"/>
          <w:szCs w:val="28"/>
        </w:rPr>
        <w:t>где:</w:t>
      </w:r>
    </w:p>
    <w:p w:rsidR="00F31301" w:rsidRPr="00FA7F3B" w:rsidRDefault="00F31301" w:rsidP="00F31301">
      <w:pPr>
        <w:spacing w:after="0"/>
        <w:ind w:firstLine="540"/>
        <w:jc w:val="both"/>
        <w:rPr>
          <w:rFonts w:ascii="Times New Roman" w:hAnsi="Times New Roman" w:cs="Times New Roman"/>
          <w:i/>
          <w:color w:val="auto"/>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отгу</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w:t>
      </w:r>
      <w:r w:rsidRPr="00FA7F3B">
        <w:rPr>
          <w:rFonts w:ascii="Times New Roman" w:hAnsi="Times New Roman" w:cs="Times New Roman"/>
          <w:bCs/>
          <w:sz w:val="28"/>
          <w:szCs w:val="28"/>
        </w:rPr>
        <w:t>н</w:t>
      </w:r>
      <w:r w:rsidRPr="00FA7F3B">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FA7F3B">
        <w:rPr>
          <w:rFonts w:ascii="Times New Roman" w:hAnsi="Times New Roman" w:cs="Times New Roman"/>
          <w:color w:val="auto"/>
          <w:sz w:val="28"/>
          <w:szCs w:val="28"/>
        </w:rPr>
        <w:t>обучающимся</w:t>
      </w:r>
      <w:proofErr w:type="gramEnd"/>
      <w:r w:rsidRPr="00FA7F3B">
        <w:rPr>
          <w:rFonts w:ascii="Times New Roman" w:hAnsi="Times New Roman" w:cs="Times New Roman"/>
          <w:color w:val="auto"/>
          <w:sz w:val="28"/>
          <w:szCs w:val="28"/>
        </w:rPr>
        <w:t xml:space="preserve"> с ЗПР;</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ЗП</w:t>
      </w:r>
      <w:r w:rsidRPr="00FA7F3B">
        <w:rPr>
          <w:rFonts w:ascii="Times New Roman" w:hAnsi="Times New Roman" w:cs="Times New Roman"/>
          <w:b/>
          <w:bCs/>
          <w:i/>
          <w:sz w:val="28"/>
          <w:szCs w:val="28"/>
          <w:vertAlign w:val="superscript"/>
        </w:rPr>
        <w:t xml:space="preserve"> рег</w:t>
      </w:r>
      <w:r w:rsidRPr="00FA7F3B">
        <w:rPr>
          <w:rFonts w:ascii="Times New Roman" w:hAnsi="Times New Roman" w:cs="Times New Roman"/>
          <w:b/>
          <w:bCs/>
          <w:i/>
          <w:sz w:val="28"/>
          <w:szCs w:val="28"/>
          <w:vertAlign w:val="subscript"/>
        </w:rPr>
        <w:t>-1</w:t>
      </w:r>
      <w:r w:rsidRPr="00FA7F3B">
        <w:rPr>
          <w:rFonts w:ascii="Times New Roman" w:hAnsi="Times New Roman" w:cs="Times New Roman"/>
          <w:b/>
          <w:bCs/>
          <w:i/>
          <w:sz w:val="28"/>
          <w:szCs w:val="28"/>
        </w:rPr>
        <w:t xml:space="preserve"> </w:t>
      </w:r>
      <w:r w:rsidRPr="00FA7F3B">
        <w:rPr>
          <w:rFonts w:ascii="Times New Roman" w:hAnsi="Times New Roman" w:cs="Times New Roman"/>
          <w:bCs/>
          <w:i/>
          <w:sz w:val="28"/>
          <w:szCs w:val="28"/>
        </w:rPr>
        <w:t xml:space="preserve">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Cs/>
          <w:i/>
          <w:sz w:val="28"/>
          <w:szCs w:val="28"/>
        </w:rPr>
        <w:t xml:space="preserve">12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количество месяцев в году;</w:t>
      </w:r>
    </w:p>
    <w:p w:rsidR="00F31301" w:rsidRPr="00FA7F3B" w:rsidRDefault="00F31301" w:rsidP="00F31301">
      <w:pPr>
        <w:tabs>
          <w:tab w:val="left" w:pos="709"/>
        </w:tabs>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i/>
          <w:sz w:val="28"/>
          <w:szCs w:val="28"/>
        </w:rPr>
        <w:t>K</w:t>
      </w:r>
      <w:proofErr w:type="gramEnd"/>
      <w:r w:rsidRPr="00FA7F3B">
        <w:rPr>
          <w:rFonts w:ascii="Times New Roman" w:hAnsi="Times New Roman" w:cs="Times New Roman"/>
          <w:i/>
          <w:sz w:val="28"/>
          <w:szCs w:val="28"/>
          <w:vertAlign w:val="superscript"/>
        </w:rPr>
        <w:t>ОВЗ</w:t>
      </w:r>
      <w:r w:rsidRPr="00FA7F3B">
        <w:rPr>
          <w:rFonts w:ascii="Times New Roman" w:hAnsi="Times New Roman" w:cs="Times New Roman"/>
          <w:i/>
          <w:sz w:val="28"/>
          <w:szCs w:val="28"/>
        </w:rPr>
        <w:t xml:space="preserve"> – </w:t>
      </w:r>
      <w:r w:rsidRPr="00FA7F3B">
        <w:rPr>
          <w:rFonts w:ascii="Times New Roman" w:hAnsi="Times New Roman" w:cs="Times New Roman"/>
          <w:sz w:val="28"/>
          <w:szCs w:val="28"/>
        </w:rPr>
        <w:t xml:space="preserve">коэффициент, учитывающий специфику образовательной программы или категорию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(при их наличии);</w:t>
      </w:r>
    </w:p>
    <w:p w:rsidR="00F31301" w:rsidRPr="00FA7F3B" w:rsidRDefault="00F31301" w:rsidP="00F31301">
      <w:pPr>
        <w:spacing w:after="0"/>
        <w:ind w:firstLine="709"/>
        <w:jc w:val="both"/>
        <w:rPr>
          <w:rFonts w:ascii="Times New Roman" w:hAnsi="Times New Roman" w:cs="Times New Roman"/>
          <w:i/>
          <w:sz w:val="28"/>
          <w:szCs w:val="28"/>
        </w:rPr>
      </w:pPr>
      <w:proofErr w:type="gramStart"/>
      <w:r w:rsidRPr="00FA7F3B">
        <w:rPr>
          <w:rFonts w:ascii="Times New Roman" w:hAnsi="Times New Roman" w:cs="Times New Roman"/>
          <w:bCs/>
          <w:i/>
          <w:iCs/>
          <w:sz w:val="28"/>
          <w:szCs w:val="28"/>
          <w:lang w:val="en-US"/>
        </w:rPr>
        <w:t>K</w:t>
      </w:r>
      <w:r w:rsidRPr="00FA7F3B">
        <w:rPr>
          <w:rFonts w:ascii="Times New Roman" w:hAnsi="Times New Roman" w:cs="Times New Roman"/>
          <w:bCs/>
          <w:i/>
          <w:iCs/>
          <w:sz w:val="28"/>
          <w:szCs w:val="28"/>
          <w:vertAlign w:val="superscript"/>
        </w:rPr>
        <w:t>1</w:t>
      </w:r>
      <w:r w:rsidRPr="00FA7F3B">
        <w:rPr>
          <w:rFonts w:ascii="Times New Roman" w:hAnsi="Times New Roman" w:cs="Times New Roman"/>
          <w:bCs/>
          <w:i/>
          <w:sz w:val="28"/>
          <w:szCs w:val="28"/>
        </w:rPr>
        <w:t xml:space="preserve">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коэффициент страховых взносов на выплаты по оплате труда.</w:t>
      </w:r>
      <w:proofErr w:type="gramEnd"/>
      <w:r w:rsidRPr="00FA7F3B">
        <w:rPr>
          <w:rFonts w:ascii="Times New Roman" w:hAnsi="Times New Roman" w:cs="Times New Roman"/>
          <w:sz w:val="28"/>
          <w:szCs w:val="28"/>
        </w:rPr>
        <w:t xml:space="preserve"> Значение коэффициента – 1,302;</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Cs/>
          <w:i/>
          <w:iCs/>
          <w:sz w:val="28"/>
          <w:szCs w:val="28"/>
          <w:lang w:val="en-US"/>
        </w:rPr>
        <w:t>K</w:t>
      </w:r>
      <w:r w:rsidRPr="00FA7F3B">
        <w:rPr>
          <w:rFonts w:ascii="Times New Roman" w:hAnsi="Times New Roman" w:cs="Times New Roman"/>
          <w:bCs/>
          <w:i/>
          <w:iCs/>
          <w:sz w:val="28"/>
          <w:szCs w:val="28"/>
          <w:vertAlign w:val="superscript"/>
        </w:rPr>
        <w:t>2</w:t>
      </w:r>
      <w:r w:rsidRPr="00FA7F3B">
        <w:rPr>
          <w:rFonts w:ascii="Times New Roman" w:hAnsi="Times New Roman" w:cs="Times New Roman"/>
          <w:bCs/>
          <w:i/>
          <w:sz w:val="28"/>
          <w:szCs w:val="28"/>
        </w:rPr>
        <w:t xml:space="preserve"> </w:t>
      </w:r>
      <w:r w:rsidRPr="00FA7F3B">
        <w:rPr>
          <w:rFonts w:ascii="Times New Roman" w:hAnsi="Times New Roman" w:cs="Times New Roman"/>
          <w:i/>
          <w:sz w:val="28"/>
          <w:szCs w:val="28"/>
        </w:rPr>
        <w:t xml:space="preserve">– </w:t>
      </w:r>
      <w:r w:rsidRPr="00FA7F3B">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lastRenderedPageBreak/>
        <w:t>НЗ</w:t>
      </w:r>
      <w:r w:rsidRPr="00FA7F3B">
        <w:rPr>
          <w:rFonts w:ascii="Times New Roman" w:hAnsi="Times New Roman" w:cs="Times New Roman"/>
          <w:b/>
          <w:bCs/>
          <w:i/>
          <w:sz w:val="28"/>
          <w:szCs w:val="28"/>
          <w:vertAlign w:val="subscript"/>
        </w:rPr>
        <w:t>он</w:t>
      </w:r>
      <w:proofErr w:type="spellEnd"/>
      <w:r w:rsidRPr="00FA7F3B">
        <w:rPr>
          <w:rFonts w:ascii="Times New Roman" w:hAnsi="Times New Roman" w:cs="Times New Roman"/>
          <w:b/>
          <w:bCs/>
          <w:i/>
          <w:sz w:val="28"/>
          <w:szCs w:val="28"/>
          <w:vertAlign w:val="subscript"/>
        </w:rPr>
        <w:t>=</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отпп</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w:t>
      </w: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ком</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perscript"/>
        </w:rPr>
        <w:t xml:space="preserve"> </w:t>
      </w:r>
      <w:proofErr w:type="spellStart"/>
      <w:r w:rsidRPr="00FA7F3B">
        <w:rPr>
          <w:rFonts w:ascii="Times New Roman" w:hAnsi="Times New Roman" w:cs="Times New Roman"/>
          <w:b/>
          <w:bCs/>
          <w:i/>
          <w:sz w:val="28"/>
          <w:szCs w:val="28"/>
          <w:vertAlign w:val="subscript"/>
        </w:rPr>
        <w:t>пк</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bscript"/>
        </w:rPr>
        <w:t xml:space="preserve">ни </w:t>
      </w:r>
      <w:r w:rsidRPr="00FA7F3B">
        <w:rPr>
          <w:rFonts w:ascii="Times New Roman" w:hAnsi="Times New Roman" w:cs="Times New Roman"/>
          <w:b/>
          <w:bCs/>
          <w:i/>
          <w:sz w:val="28"/>
          <w:szCs w:val="28"/>
        </w:rPr>
        <w:t xml:space="preserve">+ </w:t>
      </w: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ди</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w:t>
      </w: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вс</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тр</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b/>
          <w:bCs/>
          <w:i/>
          <w:sz w:val="28"/>
          <w:szCs w:val="28"/>
        </w:rPr>
        <w:t xml:space="preserve">+ 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пр</w:t>
      </w:r>
      <w:proofErr w:type="spellEnd"/>
      <w:proofErr w:type="gramStart"/>
      <w:r w:rsidRPr="00FA7F3B">
        <w:rPr>
          <w:rFonts w:ascii="Times New Roman" w:hAnsi="Times New Roman" w:cs="Times New Roman"/>
          <w:sz w:val="28"/>
          <w:szCs w:val="28"/>
        </w:rPr>
        <w:t xml:space="preserve"> ,</w:t>
      </w:r>
      <w:proofErr w:type="gramEnd"/>
      <w:r w:rsidRPr="00FA7F3B">
        <w:rPr>
          <w:rFonts w:ascii="Times New Roman" w:hAnsi="Times New Roman" w:cs="Times New Roman"/>
          <w:sz w:val="28"/>
          <w:szCs w:val="28"/>
        </w:rPr>
        <w:t xml:space="preserve"> где</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
          <w:bCs/>
          <w:i/>
          <w:sz w:val="28"/>
          <w:szCs w:val="28"/>
        </w:rPr>
        <w:t xml:space="preserve">НЗ </w:t>
      </w:r>
      <w:r w:rsidRPr="00FA7F3B">
        <w:rPr>
          <w:rFonts w:ascii="Times New Roman" w:hAnsi="Times New Roman" w:cs="Times New Roman"/>
          <w:b/>
          <w:bCs/>
          <w:i/>
          <w:sz w:val="28"/>
          <w:szCs w:val="28"/>
          <w:vertAlign w:val="superscript"/>
          <w:lang w:val="en-US"/>
        </w:rPr>
        <w:t>j</w:t>
      </w:r>
      <w:proofErr w:type="spellStart"/>
      <w:r w:rsidRPr="00FA7F3B">
        <w:rPr>
          <w:rFonts w:ascii="Times New Roman" w:hAnsi="Times New Roman" w:cs="Times New Roman"/>
          <w:b/>
          <w:bCs/>
          <w:i/>
          <w:sz w:val="28"/>
          <w:szCs w:val="28"/>
          <w:vertAlign w:val="subscript"/>
        </w:rPr>
        <w:t>отпп</w:t>
      </w:r>
      <w:proofErr w:type="spellEnd"/>
      <w:r w:rsidRPr="00FA7F3B">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w:t>
      </w:r>
      <w:proofErr w:type="gramEnd"/>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 xml:space="preserve">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perscript"/>
        </w:rPr>
        <w:t xml:space="preserve"> </w:t>
      </w:r>
      <w:proofErr w:type="spellStart"/>
      <w:r w:rsidRPr="00FA7F3B">
        <w:rPr>
          <w:rFonts w:ascii="Times New Roman" w:hAnsi="Times New Roman" w:cs="Times New Roman"/>
          <w:b/>
          <w:bCs/>
          <w:i/>
          <w:sz w:val="28"/>
          <w:szCs w:val="28"/>
          <w:vertAlign w:val="subscript"/>
        </w:rPr>
        <w:t>пк</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proofErr w:type="spellStart"/>
      <w:proofErr w:type="gram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ком</w:t>
      </w:r>
      <w:proofErr w:type="spellEnd"/>
      <w:r w:rsidRPr="00FA7F3B">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
          <w:bCs/>
          <w:i/>
          <w:sz w:val="28"/>
          <w:szCs w:val="28"/>
        </w:rPr>
        <w:t xml:space="preserve">НЗ </w:t>
      </w:r>
      <w:r w:rsidRPr="00FA7F3B">
        <w:rPr>
          <w:rFonts w:ascii="Times New Roman" w:hAnsi="Times New Roman" w:cs="Times New Roman"/>
          <w:b/>
          <w:bCs/>
          <w:i/>
          <w:sz w:val="28"/>
          <w:szCs w:val="28"/>
          <w:vertAlign w:val="superscript"/>
          <w:lang w:val="en-US"/>
        </w:rPr>
        <w:t>j</w:t>
      </w:r>
      <w:r w:rsidRPr="00FA7F3B">
        <w:rPr>
          <w:rFonts w:ascii="Times New Roman" w:hAnsi="Times New Roman" w:cs="Times New Roman"/>
          <w:b/>
          <w:bCs/>
          <w:i/>
          <w:sz w:val="28"/>
          <w:szCs w:val="28"/>
          <w:vertAlign w:val="subscript"/>
        </w:rPr>
        <w:t>ни</w:t>
      </w:r>
      <w:r w:rsidRPr="00FA7F3B">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FA7F3B">
        <w:rPr>
          <w:rFonts w:ascii="Times New Roman" w:hAnsi="Times New Roman" w:cs="Times New Roman"/>
          <w:sz w:val="28"/>
          <w:szCs w:val="28"/>
        </w:rPr>
        <w:t xml:space="preserve">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ди</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proofErr w:type="spellStart"/>
      <w:r w:rsidRPr="00FA7F3B">
        <w:rPr>
          <w:rFonts w:ascii="Times New Roman" w:hAnsi="Times New Roman" w:cs="Times New Roman"/>
          <w:b/>
          <w:bCs/>
          <w:i/>
          <w:sz w:val="28"/>
          <w:szCs w:val="28"/>
        </w:rPr>
        <w:t>НЗ</w:t>
      </w:r>
      <w:r w:rsidRPr="00FA7F3B">
        <w:rPr>
          <w:rFonts w:ascii="Times New Roman" w:hAnsi="Times New Roman" w:cs="Times New Roman"/>
          <w:b/>
          <w:bCs/>
          <w:i/>
          <w:sz w:val="28"/>
          <w:szCs w:val="28"/>
          <w:vertAlign w:val="subscript"/>
        </w:rPr>
        <w:t>вс</w:t>
      </w:r>
      <w:proofErr w:type="spellEnd"/>
      <w:r w:rsidRPr="00FA7F3B">
        <w:rPr>
          <w:rFonts w:ascii="Times New Roman" w:hAnsi="Times New Roman" w:cs="Times New Roman"/>
          <w:sz w:val="28"/>
          <w:szCs w:val="28"/>
        </w:rPr>
        <w:t xml:space="preserve"> - нормативные затраты на приобретение услуг связи;</w:t>
      </w:r>
    </w:p>
    <w:p w:rsidR="00F31301" w:rsidRPr="00FA7F3B" w:rsidRDefault="00F31301" w:rsidP="00F31301">
      <w:pPr>
        <w:tabs>
          <w:tab w:val="left" w:pos="8222"/>
        </w:tabs>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 xml:space="preserve">НЗ </w:t>
      </w:r>
      <w:proofErr w:type="gramStart"/>
      <w:r w:rsidRPr="00FA7F3B">
        <w:rPr>
          <w:rFonts w:ascii="Times New Roman" w:hAnsi="Times New Roman" w:cs="Times New Roman"/>
          <w:b/>
          <w:bCs/>
          <w:i/>
          <w:sz w:val="28"/>
          <w:szCs w:val="28"/>
          <w:vertAlign w:val="superscript"/>
          <w:lang w:val="en-US"/>
        </w:rPr>
        <w:t>j</w:t>
      </w:r>
      <w:proofErr w:type="spellStart"/>
      <w:proofErr w:type="gramEnd"/>
      <w:r w:rsidRPr="00FA7F3B">
        <w:rPr>
          <w:rFonts w:ascii="Times New Roman" w:hAnsi="Times New Roman" w:cs="Times New Roman"/>
          <w:b/>
          <w:bCs/>
          <w:i/>
          <w:sz w:val="28"/>
          <w:szCs w:val="28"/>
          <w:vertAlign w:val="subscript"/>
        </w:rPr>
        <w:t>тр</w:t>
      </w:r>
      <w:proofErr w:type="spellEnd"/>
      <w:r w:rsidRPr="00FA7F3B">
        <w:rPr>
          <w:rFonts w:ascii="Times New Roman" w:hAnsi="Times New Roman" w:cs="Times New Roman"/>
          <w:b/>
          <w:bCs/>
          <w:i/>
          <w:sz w:val="28"/>
          <w:szCs w:val="28"/>
          <w:vertAlign w:val="subscript"/>
        </w:rPr>
        <w:t xml:space="preserve"> </w:t>
      </w:r>
      <w:r w:rsidRPr="00FA7F3B">
        <w:rPr>
          <w:rFonts w:ascii="Times New Roman" w:hAnsi="Times New Roman" w:cs="Times New Roman"/>
          <w:sz w:val="28"/>
          <w:szCs w:val="28"/>
        </w:rPr>
        <w:t xml:space="preserve">- нормативные затраты на приобретение транспортных услуг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
    <w:p w:rsidR="00F31301" w:rsidRPr="00FA7F3B" w:rsidRDefault="00F31301" w:rsidP="00F31301">
      <w:pPr>
        <w:tabs>
          <w:tab w:val="left" w:pos="8222"/>
        </w:tabs>
        <w:spacing w:after="0"/>
        <w:ind w:firstLine="709"/>
        <w:jc w:val="both"/>
        <w:rPr>
          <w:rFonts w:ascii="Times New Roman" w:hAnsi="Times New Roman" w:cs="Times New Roman"/>
          <w:sz w:val="28"/>
          <w:szCs w:val="28"/>
        </w:rPr>
      </w:pPr>
      <w:r w:rsidRPr="00FA7F3B">
        <w:rPr>
          <w:rFonts w:ascii="Times New Roman" w:hAnsi="Times New Roman" w:cs="Times New Roman"/>
          <w:b/>
          <w:bCs/>
          <w:i/>
          <w:sz w:val="28"/>
          <w:szCs w:val="28"/>
        </w:rPr>
        <w:t xml:space="preserve">НЗ </w:t>
      </w:r>
      <w:proofErr w:type="gramStart"/>
      <w:r w:rsidRPr="00FA7F3B">
        <w:rPr>
          <w:rFonts w:ascii="Times New Roman" w:hAnsi="Times New Roman" w:cs="Times New Roman"/>
          <w:b/>
          <w:bCs/>
          <w:i/>
          <w:sz w:val="28"/>
          <w:szCs w:val="28"/>
          <w:vertAlign w:val="superscript"/>
          <w:lang w:val="en-US"/>
        </w:rPr>
        <w:t>j</w:t>
      </w:r>
      <w:proofErr w:type="spellStart"/>
      <w:proofErr w:type="gramEnd"/>
      <w:r w:rsidRPr="00FA7F3B">
        <w:rPr>
          <w:rFonts w:ascii="Times New Roman" w:hAnsi="Times New Roman" w:cs="Times New Roman"/>
          <w:b/>
          <w:bCs/>
          <w:i/>
          <w:sz w:val="28"/>
          <w:szCs w:val="28"/>
          <w:vertAlign w:val="subscript"/>
        </w:rPr>
        <w:t>пр</w:t>
      </w:r>
      <w:proofErr w:type="spellEnd"/>
      <w:r w:rsidRPr="00FA7F3B">
        <w:rPr>
          <w:rFonts w:ascii="Times New Roman" w:hAnsi="Times New Roman" w:cs="Times New Roman"/>
          <w:sz w:val="28"/>
          <w:szCs w:val="28"/>
        </w:rPr>
        <w:t xml:space="preserve"> - прочие нормативные затраты на общехозяйственные нужды по АООП типа </w:t>
      </w:r>
      <w:r w:rsidRPr="00FA7F3B">
        <w:rPr>
          <w:rFonts w:ascii="Times New Roman" w:hAnsi="Times New Roman" w:cs="Times New Roman"/>
          <w:sz w:val="28"/>
          <w:szCs w:val="28"/>
          <w:lang w:val="en-US"/>
        </w:rPr>
        <w:t>j</w:t>
      </w:r>
      <w:r w:rsidRPr="00FA7F3B">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p>
    <w:p w:rsidR="00F31301" w:rsidRPr="00FA7F3B" w:rsidRDefault="00F31301" w:rsidP="00F31301">
      <w:pPr>
        <w:tabs>
          <w:tab w:val="left" w:pos="8222"/>
        </w:tabs>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FA7F3B">
        <w:rPr>
          <w:rFonts w:ascii="Times New Roman" w:hAnsi="Times New Roman" w:cs="Times New Roman"/>
          <w:spacing w:val="-2"/>
          <w:sz w:val="28"/>
          <w:szCs w:val="28"/>
        </w:rPr>
        <w:t xml:space="preserve">включая ассистента, медицинских работников, необходимых для сопровождения </w:t>
      </w:r>
      <w:r w:rsidR="002845A6">
        <w:rPr>
          <w:rFonts w:ascii="Times New Roman" w:hAnsi="Times New Roman" w:cs="Times New Roman"/>
          <w:spacing w:val="-2"/>
          <w:sz w:val="28"/>
          <w:szCs w:val="28"/>
        </w:rPr>
        <w:t>учащихся</w:t>
      </w:r>
      <w:r w:rsidRPr="00FA7F3B">
        <w:rPr>
          <w:rFonts w:ascii="Times New Roman" w:hAnsi="Times New Roman" w:cs="Times New Roman"/>
          <w:spacing w:val="-2"/>
          <w:sz w:val="28"/>
          <w:szCs w:val="28"/>
        </w:rPr>
        <w:t xml:space="preserve"> с ОВЗ, инженера по обслуживанию специальных технических средств и </w:t>
      </w:r>
      <w:proofErr w:type="spellStart"/>
      <w:r w:rsidRPr="00FA7F3B">
        <w:rPr>
          <w:rFonts w:ascii="Times New Roman" w:hAnsi="Times New Roman" w:cs="Times New Roman"/>
          <w:spacing w:val="-2"/>
          <w:sz w:val="28"/>
          <w:szCs w:val="28"/>
        </w:rPr>
        <w:t>ассистивных</w:t>
      </w:r>
      <w:proofErr w:type="spellEnd"/>
      <w:r w:rsidRPr="00FA7F3B">
        <w:rPr>
          <w:rFonts w:ascii="Times New Roman" w:hAnsi="Times New Roman" w:cs="Times New Roman"/>
          <w:spacing w:val="-2"/>
          <w:sz w:val="28"/>
          <w:szCs w:val="28"/>
        </w:rPr>
        <w:t xml:space="preserve"> устройств)</w:t>
      </w:r>
      <w:r w:rsidRPr="00FA7F3B">
        <w:rPr>
          <w:rFonts w:ascii="Times New Roman" w:hAnsi="Times New Roman" w:cs="Times New Roman"/>
          <w:sz w:val="28"/>
          <w:szCs w:val="28"/>
        </w:rPr>
        <w:t xml:space="preserve"> определяются  исходя из </w:t>
      </w:r>
      <w:r w:rsidRPr="00FA7F3B">
        <w:rPr>
          <w:rFonts w:ascii="Times New Roman" w:hAnsi="Times New Roman" w:cs="Times New Roman"/>
          <w:sz w:val="28"/>
          <w:szCs w:val="28"/>
        </w:rPr>
        <w:lastRenderedPageBreak/>
        <w:t>количества</w:t>
      </w:r>
      <w:proofErr w:type="gramEnd"/>
      <w:r w:rsidRPr="00FA7F3B">
        <w:rPr>
          <w:rFonts w:ascii="Times New Roman" w:hAnsi="Times New Roman" w:cs="Times New Roman"/>
          <w:sz w:val="28"/>
          <w:szCs w:val="28"/>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2) нормативные затраты на горячее водоснабжение;</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содержание недвижимого имущества включают в себя: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аренду недвижимого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прочие нормативные затраты на содержание недвижимого имущества.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31301" w:rsidRPr="00FA7F3B" w:rsidRDefault="00F31301" w:rsidP="00F31301">
      <w:pPr>
        <w:shd w:val="clear" w:color="auto" w:fill="FFFFFF"/>
        <w:autoSpaceDE w:val="0"/>
        <w:autoSpaceDN w:val="0"/>
        <w:adjustRightInd w:val="0"/>
        <w:spacing w:after="0"/>
        <w:jc w:val="center"/>
        <w:rPr>
          <w:rFonts w:ascii="Times New Roman" w:hAnsi="Times New Roman" w:cs="Times New Roman"/>
          <w:b/>
          <w:kern w:val="28"/>
          <w:sz w:val="28"/>
          <w:szCs w:val="28"/>
        </w:rPr>
      </w:pPr>
      <w:r w:rsidRPr="00FA7F3B">
        <w:rPr>
          <w:rFonts w:ascii="Times New Roman" w:hAnsi="Times New Roman" w:cs="Times New Roman"/>
          <w:b/>
          <w:kern w:val="28"/>
          <w:sz w:val="28"/>
          <w:szCs w:val="28"/>
        </w:rPr>
        <w:t>Материально-технические условия</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lastRenderedPageBreak/>
        <w:t xml:space="preserve">Материально-технические условия реализации АООП должны обеспечивать возможность достижения обучающимися установленных ФГОС НОО </w:t>
      </w:r>
      <w:r w:rsidR="002845A6">
        <w:rPr>
          <w:rFonts w:ascii="Times New Roman" w:hAnsi="Times New Roman"/>
          <w:sz w:val="28"/>
          <w:szCs w:val="28"/>
        </w:rPr>
        <w:t>учащихся</w:t>
      </w:r>
      <w:r w:rsidRPr="00FA7F3B">
        <w:rPr>
          <w:rFonts w:ascii="Times New Roman" w:hAnsi="Times New Roman"/>
          <w:sz w:val="28"/>
          <w:szCs w:val="28"/>
        </w:rPr>
        <w:t xml:space="preserve"> с ОВЗ требований к результатам освоения АООП НОО </w:t>
      </w:r>
      <w:r w:rsidR="002845A6">
        <w:rPr>
          <w:rFonts w:ascii="Times New Roman" w:hAnsi="Times New Roman"/>
          <w:sz w:val="28"/>
          <w:szCs w:val="28"/>
        </w:rPr>
        <w:t>учащихся</w:t>
      </w:r>
      <w:r w:rsidRPr="00FA7F3B">
        <w:rPr>
          <w:rFonts w:ascii="Times New Roman" w:hAnsi="Times New Roman"/>
          <w:sz w:val="28"/>
          <w:szCs w:val="28"/>
        </w:rPr>
        <w:t xml:space="preserve"> с ЗПР.</w:t>
      </w:r>
    </w:p>
    <w:p w:rsidR="00F31301" w:rsidRPr="00FA7F3B" w:rsidRDefault="00F31301" w:rsidP="00F31301">
      <w:pPr>
        <w:pStyle w:val="ad"/>
        <w:spacing w:after="0"/>
        <w:ind w:firstLine="709"/>
        <w:jc w:val="both"/>
        <w:rPr>
          <w:rFonts w:ascii="Times New Roman" w:hAnsi="Times New Roman"/>
          <w:sz w:val="28"/>
          <w:szCs w:val="28"/>
        </w:rPr>
      </w:pPr>
      <w:r w:rsidRPr="00FA7F3B">
        <w:rPr>
          <w:rFonts w:ascii="Times New Roman" w:hAnsi="Times New Roman"/>
          <w:sz w:val="28"/>
          <w:szCs w:val="28"/>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F31301" w:rsidRPr="00FA7F3B" w:rsidRDefault="00F31301" w:rsidP="00F31301">
      <w:pPr>
        <w:pStyle w:val="Default"/>
        <w:spacing w:line="276" w:lineRule="auto"/>
        <w:ind w:firstLine="709"/>
        <w:jc w:val="both"/>
        <w:rPr>
          <w:sz w:val="28"/>
          <w:szCs w:val="28"/>
        </w:rPr>
      </w:pPr>
      <w:r w:rsidRPr="00FA7F3B">
        <w:rPr>
          <w:sz w:val="28"/>
          <w:szCs w:val="28"/>
        </w:rPr>
        <w:t xml:space="preserve">Материально-техническое обеспечение начального общего образования </w:t>
      </w:r>
      <w:r w:rsidR="002845A6">
        <w:rPr>
          <w:sz w:val="28"/>
          <w:szCs w:val="28"/>
        </w:rPr>
        <w:t>учащихся</w:t>
      </w:r>
      <w:r w:rsidRPr="00FA7F3B">
        <w:rPr>
          <w:sz w:val="28"/>
          <w:szCs w:val="28"/>
        </w:rPr>
        <w:t xml:space="preserve">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A7F3B">
        <w:rPr>
          <w:sz w:val="28"/>
          <w:szCs w:val="28"/>
        </w:rPr>
        <w:t>к</w:t>
      </w:r>
      <w:proofErr w:type="gramEnd"/>
      <w:r w:rsidRPr="00FA7F3B">
        <w:rPr>
          <w:sz w:val="28"/>
          <w:szCs w:val="28"/>
        </w:rPr>
        <w:t>:</w:t>
      </w:r>
    </w:p>
    <w:p w:rsidR="00F31301" w:rsidRPr="00FA7F3B" w:rsidRDefault="00F31301" w:rsidP="00F31301">
      <w:pPr>
        <w:pStyle w:val="18TexstSPISOK1"/>
        <w:numPr>
          <w:ilvl w:val="0"/>
          <w:numId w:val="3"/>
        </w:numPr>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организации пространства, в котором обучается ребенок с ЗПР;</w:t>
      </w:r>
    </w:p>
    <w:p w:rsidR="00F31301" w:rsidRPr="00FA7F3B" w:rsidRDefault="00F31301" w:rsidP="00F31301">
      <w:pPr>
        <w:pStyle w:val="18TexstSPISOK1"/>
        <w:numPr>
          <w:ilvl w:val="0"/>
          <w:numId w:val="3"/>
        </w:numPr>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организации временного режима обучения;</w:t>
      </w:r>
    </w:p>
    <w:p w:rsidR="00F31301" w:rsidRPr="00FA7F3B" w:rsidRDefault="00F31301" w:rsidP="00F31301">
      <w:pPr>
        <w:pStyle w:val="18TexstSPISOK1"/>
        <w:numPr>
          <w:ilvl w:val="0"/>
          <w:numId w:val="3"/>
        </w:numPr>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p>
    <w:p w:rsidR="00F31301" w:rsidRPr="00FA7F3B" w:rsidRDefault="00F31301" w:rsidP="00F31301">
      <w:pPr>
        <w:pStyle w:val="18TexstSPISOK1"/>
        <w:numPr>
          <w:ilvl w:val="0"/>
          <w:numId w:val="3"/>
        </w:numPr>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учебникам, рабочим тетрадям, дидактическим материалам, отвечающим особым образовательным потребностям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и позволяющих реализовывать выбранный вариант программы.</w:t>
      </w:r>
    </w:p>
    <w:p w:rsidR="00F31301" w:rsidRPr="00FA7F3B" w:rsidRDefault="00F31301" w:rsidP="00F31301">
      <w:pPr>
        <w:pStyle w:val="Default"/>
        <w:spacing w:line="276" w:lineRule="auto"/>
        <w:jc w:val="center"/>
        <w:rPr>
          <w:b/>
          <w:i/>
          <w:color w:val="auto"/>
          <w:sz w:val="28"/>
          <w:szCs w:val="28"/>
        </w:rPr>
      </w:pPr>
      <w:r w:rsidRPr="00FA7F3B">
        <w:rPr>
          <w:b/>
          <w:i/>
          <w:color w:val="auto"/>
          <w:sz w:val="28"/>
          <w:szCs w:val="28"/>
        </w:rPr>
        <w:t>Требования к организации пространства</w:t>
      </w:r>
    </w:p>
    <w:p w:rsidR="00F31301" w:rsidRPr="00FA7F3B" w:rsidRDefault="00F31301" w:rsidP="00F31301">
      <w:pPr>
        <w:pStyle w:val="Default"/>
        <w:spacing w:line="276" w:lineRule="auto"/>
        <w:ind w:firstLine="708"/>
        <w:jc w:val="both"/>
        <w:rPr>
          <w:sz w:val="28"/>
          <w:szCs w:val="28"/>
        </w:rPr>
      </w:pPr>
      <w:r w:rsidRPr="00FA7F3B">
        <w:rPr>
          <w:sz w:val="28"/>
          <w:szCs w:val="28"/>
        </w:rPr>
        <w:t xml:space="preserve">Пространство (прежде всего здание и прилегающая территория), в котором осуществляется образование </w:t>
      </w:r>
      <w:r w:rsidR="002845A6">
        <w:rPr>
          <w:sz w:val="28"/>
          <w:szCs w:val="28"/>
        </w:rPr>
        <w:t>учащихся</w:t>
      </w:r>
      <w:r w:rsidRPr="00FA7F3B">
        <w:rPr>
          <w:sz w:val="28"/>
          <w:szCs w:val="28"/>
        </w:rPr>
        <w:t xml:space="preserve"> с ЗПР должно соответствовать общим требованиям, предъявляемым к образовательным организациям, в частности: </w:t>
      </w:r>
    </w:p>
    <w:p w:rsidR="00F31301" w:rsidRPr="00FA7F3B" w:rsidRDefault="00F31301" w:rsidP="00F31301">
      <w:pPr>
        <w:pStyle w:val="Default"/>
        <w:numPr>
          <w:ilvl w:val="0"/>
          <w:numId w:val="4"/>
        </w:numPr>
        <w:tabs>
          <w:tab w:val="clear" w:pos="720"/>
          <w:tab w:val="num" w:pos="993"/>
        </w:tabs>
        <w:spacing w:line="276" w:lineRule="auto"/>
        <w:ind w:left="0" w:firstLine="709"/>
        <w:jc w:val="both"/>
        <w:rPr>
          <w:sz w:val="28"/>
          <w:szCs w:val="28"/>
        </w:rPr>
      </w:pPr>
      <w:r w:rsidRPr="00FA7F3B">
        <w:rPr>
          <w:sz w:val="28"/>
          <w:szCs w:val="28"/>
        </w:rPr>
        <w:t xml:space="preserve">к соблюдению санитарно-гигиенических </w:t>
      </w:r>
      <w:r w:rsidRPr="00FA7F3B">
        <w:rPr>
          <w:color w:val="auto"/>
          <w:sz w:val="28"/>
          <w:szCs w:val="28"/>
        </w:rPr>
        <w:t>норм</w:t>
      </w:r>
      <w:r w:rsidRPr="00FA7F3B">
        <w:rPr>
          <w:color w:val="FF0000"/>
          <w:sz w:val="28"/>
          <w:szCs w:val="28"/>
        </w:rPr>
        <w:t xml:space="preserve"> </w:t>
      </w:r>
      <w:r w:rsidRPr="00FA7F3B">
        <w:rPr>
          <w:sz w:val="28"/>
          <w:szCs w:val="28"/>
        </w:rPr>
        <w:t xml:space="preserve">образовательного процесса (требования к водоснабжению, канализации, освещению, воздушно-тепловому режиму и т. д.); </w:t>
      </w:r>
    </w:p>
    <w:p w:rsidR="00F31301" w:rsidRPr="00FA7F3B" w:rsidRDefault="00F31301" w:rsidP="00F31301">
      <w:pPr>
        <w:pStyle w:val="Default"/>
        <w:numPr>
          <w:ilvl w:val="0"/>
          <w:numId w:val="4"/>
        </w:numPr>
        <w:tabs>
          <w:tab w:val="clear" w:pos="720"/>
          <w:tab w:val="num" w:pos="993"/>
        </w:tabs>
        <w:spacing w:line="276" w:lineRule="auto"/>
        <w:ind w:left="0" w:firstLine="709"/>
        <w:jc w:val="both"/>
        <w:rPr>
          <w:sz w:val="28"/>
          <w:szCs w:val="28"/>
        </w:rPr>
      </w:pPr>
      <w:r w:rsidRPr="00FA7F3B">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31301" w:rsidRPr="00FA7F3B" w:rsidRDefault="00F31301" w:rsidP="00F31301">
      <w:pPr>
        <w:pStyle w:val="Default"/>
        <w:numPr>
          <w:ilvl w:val="0"/>
          <w:numId w:val="4"/>
        </w:numPr>
        <w:tabs>
          <w:tab w:val="clear" w:pos="720"/>
          <w:tab w:val="num" w:pos="993"/>
        </w:tabs>
        <w:spacing w:line="276" w:lineRule="auto"/>
        <w:ind w:left="0" w:firstLine="709"/>
        <w:jc w:val="both"/>
        <w:rPr>
          <w:sz w:val="28"/>
          <w:szCs w:val="28"/>
        </w:rPr>
      </w:pPr>
      <w:r w:rsidRPr="00FA7F3B">
        <w:rPr>
          <w:sz w:val="28"/>
          <w:szCs w:val="28"/>
        </w:rPr>
        <w:t xml:space="preserve">к соблюдению </w:t>
      </w:r>
      <w:proofErr w:type="gramStart"/>
      <w:r w:rsidRPr="00FA7F3B">
        <w:rPr>
          <w:sz w:val="28"/>
          <w:szCs w:val="28"/>
        </w:rPr>
        <w:t>пожарной</w:t>
      </w:r>
      <w:proofErr w:type="gramEnd"/>
      <w:r w:rsidRPr="00FA7F3B">
        <w:rPr>
          <w:sz w:val="28"/>
          <w:szCs w:val="28"/>
        </w:rPr>
        <w:t xml:space="preserve"> и электробезопасности; </w:t>
      </w:r>
    </w:p>
    <w:p w:rsidR="00F31301" w:rsidRPr="00FA7F3B" w:rsidRDefault="00F31301" w:rsidP="00F31301">
      <w:pPr>
        <w:pStyle w:val="Default"/>
        <w:numPr>
          <w:ilvl w:val="0"/>
          <w:numId w:val="4"/>
        </w:numPr>
        <w:tabs>
          <w:tab w:val="clear" w:pos="720"/>
          <w:tab w:val="num" w:pos="993"/>
        </w:tabs>
        <w:spacing w:line="276" w:lineRule="auto"/>
        <w:ind w:left="0" w:firstLine="709"/>
        <w:jc w:val="both"/>
        <w:rPr>
          <w:sz w:val="28"/>
          <w:szCs w:val="28"/>
        </w:rPr>
      </w:pPr>
      <w:r w:rsidRPr="00FA7F3B">
        <w:rPr>
          <w:sz w:val="28"/>
          <w:szCs w:val="28"/>
        </w:rPr>
        <w:t>к соблюдению</w:t>
      </w:r>
      <w:r w:rsidRPr="00FA7F3B">
        <w:rPr>
          <w:color w:val="auto"/>
          <w:sz w:val="28"/>
          <w:szCs w:val="28"/>
        </w:rPr>
        <w:t xml:space="preserve"> требований</w:t>
      </w:r>
      <w:r w:rsidRPr="00FA7F3B">
        <w:rPr>
          <w:color w:val="FF0000"/>
          <w:sz w:val="28"/>
          <w:szCs w:val="28"/>
        </w:rPr>
        <w:t xml:space="preserve"> </w:t>
      </w:r>
      <w:r w:rsidRPr="00FA7F3B">
        <w:rPr>
          <w:sz w:val="28"/>
          <w:szCs w:val="28"/>
        </w:rPr>
        <w:t>охраны труда;</w:t>
      </w:r>
    </w:p>
    <w:p w:rsidR="00F31301" w:rsidRPr="00FA7F3B" w:rsidRDefault="00F31301" w:rsidP="00F31301">
      <w:pPr>
        <w:pStyle w:val="Default"/>
        <w:numPr>
          <w:ilvl w:val="0"/>
          <w:numId w:val="4"/>
        </w:numPr>
        <w:tabs>
          <w:tab w:val="clear" w:pos="720"/>
          <w:tab w:val="num" w:pos="993"/>
        </w:tabs>
        <w:spacing w:line="276" w:lineRule="auto"/>
        <w:ind w:left="0" w:firstLine="709"/>
        <w:jc w:val="both"/>
        <w:rPr>
          <w:sz w:val="28"/>
          <w:szCs w:val="28"/>
        </w:rPr>
      </w:pPr>
      <w:r w:rsidRPr="00FA7F3B">
        <w:rPr>
          <w:sz w:val="28"/>
          <w:szCs w:val="28"/>
        </w:rPr>
        <w:t xml:space="preserve">к соблюдению </w:t>
      </w:r>
      <w:r w:rsidRPr="00FA7F3B">
        <w:rPr>
          <w:color w:val="auto"/>
          <w:sz w:val="28"/>
          <w:szCs w:val="28"/>
        </w:rPr>
        <w:t>своевременных сроков и</w:t>
      </w:r>
      <w:r w:rsidRPr="00FA7F3B">
        <w:rPr>
          <w:sz w:val="28"/>
          <w:szCs w:val="28"/>
        </w:rPr>
        <w:t xml:space="preserve"> необходимых объемов текущего и капитального ремонта и др.</w:t>
      </w:r>
    </w:p>
    <w:p w:rsidR="00F31301" w:rsidRPr="00FA7F3B" w:rsidRDefault="00F31301" w:rsidP="00F31301">
      <w:pPr>
        <w:widowControl w:val="0"/>
        <w:tabs>
          <w:tab w:val="left" w:pos="0"/>
        </w:tabs>
        <w:spacing w:after="0"/>
        <w:ind w:firstLine="720"/>
        <w:jc w:val="both"/>
        <w:rPr>
          <w:rFonts w:ascii="Times New Roman" w:hAnsi="Times New Roman" w:cs="Times New Roman"/>
          <w:sz w:val="28"/>
          <w:szCs w:val="28"/>
        </w:rPr>
      </w:pPr>
      <w:r w:rsidRPr="00FA7F3B">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A7F3B">
        <w:rPr>
          <w:rFonts w:ascii="Times New Roman" w:hAnsi="Times New Roman" w:cs="Times New Roman"/>
          <w:sz w:val="28"/>
          <w:szCs w:val="28"/>
        </w:rPr>
        <w:t>к</w:t>
      </w:r>
      <w:proofErr w:type="gramEnd"/>
      <w:r w:rsidRPr="00FA7F3B">
        <w:rPr>
          <w:rFonts w:ascii="Times New Roman" w:hAnsi="Times New Roman" w:cs="Times New Roman"/>
          <w:sz w:val="28"/>
          <w:szCs w:val="28"/>
        </w:rPr>
        <w:t>:</w:t>
      </w:r>
    </w:p>
    <w:p w:rsidR="00F31301" w:rsidRPr="00FA7F3B" w:rsidRDefault="00F31301" w:rsidP="00F31301">
      <w:pPr>
        <w:pStyle w:val="Default"/>
        <w:numPr>
          <w:ilvl w:val="0"/>
          <w:numId w:val="6"/>
        </w:numPr>
        <w:tabs>
          <w:tab w:val="clear" w:pos="720"/>
          <w:tab w:val="num" w:pos="993"/>
        </w:tabs>
        <w:spacing w:line="276" w:lineRule="auto"/>
        <w:ind w:left="0" w:firstLine="709"/>
        <w:jc w:val="both"/>
        <w:rPr>
          <w:color w:val="auto"/>
          <w:sz w:val="28"/>
          <w:szCs w:val="28"/>
        </w:rPr>
      </w:pPr>
      <w:r w:rsidRPr="00FA7F3B">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t>зданию образовательного учреждения (высота и архитектура здания);</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lastRenderedPageBreak/>
        <w:t xml:space="preserve">помещениям библиотек (площадь, размещение рабочих зон, наличие читального зала, число читательских мест, </w:t>
      </w:r>
      <w:proofErr w:type="spellStart"/>
      <w:r w:rsidRPr="00FA7F3B">
        <w:rPr>
          <w:color w:val="auto"/>
          <w:sz w:val="28"/>
          <w:szCs w:val="28"/>
        </w:rPr>
        <w:t>медиатеки</w:t>
      </w:r>
      <w:proofErr w:type="spellEnd"/>
      <w:r w:rsidRPr="00FA7F3B">
        <w:rPr>
          <w:color w:val="auto"/>
          <w:sz w:val="28"/>
          <w:szCs w:val="28"/>
        </w:rPr>
        <w:t>);</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t>актовому и физкультурному залам, залу для проведения занятий по ритмике;</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t xml:space="preserve">кабинетам медицинского назначения; </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t xml:space="preserve">помещениям для питания </w:t>
      </w:r>
      <w:r w:rsidR="002845A6">
        <w:rPr>
          <w:color w:val="auto"/>
          <w:sz w:val="28"/>
          <w:szCs w:val="28"/>
        </w:rPr>
        <w:t>учащихся</w:t>
      </w:r>
      <w:r w:rsidRPr="00FA7F3B">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F31301" w:rsidRPr="00FA7F3B" w:rsidRDefault="00F31301" w:rsidP="00F31301">
      <w:pPr>
        <w:pStyle w:val="Default"/>
        <w:numPr>
          <w:ilvl w:val="0"/>
          <w:numId w:val="5"/>
        </w:numPr>
        <w:tabs>
          <w:tab w:val="clear" w:pos="360"/>
          <w:tab w:val="num" w:pos="993"/>
        </w:tabs>
        <w:spacing w:line="276" w:lineRule="auto"/>
        <w:ind w:left="0" w:firstLine="709"/>
        <w:jc w:val="both"/>
        <w:rPr>
          <w:color w:val="auto"/>
          <w:sz w:val="28"/>
          <w:szCs w:val="28"/>
        </w:rPr>
      </w:pPr>
      <w:r w:rsidRPr="00FA7F3B">
        <w:rPr>
          <w:color w:val="auto"/>
          <w:sz w:val="28"/>
          <w:szCs w:val="28"/>
        </w:rPr>
        <w:t>туалетам, душевым, коридорам и другим помещениям.</w:t>
      </w:r>
    </w:p>
    <w:p w:rsidR="00F31301" w:rsidRPr="00FA7F3B" w:rsidRDefault="00F31301" w:rsidP="00F31301">
      <w:pPr>
        <w:pStyle w:val="18TexstSPISOK1"/>
        <w:spacing w:line="276" w:lineRule="auto"/>
        <w:ind w:left="0" w:firstLine="709"/>
        <w:rPr>
          <w:rFonts w:ascii="Times New Roman" w:hAnsi="Times New Roman" w:cs="Times New Roman"/>
          <w:color w:val="auto"/>
          <w:sz w:val="28"/>
          <w:szCs w:val="28"/>
        </w:rPr>
      </w:pPr>
      <w:r w:rsidRPr="00FA7F3B">
        <w:rPr>
          <w:rFonts w:ascii="Times New Roman" w:hAnsi="Times New Roman" w:cs="Times New Roman"/>
          <w:sz w:val="28"/>
          <w:szCs w:val="28"/>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w:t>
      </w:r>
      <w:r w:rsidRPr="00FA7F3B">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FA7F3B">
        <w:rPr>
          <w:rFonts w:ascii="Times New Roman" w:hAnsi="Times New Roman" w:cs="Times New Roman"/>
          <w:sz w:val="28"/>
          <w:szCs w:val="28"/>
        </w:rPr>
        <w:t xml:space="preserve">организовано пространство для отдыха и двигательной активности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на перемене и во второй половине дня, желательно наличие игрового </w:t>
      </w:r>
      <w:r w:rsidRPr="00FA7F3B">
        <w:rPr>
          <w:rFonts w:ascii="Times New Roman" w:hAnsi="Times New Roman" w:cs="Times New Roman"/>
          <w:sz w:val="28"/>
          <w:szCs w:val="28"/>
          <w:lang w:eastAsia="en-US"/>
        </w:rPr>
        <w:t>помещения.</w:t>
      </w:r>
    </w:p>
    <w:p w:rsidR="00F31301" w:rsidRPr="00FA7F3B" w:rsidRDefault="00F31301" w:rsidP="00F31301">
      <w:pPr>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FA7F3B">
        <w:rPr>
          <w:rFonts w:ascii="Times New Roman" w:hAnsi="Times New Roman" w:cs="Times New Roman"/>
          <w:iCs/>
          <w:sz w:val="28"/>
          <w:szCs w:val="28"/>
        </w:rPr>
        <w:t>стенды</w:t>
      </w:r>
      <w:r w:rsidRPr="00FA7F3B">
        <w:rPr>
          <w:rFonts w:ascii="Times New Roman" w:hAnsi="Times New Roman" w:cs="Times New Roman"/>
          <w:sz w:val="28"/>
          <w:szCs w:val="28"/>
        </w:rPr>
        <w:t xml:space="preserve"> с представленным на них наглядным материалом о </w:t>
      </w:r>
      <w:proofErr w:type="spellStart"/>
      <w:r w:rsidRPr="00FA7F3B">
        <w:rPr>
          <w:rFonts w:ascii="Times New Roman" w:hAnsi="Times New Roman" w:cs="Times New Roman"/>
          <w:sz w:val="28"/>
          <w:szCs w:val="28"/>
        </w:rPr>
        <w:t>внутришкольных</w:t>
      </w:r>
      <w:proofErr w:type="spellEnd"/>
      <w:r w:rsidRPr="00FA7F3B">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F31301" w:rsidRPr="00FA7F3B" w:rsidRDefault="00F31301" w:rsidP="00F31301">
      <w:pPr>
        <w:spacing w:after="0"/>
        <w:ind w:firstLine="709"/>
        <w:jc w:val="both"/>
        <w:rPr>
          <w:rFonts w:ascii="Times New Roman" w:hAnsi="Times New Roman" w:cs="Times New Roman"/>
          <w:sz w:val="28"/>
          <w:szCs w:val="28"/>
          <w:lang w:eastAsia="ru-RU"/>
        </w:rPr>
      </w:pPr>
      <w:r w:rsidRPr="00FA7F3B">
        <w:rPr>
          <w:rFonts w:ascii="Times New Roman" w:hAnsi="Times New Roman" w:cs="Times New Roman"/>
          <w:iCs/>
          <w:sz w:val="28"/>
          <w:szCs w:val="28"/>
        </w:rPr>
        <w:t xml:space="preserve">Организация рабочего пространства обучающегося с </w:t>
      </w:r>
      <w:r w:rsidRPr="00FA7F3B">
        <w:rPr>
          <w:rFonts w:ascii="Times New Roman" w:hAnsi="Times New Roman" w:cs="Times New Roman"/>
          <w:sz w:val="28"/>
          <w:szCs w:val="28"/>
        </w:rPr>
        <w:t>ЗПР</w:t>
      </w:r>
      <w:r w:rsidRPr="00FA7F3B">
        <w:rPr>
          <w:rFonts w:ascii="Times New Roman" w:hAnsi="Times New Roman" w:cs="Times New Roman"/>
          <w:iCs/>
          <w:sz w:val="28"/>
          <w:szCs w:val="28"/>
        </w:rPr>
        <w:t xml:space="preserve"> в классе</w:t>
      </w:r>
      <w:r w:rsidRPr="00FA7F3B">
        <w:rPr>
          <w:rFonts w:ascii="Times New Roman" w:hAnsi="Times New Roman" w:cs="Times New Roman"/>
          <w:b/>
          <w:i/>
          <w:iCs/>
          <w:sz w:val="28"/>
          <w:szCs w:val="28"/>
        </w:rPr>
        <w:t xml:space="preserve"> </w:t>
      </w:r>
      <w:r w:rsidRPr="00FA7F3B">
        <w:rPr>
          <w:rFonts w:ascii="Times New Roman" w:hAnsi="Times New Roman" w:cs="Times New Roman"/>
          <w:sz w:val="28"/>
          <w:szCs w:val="28"/>
        </w:rPr>
        <w:t xml:space="preserve">предполагает выбор парты и партнера. </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FA7F3B">
        <w:rPr>
          <w:rFonts w:ascii="Times New Roman" w:hAnsi="Times New Roman" w:cs="Times New Roman"/>
          <w:sz w:val="28"/>
          <w:szCs w:val="28"/>
        </w:rPr>
        <w:t>о</w:t>
      </w:r>
      <w:r w:rsidRPr="00FA7F3B">
        <w:rPr>
          <w:rFonts w:ascii="Times New Roman" w:hAnsi="Times New Roman" w:cs="Times New Roman"/>
          <w:sz w:val="28"/>
          <w:szCs w:val="28"/>
          <w:lang w:eastAsia="ru-RU"/>
        </w:rPr>
        <w:t>беспечение возможности постоянно находиться в зоне внимания педагога.</w:t>
      </w:r>
    </w:p>
    <w:p w:rsidR="00F31301" w:rsidRPr="00FA7F3B" w:rsidRDefault="00F31301" w:rsidP="00F31301">
      <w:pPr>
        <w:pStyle w:val="Default"/>
        <w:spacing w:line="276" w:lineRule="auto"/>
        <w:jc w:val="center"/>
        <w:rPr>
          <w:b/>
          <w:i/>
          <w:color w:val="auto"/>
          <w:sz w:val="28"/>
          <w:szCs w:val="28"/>
        </w:rPr>
      </w:pPr>
      <w:r w:rsidRPr="00FA7F3B">
        <w:rPr>
          <w:b/>
          <w:i/>
          <w:color w:val="auto"/>
          <w:sz w:val="28"/>
          <w:szCs w:val="28"/>
        </w:rPr>
        <w:t>Требования к организации временного режима</w:t>
      </w:r>
    </w:p>
    <w:p w:rsidR="00F31301" w:rsidRPr="00FA7F3B" w:rsidRDefault="00F31301" w:rsidP="00F31301">
      <w:pPr>
        <w:pStyle w:val="Default"/>
        <w:spacing w:line="276" w:lineRule="auto"/>
        <w:ind w:firstLine="709"/>
        <w:jc w:val="both"/>
        <w:rPr>
          <w:sz w:val="28"/>
          <w:szCs w:val="28"/>
        </w:rPr>
      </w:pPr>
      <w:r w:rsidRPr="00FA7F3B">
        <w:rPr>
          <w:sz w:val="28"/>
          <w:szCs w:val="28"/>
        </w:rPr>
        <w:t xml:space="preserve">Временной режим образования </w:t>
      </w:r>
      <w:r w:rsidR="002845A6">
        <w:rPr>
          <w:sz w:val="28"/>
          <w:szCs w:val="28"/>
        </w:rPr>
        <w:t>учащихся</w:t>
      </w:r>
      <w:r w:rsidRPr="00FA7F3B">
        <w:rPr>
          <w:sz w:val="28"/>
          <w:szCs w:val="28"/>
        </w:rPr>
        <w:t xml:space="preserve"> с ЗПР (учебный год, учебная неделя, день) устанавливается в соответствии с законодательно закрепленными нормативами </w:t>
      </w:r>
      <w:r w:rsidRPr="00FA7F3B">
        <w:rPr>
          <w:sz w:val="28"/>
          <w:szCs w:val="28"/>
        </w:rPr>
        <w:lastRenderedPageBreak/>
        <w:t>(ФЗ «Об образовании в РФ», СанПиН, приказы Министерства образования и др.), а также локальными актами образовательной организации.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Сроки освоения АООП НОО обучающимися с ЗПР для </w:t>
      </w:r>
      <w:r w:rsidRPr="00FA7F3B">
        <w:rPr>
          <w:rFonts w:ascii="Times New Roman" w:hAnsi="Times New Roman" w:cs="Times New Roman"/>
          <w:b/>
          <w:sz w:val="28"/>
          <w:szCs w:val="28"/>
        </w:rPr>
        <w:t>варианта В</w:t>
      </w:r>
      <w:proofErr w:type="gramStart"/>
      <w:r w:rsidRPr="00FA7F3B">
        <w:rPr>
          <w:rFonts w:ascii="Times New Roman" w:hAnsi="Times New Roman" w:cs="Times New Roman"/>
          <w:b/>
          <w:sz w:val="28"/>
          <w:szCs w:val="28"/>
        </w:rPr>
        <w:t>7</w:t>
      </w:r>
      <w:proofErr w:type="gramEnd"/>
      <w:r w:rsidRPr="00FA7F3B">
        <w:rPr>
          <w:rFonts w:ascii="Times New Roman" w:hAnsi="Times New Roman" w:cs="Times New Roman"/>
          <w:b/>
          <w:sz w:val="28"/>
          <w:szCs w:val="28"/>
        </w:rPr>
        <w:t>.2</w:t>
      </w:r>
      <w:r w:rsidRPr="00FA7F3B">
        <w:rPr>
          <w:rFonts w:ascii="Times New Roman" w:hAnsi="Times New Roman" w:cs="Times New Roman"/>
          <w:sz w:val="28"/>
          <w:szCs w:val="28"/>
        </w:rPr>
        <w:t xml:space="preserve"> составляют 5 лет (с обязательным введением 1</w:t>
      </w:r>
      <w:r w:rsidRPr="00FA7F3B">
        <w:rPr>
          <w:rFonts w:ascii="Times New Roman" w:hAnsi="Times New Roman" w:cs="Times New Roman"/>
          <w:sz w:val="28"/>
          <w:szCs w:val="28"/>
          <w:vertAlign w:val="superscript"/>
        </w:rPr>
        <w:t xml:space="preserve"> </w:t>
      </w:r>
      <w:r w:rsidRPr="00FA7F3B">
        <w:rPr>
          <w:rFonts w:ascii="Times New Roman" w:hAnsi="Times New Roman" w:cs="Times New Roman"/>
          <w:sz w:val="28"/>
          <w:szCs w:val="28"/>
        </w:rPr>
        <w:t>дополнительного класса).</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Устанавливается следующая продолжительность учебного года:</w:t>
      </w:r>
      <w:r w:rsidRPr="00FA7F3B">
        <w:rPr>
          <w:rFonts w:ascii="Times New Roman" w:hAnsi="Times New Roman" w:cs="Times New Roman"/>
          <w:sz w:val="28"/>
          <w:szCs w:val="28"/>
        </w:rPr>
        <w:br/>
        <w:t xml:space="preserve">1 </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 xml:space="preserve">1 </w:t>
      </w:r>
      <w:proofErr w:type="gramStart"/>
      <w:r w:rsidRPr="00FA7F3B">
        <w:rPr>
          <w:rFonts w:ascii="Times New Roman" w:hAnsi="Times New Roman" w:cs="Times New Roman"/>
          <w:sz w:val="28"/>
          <w:szCs w:val="28"/>
        </w:rPr>
        <w:t>дополнительный</w:t>
      </w:r>
      <w:proofErr w:type="gramEnd"/>
      <w:r w:rsidRPr="00FA7F3B">
        <w:rPr>
          <w:rFonts w:ascii="Times New Roman" w:hAnsi="Times New Roman" w:cs="Times New Roman"/>
          <w:sz w:val="28"/>
          <w:szCs w:val="28"/>
        </w:rPr>
        <w:t xml:space="preserve"> классы – 33 учебных недели; 2 </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4</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классы – 34 учебных недели.</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Для профилактики переутомления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 годовом календарном учебном плане рекомендуется предусмотреть равномерное распределение периодов учебного времени и каникул. </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устанавливается с учетом их повышенной утомляемости в соответствии с требованиями к </w:t>
      </w:r>
      <w:proofErr w:type="spellStart"/>
      <w:r w:rsidRPr="00FA7F3B">
        <w:rPr>
          <w:rFonts w:ascii="Times New Roman" w:hAnsi="Times New Roman" w:cs="Times New Roman"/>
          <w:sz w:val="28"/>
          <w:szCs w:val="28"/>
        </w:rPr>
        <w:t>здоровьесбережению</w:t>
      </w:r>
      <w:proofErr w:type="spellEnd"/>
      <w:r w:rsidRPr="00FA7F3B">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в двигательной активности). Целесообразно </w:t>
      </w:r>
      <w:proofErr w:type="gramStart"/>
      <w:r w:rsidRPr="00FA7F3B">
        <w:rPr>
          <w:rFonts w:ascii="Times New Roman" w:hAnsi="Times New Roman" w:cs="Times New Roman"/>
          <w:sz w:val="28"/>
          <w:szCs w:val="28"/>
        </w:rPr>
        <w:t>обучение по режиму</w:t>
      </w:r>
      <w:proofErr w:type="gramEnd"/>
      <w:r w:rsidRPr="00FA7F3B">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31301" w:rsidRPr="00FA7F3B" w:rsidRDefault="00F31301" w:rsidP="00F31301">
      <w:pPr>
        <w:pStyle w:val="Standard"/>
        <w:spacing w:line="276" w:lineRule="auto"/>
        <w:ind w:firstLine="709"/>
        <w:jc w:val="both"/>
        <w:rPr>
          <w:rFonts w:ascii="Times New Roman" w:hAnsi="Times New Roman" w:cs="Times New Roman"/>
          <w:i/>
          <w:color w:val="00000A"/>
          <w:sz w:val="28"/>
          <w:szCs w:val="28"/>
        </w:rPr>
      </w:pPr>
      <w:r w:rsidRPr="00FA7F3B">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1 </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1 дополнительного классов – не должно превышать 4 уроков и один день в неделю – не более 5 уроков, за счет урока физической культуры;</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для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2 </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4</w:t>
      </w:r>
      <w:r w:rsidRPr="00FA7F3B">
        <w:rPr>
          <w:rFonts w:ascii="Times New Roman" w:hAnsi="Times New Roman" w:cs="Times New Roman"/>
          <w:caps/>
          <w:sz w:val="28"/>
          <w:szCs w:val="28"/>
        </w:rPr>
        <w:t xml:space="preserve"> </w:t>
      </w:r>
      <w:r w:rsidRPr="00FA7F3B">
        <w:rPr>
          <w:rFonts w:ascii="Times New Roman" w:hAnsi="Times New Roman" w:cs="Times New Roman"/>
          <w:sz w:val="28"/>
          <w:szCs w:val="28"/>
        </w:rPr>
        <w:t>классов – не более 5 уроков.</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Продолжительность учебных занятий не превышает 40 минут. </w:t>
      </w:r>
      <w:proofErr w:type="gramStart"/>
      <w:r w:rsidRPr="00FA7F3B">
        <w:rPr>
          <w:rFonts w:ascii="Times New Roman" w:hAnsi="Times New Roman" w:cs="Times New Roman"/>
          <w:sz w:val="28"/>
          <w:szCs w:val="28"/>
        </w:rPr>
        <w:t>При определении продолжительности занятий в 1</w:t>
      </w:r>
      <w:r w:rsidRPr="00FA7F3B">
        <w:rPr>
          <w:rFonts w:ascii="Times New Roman" w:hAnsi="Times New Roman" w:cs="Times New Roman"/>
          <w:caps/>
          <w:sz w:val="28"/>
          <w:szCs w:val="28"/>
        </w:rPr>
        <w:t xml:space="preserve">–1 </w:t>
      </w:r>
      <w:r w:rsidRPr="00FA7F3B">
        <w:rPr>
          <w:rFonts w:ascii="Times New Roman" w:hAnsi="Times New Roman" w:cs="Times New Roman"/>
          <w:sz w:val="28"/>
          <w:szCs w:val="28"/>
        </w:rPr>
        <w:t xml:space="preserve">дополнительном классах используется </w:t>
      </w:r>
      <w:r w:rsidRPr="00FA7F3B">
        <w:rPr>
          <w:rFonts w:ascii="Times New Roman" w:hAnsi="Times New Roman" w:cs="Times New Roman"/>
          <w:sz w:val="28"/>
          <w:szCs w:val="28"/>
        </w:rPr>
        <w:lastRenderedPageBreak/>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A7F3B">
        <w:rPr>
          <w:rStyle w:val="a4"/>
          <w:rFonts w:ascii="Times New Roman" w:hAnsi="Times New Roman" w:cs="Times New Roman"/>
          <w:sz w:val="28"/>
          <w:szCs w:val="28"/>
        </w:rPr>
        <w:footnoteReference w:id="15"/>
      </w:r>
      <w:r w:rsidRPr="00FA7F3B">
        <w:rPr>
          <w:rFonts w:ascii="Times New Roman" w:hAnsi="Times New Roman" w:cs="Times New Roman"/>
          <w:sz w:val="28"/>
          <w:szCs w:val="28"/>
        </w:rPr>
        <w:t>.</w:t>
      </w:r>
      <w:proofErr w:type="gramEnd"/>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31301" w:rsidRPr="00FA7F3B" w:rsidRDefault="00F31301" w:rsidP="00F31301">
      <w:pPr>
        <w:pStyle w:val="Standard"/>
        <w:spacing w:line="276" w:lineRule="auto"/>
        <w:ind w:firstLine="709"/>
        <w:jc w:val="both"/>
        <w:rPr>
          <w:rFonts w:ascii="Times New Roman" w:hAnsi="Times New Roman" w:cs="Times New Roman"/>
          <w:sz w:val="28"/>
          <w:szCs w:val="28"/>
        </w:rPr>
      </w:pPr>
      <w:r w:rsidRPr="00FA7F3B">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A7F3B">
        <w:rPr>
          <w:rFonts w:ascii="Times New Roman" w:hAnsi="Times New Roman" w:cs="Times New Roman"/>
          <w:caps/>
          <w:sz w:val="28"/>
          <w:szCs w:val="28"/>
        </w:rPr>
        <w:t xml:space="preserve"> ЗПР, </w:t>
      </w:r>
      <w:r w:rsidRPr="00FA7F3B">
        <w:rPr>
          <w:rFonts w:ascii="Times New Roman" w:hAnsi="Times New Roman" w:cs="Times New Roman"/>
          <w:sz w:val="28"/>
          <w:szCs w:val="28"/>
        </w:rPr>
        <w:t xml:space="preserve">осваивающие </w:t>
      </w:r>
      <w:r w:rsidRPr="00FA7F3B">
        <w:rPr>
          <w:rFonts w:ascii="Times New Roman" w:hAnsi="Times New Roman" w:cs="Times New Roman"/>
          <w:b/>
          <w:sz w:val="28"/>
          <w:szCs w:val="28"/>
        </w:rPr>
        <w:t xml:space="preserve">вариант </w:t>
      </w:r>
      <w:r w:rsidRPr="00FA7F3B">
        <w:rPr>
          <w:rFonts w:ascii="Times New Roman" w:hAnsi="Times New Roman" w:cs="Times New Roman"/>
          <w:b/>
          <w:caps/>
          <w:sz w:val="28"/>
          <w:szCs w:val="28"/>
        </w:rPr>
        <w:t>7.2</w:t>
      </w:r>
      <w:r w:rsidRPr="00FA7F3B">
        <w:rPr>
          <w:rFonts w:ascii="Times New Roman" w:hAnsi="Times New Roman" w:cs="Times New Roman"/>
          <w:caps/>
          <w:sz w:val="28"/>
          <w:szCs w:val="28"/>
        </w:rPr>
        <w:t xml:space="preserve"> АООП НОО, </w:t>
      </w:r>
      <w:r w:rsidRPr="00FA7F3B">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w:t>
      </w:r>
      <w:r w:rsidRPr="00FA7F3B">
        <w:rPr>
          <w:rFonts w:ascii="Times New Roman" w:hAnsi="Times New Roman" w:cs="Times New Roman"/>
          <w:caps/>
          <w:sz w:val="28"/>
          <w:szCs w:val="28"/>
        </w:rPr>
        <w:t xml:space="preserve"> </w:t>
      </w:r>
    </w:p>
    <w:p w:rsidR="00F31301" w:rsidRPr="00FA7F3B" w:rsidRDefault="00F31301" w:rsidP="00F31301">
      <w:pPr>
        <w:pStyle w:val="18TexstSPISOK1"/>
        <w:spacing w:line="276" w:lineRule="auto"/>
        <w:ind w:left="0" w:firstLine="0"/>
        <w:jc w:val="center"/>
        <w:rPr>
          <w:rFonts w:ascii="Times New Roman" w:hAnsi="Times New Roman" w:cs="Times New Roman"/>
          <w:b/>
          <w:i/>
          <w:color w:val="auto"/>
          <w:sz w:val="28"/>
          <w:szCs w:val="28"/>
        </w:rPr>
      </w:pPr>
      <w:r w:rsidRPr="00FA7F3B">
        <w:rPr>
          <w:rFonts w:ascii="Times New Roman" w:hAnsi="Times New Roman" w:cs="Times New Roman"/>
          <w:b/>
          <w:i/>
          <w:color w:val="auto"/>
          <w:sz w:val="28"/>
          <w:szCs w:val="28"/>
        </w:rPr>
        <w:t>Требования к техническим средствам обучения</w:t>
      </w:r>
    </w:p>
    <w:p w:rsidR="00F31301" w:rsidRPr="00FA7F3B" w:rsidRDefault="00F31301" w:rsidP="00F31301">
      <w:pPr>
        <w:pStyle w:val="Default"/>
        <w:spacing w:line="276" w:lineRule="auto"/>
        <w:ind w:firstLine="708"/>
        <w:jc w:val="both"/>
        <w:rPr>
          <w:sz w:val="28"/>
          <w:szCs w:val="28"/>
        </w:rPr>
      </w:pPr>
      <w:r w:rsidRPr="00FA7F3B">
        <w:rPr>
          <w:sz w:val="28"/>
          <w:szCs w:val="28"/>
        </w:rPr>
        <w:t xml:space="preserve">Технические средства обучения </w:t>
      </w:r>
      <w:r w:rsidRPr="00FA7F3B">
        <w:rPr>
          <w:color w:val="auto"/>
          <w:sz w:val="28"/>
          <w:szCs w:val="28"/>
        </w:rPr>
        <w:t xml:space="preserve">дают возможность удовлетворить особые образовательные потребности </w:t>
      </w:r>
      <w:r w:rsidR="002845A6">
        <w:rPr>
          <w:color w:val="auto"/>
          <w:sz w:val="28"/>
          <w:szCs w:val="28"/>
        </w:rPr>
        <w:t>учащихся</w:t>
      </w:r>
      <w:r w:rsidRPr="00FA7F3B">
        <w:rPr>
          <w:color w:val="auto"/>
          <w:sz w:val="28"/>
          <w:szCs w:val="28"/>
        </w:rPr>
        <w:t xml:space="preserve"> с ЗПР, способствуют мотивации учебной деятельности, развивают познавательную активность </w:t>
      </w:r>
      <w:r w:rsidR="002845A6">
        <w:rPr>
          <w:color w:val="auto"/>
          <w:sz w:val="28"/>
          <w:szCs w:val="28"/>
        </w:rPr>
        <w:t>учащихся</w:t>
      </w:r>
      <w:r w:rsidRPr="00FA7F3B">
        <w:rPr>
          <w:color w:val="auto"/>
          <w:sz w:val="28"/>
          <w:szCs w:val="28"/>
        </w:rPr>
        <w:t xml:space="preserve">. </w:t>
      </w:r>
      <w:proofErr w:type="gramStart"/>
      <w:r w:rsidRPr="00FA7F3B">
        <w:rPr>
          <w:sz w:val="28"/>
          <w:szCs w:val="28"/>
        </w:rPr>
        <w:t xml:space="preserve">К техническим средствам обучения </w:t>
      </w:r>
      <w:r w:rsidR="002845A6">
        <w:rPr>
          <w:sz w:val="28"/>
          <w:szCs w:val="28"/>
        </w:rPr>
        <w:t>учащихся</w:t>
      </w:r>
      <w:r w:rsidRPr="00FA7F3B">
        <w:rPr>
          <w:sz w:val="28"/>
          <w:szCs w:val="28"/>
        </w:rPr>
        <w:t xml:space="preserve"> с ЗПР, ориентированным на их особые образовательные потребности, относятся: компьютеры c колонками и выходом в </w:t>
      </w:r>
      <w:proofErr w:type="spellStart"/>
      <w:r w:rsidRPr="00FA7F3B">
        <w:rPr>
          <w:sz w:val="28"/>
          <w:szCs w:val="28"/>
        </w:rPr>
        <w:t>Internet</w:t>
      </w:r>
      <w:proofErr w:type="spellEnd"/>
      <w:r w:rsidRPr="00FA7F3B">
        <w:rPr>
          <w:sz w:val="28"/>
          <w:szCs w:val="28"/>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F31301" w:rsidRPr="00FA7F3B" w:rsidRDefault="00F31301" w:rsidP="00F31301">
      <w:pPr>
        <w:pStyle w:val="18TexstSPISOK1"/>
        <w:spacing w:line="276" w:lineRule="auto"/>
        <w:ind w:left="0" w:firstLine="0"/>
        <w:jc w:val="center"/>
        <w:rPr>
          <w:rFonts w:ascii="Times New Roman" w:hAnsi="Times New Roman" w:cs="Times New Roman"/>
          <w:b/>
          <w:i/>
          <w:color w:val="auto"/>
          <w:sz w:val="28"/>
          <w:szCs w:val="28"/>
        </w:rPr>
      </w:pPr>
      <w:r w:rsidRPr="00FA7F3B">
        <w:rPr>
          <w:rFonts w:ascii="Times New Roman" w:hAnsi="Times New Roman" w:cs="Times New Roman"/>
          <w:b/>
          <w:i/>
          <w:color w:val="auto"/>
          <w:sz w:val="28"/>
          <w:szCs w:val="28"/>
        </w:rPr>
        <w:t>Требования к и</w:t>
      </w:r>
      <w:r w:rsidRPr="00FA7F3B">
        <w:rPr>
          <w:rFonts w:ascii="Times New Roman" w:hAnsi="Times New Roman" w:cs="Times New Roman"/>
          <w:b/>
          <w:i/>
          <w:sz w:val="28"/>
          <w:szCs w:val="28"/>
        </w:rPr>
        <w:t>нформационно-образовательной среде</w:t>
      </w:r>
    </w:p>
    <w:p w:rsidR="00F31301" w:rsidRPr="00FA7F3B" w:rsidRDefault="00F31301" w:rsidP="00F31301">
      <w:pPr>
        <w:spacing w:after="0"/>
        <w:ind w:firstLine="709"/>
        <w:jc w:val="both"/>
        <w:rPr>
          <w:rFonts w:ascii="Times New Roman" w:hAnsi="Times New Roman" w:cs="Times New Roman"/>
          <w:sz w:val="28"/>
          <w:szCs w:val="28"/>
        </w:rPr>
      </w:pPr>
      <w:r w:rsidRPr="00FA7F3B">
        <w:rPr>
          <w:rFonts w:ascii="Times New Roman" w:hAnsi="Times New Roman" w:cs="Times New Roman"/>
          <w:caps/>
          <w:color w:val="auto"/>
          <w:sz w:val="28"/>
          <w:szCs w:val="28"/>
        </w:rPr>
        <w:t>В О</w:t>
      </w:r>
      <w:r w:rsidRPr="00FA7F3B">
        <w:rPr>
          <w:rFonts w:ascii="Times New Roman" w:hAnsi="Times New Roman" w:cs="Times New Roman"/>
          <w:color w:val="auto"/>
          <w:sz w:val="28"/>
          <w:szCs w:val="28"/>
        </w:rPr>
        <w:t>рганизации</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FA7F3B">
        <w:rPr>
          <w:rFonts w:ascii="Times New Roman" w:hAnsi="Times New Roman" w:cs="Times New Roman"/>
          <w:color w:val="auto"/>
          <w:sz w:val="28"/>
          <w:szCs w:val="28"/>
        </w:rPr>
        <w:t>флеш</w:t>
      </w:r>
      <w:proofErr w:type="spellEnd"/>
      <w:r w:rsidRPr="00FA7F3B">
        <w:rPr>
          <w:rFonts w:ascii="Times New Roman" w:hAnsi="Times New Roman" w:cs="Times New Roman"/>
          <w:color w:val="auto"/>
          <w:sz w:val="28"/>
          <w:szCs w:val="28"/>
        </w:rPr>
        <w:t xml:space="preserve">-тренажеров, инструментов </w:t>
      </w:r>
      <w:proofErr w:type="spellStart"/>
      <w:r w:rsidRPr="00FA7F3B">
        <w:rPr>
          <w:rFonts w:ascii="Times New Roman" w:hAnsi="Times New Roman" w:cs="Times New Roman"/>
          <w:color w:val="auto"/>
          <w:sz w:val="28"/>
          <w:szCs w:val="28"/>
        </w:rPr>
        <w:t>wiki</w:t>
      </w:r>
      <w:proofErr w:type="spellEnd"/>
      <w:r w:rsidRPr="00FA7F3B">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F31301" w:rsidRPr="00FA7F3B" w:rsidRDefault="00F31301" w:rsidP="00F31301">
      <w:pPr>
        <w:pStyle w:val="18TexstSPISOK1"/>
        <w:tabs>
          <w:tab w:val="clear" w:pos="640"/>
          <w:tab w:val="left" w:pos="142"/>
        </w:tabs>
        <w:spacing w:before="120" w:after="120" w:line="276" w:lineRule="auto"/>
        <w:ind w:left="0" w:firstLine="0"/>
        <w:jc w:val="center"/>
        <w:rPr>
          <w:rFonts w:ascii="Times New Roman" w:hAnsi="Times New Roman" w:cs="Times New Roman"/>
          <w:b/>
          <w:i/>
          <w:color w:val="auto"/>
          <w:sz w:val="28"/>
          <w:szCs w:val="28"/>
        </w:rPr>
      </w:pPr>
      <w:r w:rsidRPr="00FA7F3B">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F31301" w:rsidRPr="00FA7F3B" w:rsidRDefault="00F31301" w:rsidP="00F31301">
      <w:pPr>
        <w:pStyle w:val="Default"/>
        <w:spacing w:line="276" w:lineRule="auto"/>
        <w:ind w:firstLine="708"/>
        <w:jc w:val="both"/>
        <w:rPr>
          <w:sz w:val="28"/>
          <w:szCs w:val="28"/>
        </w:rPr>
      </w:pPr>
      <w:r w:rsidRPr="00FA7F3B">
        <w:rPr>
          <w:color w:val="auto"/>
          <w:sz w:val="28"/>
          <w:szCs w:val="28"/>
        </w:rPr>
        <w:t xml:space="preserve">Реализация АООП НОО </w:t>
      </w:r>
      <w:r w:rsidR="002845A6">
        <w:rPr>
          <w:color w:val="auto"/>
          <w:sz w:val="28"/>
          <w:szCs w:val="28"/>
        </w:rPr>
        <w:t>учащихся</w:t>
      </w:r>
      <w:r w:rsidRPr="00FA7F3B">
        <w:rPr>
          <w:color w:val="auto"/>
          <w:sz w:val="28"/>
          <w:szCs w:val="28"/>
        </w:rPr>
        <w:t xml:space="preserve"> с ЗПР предусматривает использование базовых учебников для сверстников без ограничений здоровья. С учётом особых </w:t>
      </w:r>
      <w:r w:rsidRPr="00FA7F3B">
        <w:rPr>
          <w:color w:val="auto"/>
          <w:sz w:val="28"/>
          <w:szCs w:val="28"/>
        </w:rPr>
        <w:lastRenderedPageBreak/>
        <w:t xml:space="preserve">образовательных потребностей </w:t>
      </w:r>
      <w:r w:rsidR="002845A6">
        <w:rPr>
          <w:color w:val="auto"/>
          <w:sz w:val="28"/>
          <w:szCs w:val="28"/>
        </w:rPr>
        <w:t>учащихся</w:t>
      </w:r>
      <w:r w:rsidRPr="00FA7F3B">
        <w:rPr>
          <w:color w:val="auto"/>
          <w:sz w:val="28"/>
          <w:szCs w:val="28"/>
        </w:rPr>
        <w:t xml:space="preserve">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F31301" w:rsidRPr="00FA7F3B" w:rsidRDefault="00F31301" w:rsidP="00F31301">
      <w:pPr>
        <w:pStyle w:val="18TexstSPISOK1"/>
        <w:spacing w:line="276" w:lineRule="auto"/>
        <w:ind w:left="0" w:firstLine="709"/>
        <w:rPr>
          <w:rFonts w:ascii="Times New Roman" w:hAnsi="Times New Roman" w:cs="Times New Roman"/>
          <w:sz w:val="28"/>
          <w:szCs w:val="28"/>
        </w:rPr>
      </w:pPr>
      <w:r w:rsidRPr="00FA7F3B">
        <w:rPr>
          <w:rFonts w:ascii="Times New Roman" w:hAnsi="Times New Roman" w:cs="Times New Roman"/>
          <w:color w:val="auto"/>
          <w:sz w:val="28"/>
          <w:szCs w:val="28"/>
        </w:rPr>
        <w:t xml:space="preserve">Особые образовательные потребности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FA7F3B">
        <w:rPr>
          <w:rFonts w:ascii="Times New Roman" w:hAnsi="Times New Roman" w:cs="Times New Roman"/>
          <w:caps/>
          <w:color w:val="auto"/>
          <w:sz w:val="28"/>
          <w:szCs w:val="28"/>
        </w:rPr>
        <w:t xml:space="preserve">, </w:t>
      </w:r>
      <w:r w:rsidRPr="00FA7F3B">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A7F3B">
        <w:rPr>
          <w:rFonts w:ascii="Times New Roman" w:hAnsi="Times New Roman" w:cs="Times New Roman"/>
          <w:caps/>
          <w:color w:val="auto"/>
          <w:sz w:val="28"/>
          <w:szCs w:val="28"/>
        </w:rPr>
        <w:t>.</w:t>
      </w:r>
    </w:p>
    <w:p w:rsidR="00F31301" w:rsidRPr="00FA7F3B" w:rsidRDefault="00F31301" w:rsidP="00F31301">
      <w:pPr>
        <w:widowControl w:val="0"/>
        <w:autoSpaceDE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Освоение содержательной области </w:t>
      </w:r>
      <w:r w:rsidRPr="00FA7F3B">
        <w:rPr>
          <w:rFonts w:ascii="Times New Roman" w:hAnsi="Times New Roman" w:cs="Times New Roman"/>
          <w:b/>
          <w:i/>
          <w:sz w:val="28"/>
          <w:szCs w:val="28"/>
        </w:rPr>
        <w:t>«Филология»</w:t>
      </w:r>
      <w:r w:rsidRPr="00FA7F3B">
        <w:rPr>
          <w:rFonts w:ascii="Times New Roman" w:hAnsi="Times New Roman" w:cs="Times New Roman"/>
          <w:sz w:val="28"/>
          <w:szCs w:val="28"/>
        </w:rPr>
        <w:t xml:space="preserve"> предполагает использование </w:t>
      </w:r>
      <w:r w:rsidRPr="00FA7F3B">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A7F3B">
        <w:rPr>
          <w:rFonts w:ascii="Times New Roman" w:hAnsi="Times New Roman" w:cs="Times New Roman"/>
          <w:color w:val="auto"/>
          <w:sz w:val="28"/>
          <w:szCs w:val="28"/>
        </w:rPr>
        <w:t>звуко</w:t>
      </w:r>
      <w:proofErr w:type="spellEnd"/>
      <w:r w:rsidRPr="00FA7F3B">
        <w:rPr>
          <w:rFonts w:ascii="Times New Roman" w:hAnsi="Times New Roman" w:cs="Times New Roman"/>
          <w:color w:val="auto"/>
          <w:sz w:val="28"/>
          <w:szCs w:val="28"/>
        </w:rPr>
        <w:t>-буквенного</w:t>
      </w:r>
      <w:proofErr w:type="gramEnd"/>
      <w:r w:rsidRPr="00FA7F3B">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31301" w:rsidRPr="00FA7F3B" w:rsidRDefault="00F31301" w:rsidP="00F31301">
      <w:pPr>
        <w:widowControl w:val="0"/>
        <w:autoSpaceDE w:val="0"/>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Освоение содержательной области</w:t>
      </w:r>
      <w:r w:rsidRPr="00FA7F3B">
        <w:rPr>
          <w:rFonts w:ascii="Times New Roman" w:hAnsi="Times New Roman" w:cs="Times New Roman"/>
          <w:b/>
          <w:sz w:val="28"/>
          <w:szCs w:val="28"/>
        </w:rPr>
        <w:t xml:space="preserve"> </w:t>
      </w:r>
      <w:r w:rsidRPr="00FA7F3B">
        <w:rPr>
          <w:rFonts w:ascii="Times New Roman" w:hAnsi="Times New Roman" w:cs="Times New Roman"/>
          <w:b/>
          <w:i/>
          <w:sz w:val="28"/>
          <w:szCs w:val="28"/>
        </w:rPr>
        <w:t>«Математика»</w:t>
      </w:r>
      <w:r w:rsidRPr="00FA7F3B">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A7F3B">
        <w:rPr>
          <w:rFonts w:ascii="Times New Roman" w:hAnsi="Times New Roman" w:cs="Times New Roman"/>
          <w:color w:val="auto"/>
          <w:sz w:val="28"/>
          <w:szCs w:val="28"/>
        </w:rPr>
        <w:t>настольных развивающих игр.</w:t>
      </w:r>
      <w:proofErr w:type="gramEnd"/>
    </w:p>
    <w:p w:rsidR="00F31301" w:rsidRPr="00FA7F3B" w:rsidRDefault="00F31301" w:rsidP="00F31301">
      <w:pPr>
        <w:widowControl w:val="0"/>
        <w:autoSpaceDE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A7F3B">
        <w:rPr>
          <w:rFonts w:ascii="Times New Roman" w:hAnsi="Times New Roman" w:cs="Times New Roman"/>
          <w:b/>
          <w:sz w:val="28"/>
          <w:szCs w:val="28"/>
        </w:rPr>
        <w:t xml:space="preserve"> </w:t>
      </w:r>
      <w:r w:rsidRPr="00FA7F3B">
        <w:rPr>
          <w:rFonts w:ascii="Times New Roman" w:hAnsi="Times New Roman" w:cs="Times New Roman"/>
          <w:b/>
          <w:i/>
          <w:sz w:val="28"/>
          <w:szCs w:val="28"/>
        </w:rPr>
        <w:t>«Обществознание и естествознание (Окружающий мир)»</w:t>
      </w:r>
      <w:r w:rsidRPr="00FA7F3B">
        <w:rPr>
          <w:rFonts w:ascii="Times New Roman" w:hAnsi="Times New Roman" w:cs="Times New Roman"/>
          <w:b/>
          <w:sz w:val="28"/>
          <w:szCs w:val="28"/>
        </w:rPr>
        <w:t xml:space="preserve"> </w:t>
      </w:r>
      <w:r w:rsidRPr="00FA7F3B">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31301" w:rsidRPr="00FA7F3B" w:rsidRDefault="00F31301" w:rsidP="00F31301">
      <w:pPr>
        <w:widowControl w:val="0"/>
        <w:autoSpaceDE w:val="0"/>
        <w:spacing w:after="0"/>
        <w:ind w:firstLine="709"/>
        <w:jc w:val="both"/>
        <w:rPr>
          <w:rFonts w:ascii="Times New Roman" w:hAnsi="Times New Roman" w:cs="Times New Roman"/>
          <w:sz w:val="28"/>
          <w:szCs w:val="28"/>
        </w:rPr>
      </w:pPr>
      <w:r w:rsidRPr="00FA7F3B">
        <w:rPr>
          <w:rFonts w:ascii="Times New Roman" w:hAnsi="Times New Roman" w:cs="Times New Roman"/>
          <w:sz w:val="28"/>
          <w:szCs w:val="28"/>
        </w:rPr>
        <w:t xml:space="preserve">Специальный учебный и дидактический материал необходим для образования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 области </w:t>
      </w:r>
      <w:r w:rsidRPr="00FA7F3B">
        <w:rPr>
          <w:rFonts w:ascii="Times New Roman" w:hAnsi="Times New Roman" w:cs="Times New Roman"/>
          <w:b/>
          <w:i/>
          <w:sz w:val="28"/>
          <w:szCs w:val="28"/>
        </w:rPr>
        <w:t>«Искусство».</w:t>
      </w:r>
      <w:r w:rsidRPr="00FA7F3B">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w:t>
      </w:r>
      <w:r w:rsidRPr="00FA7F3B">
        <w:rPr>
          <w:rFonts w:ascii="Times New Roman" w:hAnsi="Times New Roman" w:cs="Times New Roman"/>
          <w:sz w:val="28"/>
          <w:szCs w:val="28"/>
        </w:rPr>
        <w:lastRenderedPageBreak/>
        <w:t>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31301" w:rsidRPr="00FA7F3B" w:rsidRDefault="00F31301" w:rsidP="00F31301">
      <w:pPr>
        <w:pStyle w:val="14TexstOSNOVA1012"/>
        <w:spacing w:line="276" w:lineRule="auto"/>
        <w:ind w:firstLine="709"/>
        <w:rPr>
          <w:rFonts w:ascii="Times New Roman" w:hAnsi="Times New Roman" w:cs="Times New Roman"/>
          <w:sz w:val="28"/>
          <w:szCs w:val="28"/>
        </w:rPr>
      </w:pPr>
      <w:r w:rsidRPr="00FA7F3B">
        <w:rPr>
          <w:rFonts w:ascii="Times New Roman" w:hAnsi="Times New Roman" w:cs="Times New Roman"/>
          <w:color w:val="auto"/>
          <w:sz w:val="28"/>
          <w:szCs w:val="28"/>
        </w:rPr>
        <w:t xml:space="preserve">Овладение обучающимися с ЗПР образовательной областью </w:t>
      </w:r>
      <w:r w:rsidRPr="00FA7F3B">
        <w:rPr>
          <w:rFonts w:ascii="Times New Roman" w:hAnsi="Times New Roman" w:cs="Times New Roman"/>
          <w:b/>
          <w:i/>
          <w:color w:val="auto"/>
          <w:sz w:val="28"/>
          <w:szCs w:val="28"/>
        </w:rPr>
        <w:t>«Физическая культура</w:t>
      </w:r>
      <w:r w:rsidRPr="00FA7F3B">
        <w:rPr>
          <w:rFonts w:ascii="Times New Roman" w:hAnsi="Times New Roman" w:cs="Times New Roman"/>
          <w:b/>
          <w:i/>
          <w:caps/>
          <w:color w:val="auto"/>
          <w:sz w:val="28"/>
          <w:szCs w:val="28"/>
        </w:rPr>
        <w:t>»</w:t>
      </w:r>
      <w:r w:rsidRPr="00FA7F3B">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FA7F3B">
        <w:rPr>
          <w:rFonts w:ascii="Times New Roman" w:hAnsi="Times New Roman" w:cs="Times New Roman"/>
          <w:color w:val="auto"/>
          <w:sz w:val="28"/>
          <w:szCs w:val="28"/>
        </w:rPr>
        <w:t>ритмической и спортивной деятельности</w:t>
      </w:r>
      <w:proofErr w:type="gramEnd"/>
      <w:r w:rsidRPr="00FA7F3B">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31301" w:rsidRPr="00FA7F3B" w:rsidRDefault="00F31301" w:rsidP="00F31301">
      <w:pPr>
        <w:widowControl w:val="0"/>
        <w:autoSpaceDE w:val="0"/>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sz w:val="28"/>
          <w:szCs w:val="28"/>
        </w:rPr>
        <w:t xml:space="preserve">Для овладения образовательной областью </w:t>
      </w:r>
      <w:r w:rsidRPr="00FA7F3B">
        <w:rPr>
          <w:rFonts w:ascii="Times New Roman" w:hAnsi="Times New Roman" w:cs="Times New Roman"/>
          <w:b/>
          <w:i/>
          <w:sz w:val="28"/>
          <w:szCs w:val="28"/>
        </w:rPr>
        <w:t>«Технологии»</w:t>
      </w:r>
      <w:r w:rsidRPr="00FA7F3B">
        <w:rPr>
          <w:rFonts w:ascii="Times New Roman" w:hAnsi="Times New Roman" w:cs="Times New Roman"/>
          <w:sz w:val="28"/>
          <w:szCs w:val="28"/>
        </w:rPr>
        <w:t xml:space="preserve"> обучающимся с ЗПР необходимо использование специфических инструментов (</w:t>
      </w:r>
      <w:r w:rsidRPr="00FA7F3B">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A7F3B">
        <w:rPr>
          <w:rFonts w:ascii="Times New Roman" w:hAnsi="Times New Roman" w:cs="Times New Roman"/>
          <w:sz w:val="28"/>
          <w:szCs w:val="28"/>
        </w:rPr>
        <w:t>) и расходных материалов (</w:t>
      </w:r>
      <w:r w:rsidRPr="00FA7F3B">
        <w:rPr>
          <w:rFonts w:ascii="Times New Roman" w:hAnsi="Times New Roman" w:cs="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A7F3B">
        <w:rPr>
          <w:rFonts w:ascii="Times New Roman" w:hAnsi="Times New Roman" w:cs="Times New Roman"/>
          <w:iCs/>
          <w:sz w:val="28"/>
          <w:szCs w:val="28"/>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A7F3B">
        <w:rPr>
          <w:rFonts w:ascii="Times New Roman" w:hAnsi="Times New Roman" w:cs="Times New Roman"/>
          <w:sz w:val="28"/>
          <w:szCs w:val="28"/>
        </w:rPr>
        <w:t xml:space="preserve">в процессе формирования навыков ручного труда. </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Материально-техническое обеспечение </w:t>
      </w:r>
      <w:r w:rsidRPr="00FA7F3B">
        <w:rPr>
          <w:rFonts w:ascii="Times New Roman" w:hAnsi="Times New Roman" w:cs="Times New Roman"/>
          <w:b/>
          <w:color w:val="auto"/>
          <w:sz w:val="28"/>
          <w:szCs w:val="28"/>
        </w:rPr>
        <w:t xml:space="preserve">коррекционных курсов  </w:t>
      </w:r>
      <w:r w:rsidRPr="00FA7F3B">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A7F3B">
        <w:rPr>
          <w:rFonts w:ascii="Times New Roman" w:hAnsi="Times New Roman" w:cs="Times New Roman"/>
          <w:caps/>
          <w:color w:val="auto"/>
          <w:sz w:val="28"/>
          <w:szCs w:val="28"/>
        </w:rPr>
        <w:t>.</w:t>
      </w:r>
    </w:p>
    <w:p w:rsidR="00F31301" w:rsidRPr="00FA7F3B" w:rsidRDefault="00F31301" w:rsidP="00F31301">
      <w:pPr>
        <w:autoSpaceDE w:val="0"/>
        <w:autoSpaceDN w:val="0"/>
        <w:adjustRightInd w:val="0"/>
        <w:spacing w:after="0"/>
        <w:ind w:firstLine="709"/>
        <w:jc w:val="both"/>
        <w:rPr>
          <w:rFonts w:ascii="Times New Roman" w:hAnsi="Times New Roman" w:cs="Times New Roman"/>
          <w:iCs/>
          <w:sz w:val="28"/>
          <w:szCs w:val="28"/>
        </w:rPr>
      </w:pPr>
      <w:proofErr w:type="gramStart"/>
      <w:r w:rsidRPr="00FA7F3B">
        <w:rPr>
          <w:rFonts w:ascii="Times New Roman" w:hAnsi="Times New Roman" w:cs="Times New Roman"/>
          <w:sz w:val="28"/>
          <w:szCs w:val="28"/>
        </w:rPr>
        <w:t xml:space="preserve">Материально-техническое оснащение кабинета </w:t>
      </w:r>
      <w:r w:rsidRPr="00FA7F3B">
        <w:rPr>
          <w:rFonts w:ascii="Times New Roman" w:hAnsi="Times New Roman" w:cs="Times New Roman"/>
          <w:b/>
          <w:i/>
          <w:sz w:val="28"/>
          <w:szCs w:val="28"/>
        </w:rPr>
        <w:t>логопеда</w:t>
      </w:r>
      <w:r w:rsidRPr="00FA7F3B">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A7F3B">
        <w:rPr>
          <w:rFonts w:ascii="Times New Roman" w:hAnsi="Times New Roman" w:cs="Times New Roman"/>
          <w:sz w:val="28"/>
          <w:szCs w:val="28"/>
        </w:rPr>
        <w:t xml:space="preserve"> </w:t>
      </w:r>
      <w:proofErr w:type="gramStart"/>
      <w:r w:rsidRPr="00FA7F3B">
        <w:rPr>
          <w:rFonts w:ascii="Times New Roman" w:hAnsi="Times New Roman" w:cs="Times New Roman"/>
          <w:sz w:val="28"/>
          <w:szCs w:val="28"/>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A7F3B">
        <w:rPr>
          <w:rFonts w:ascii="Times New Roman" w:hAnsi="Times New Roman" w:cs="Times New Roman"/>
          <w:iCs/>
          <w:sz w:val="28"/>
          <w:szCs w:val="28"/>
        </w:rPr>
        <w:t xml:space="preserve">CD/DVD – </w:t>
      </w:r>
      <w:proofErr w:type="spellStart"/>
      <w:r w:rsidRPr="00FA7F3B">
        <w:rPr>
          <w:rFonts w:ascii="Times New Roman" w:hAnsi="Times New Roman" w:cs="Times New Roman"/>
          <w:iCs/>
          <w:sz w:val="28"/>
          <w:szCs w:val="28"/>
        </w:rPr>
        <w:t>прогрыватели</w:t>
      </w:r>
      <w:proofErr w:type="spellEnd"/>
      <w:r w:rsidRPr="00FA7F3B">
        <w:rPr>
          <w:rFonts w:ascii="Times New Roman" w:hAnsi="Times New Roman" w:cs="Times New Roman"/>
          <w:iCs/>
          <w:sz w:val="28"/>
          <w:szCs w:val="28"/>
        </w:rPr>
        <w:t xml:space="preserve">; телевизор; </w:t>
      </w:r>
      <w:proofErr w:type="spellStart"/>
      <w:r w:rsidRPr="00FA7F3B">
        <w:rPr>
          <w:rFonts w:ascii="Times New Roman" w:hAnsi="Times New Roman" w:cs="Times New Roman"/>
          <w:iCs/>
          <w:sz w:val="28"/>
          <w:szCs w:val="28"/>
        </w:rPr>
        <w:t>аудиовидеомагнитофон</w:t>
      </w:r>
      <w:proofErr w:type="spellEnd"/>
      <w:r w:rsidRPr="00FA7F3B">
        <w:rPr>
          <w:rFonts w:ascii="Times New Roman" w:hAnsi="Times New Roman" w:cs="Times New Roman"/>
          <w:iCs/>
          <w:sz w:val="28"/>
          <w:szCs w:val="28"/>
        </w:rPr>
        <w:t xml:space="preserve">; компьютер с программным обеспечением; слайд-проектор; </w:t>
      </w:r>
      <w:proofErr w:type="spellStart"/>
      <w:r w:rsidRPr="00FA7F3B">
        <w:rPr>
          <w:rFonts w:ascii="Times New Roman" w:hAnsi="Times New Roman" w:cs="Times New Roman"/>
          <w:iCs/>
          <w:sz w:val="28"/>
          <w:szCs w:val="28"/>
        </w:rPr>
        <w:t>мультимедиапроектор</w:t>
      </w:r>
      <w:proofErr w:type="spellEnd"/>
      <w:r w:rsidRPr="00FA7F3B">
        <w:rPr>
          <w:rFonts w:ascii="Times New Roman" w:hAnsi="Times New Roman" w:cs="Times New Roman"/>
          <w:iCs/>
          <w:sz w:val="28"/>
          <w:szCs w:val="28"/>
        </w:rPr>
        <w:t>; магнитная доска; экран).</w:t>
      </w:r>
      <w:proofErr w:type="gramEnd"/>
    </w:p>
    <w:p w:rsidR="00F31301" w:rsidRPr="00FA7F3B" w:rsidRDefault="00F31301" w:rsidP="00F31301">
      <w:pPr>
        <w:autoSpaceDE w:val="0"/>
        <w:autoSpaceDN w:val="0"/>
        <w:adjustRightInd w:val="0"/>
        <w:spacing w:after="0"/>
        <w:ind w:firstLine="709"/>
        <w:jc w:val="both"/>
        <w:rPr>
          <w:rFonts w:ascii="Times New Roman" w:hAnsi="Times New Roman" w:cs="Times New Roman"/>
          <w:bCs/>
          <w:iCs/>
          <w:sz w:val="28"/>
          <w:szCs w:val="28"/>
        </w:rPr>
      </w:pPr>
      <w:proofErr w:type="gramStart"/>
      <w:r w:rsidRPr="00FA7F3B">
        <w:rPr>
          <w:rFonts w:ascii="Times New Roman" w:hAnsi="Times New Roman" w:cs="Times New Roman"/>
          <w:bCs/>
          <w:iCs/>
          <w:sz w:val="28"/>
          <w:szCs w:val="28"/>
        </w:rPr>
        <w:t xml:space="preserve">Материально-техническое оснащение кабинета </w:t>
      </w:r>
      <w:r w:rsidRPr="00FA7F3B">
        <w:rPr>
          <w:rFonts w:ascii="Times New Roman" w:hAnsi="Times New Roman" w:cs="Times New Roman"/>
          <w:b/>
          <w:bCs/>
          <w:i/>
          <w:iCs/>
          <w:sz w:val="28"/>
          <w:szCs w:val="28"/>
        </w:rPr>
        <w:t>психолога</w:t>
      </w:r>
      <w:r w:rsidRPr="00FA7F3B">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A7F3B">
        <w:rPr>
          <w:rFonts w:ascii="Times New Roman" w:hAnsi="Times New Roman" w:cs="Times New Roman"/>
          <w:bCs/>
          <w:iCs/>
          <w:sz w:val="28"/>
          <w:szCs w:val="28"/>
        </w:rPr>
        <w:t>психо</w:t>
      </w:r>
      <w:proofErr w:type="spellEnd"/>
      <w:r w:rsidRPr="00FA7F3B">
        <w:rPr>
          <w:rFonts w:ascii="Times New Roman" w:hAnsi="Times New Roman" w:cs="Times New Roman"/>
          <w:bCs/>
          <w:iCs/>
          <w:sz w:val="28"/>
          <w:szCs w:val="28"/>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A7F3B">
        <w:rPr>
          <w:rFonts w:ascii="Times New Roman" w:hAnsi="Times New Roman" w:cs="Times New Roman"/>
          <w:bCs/>
          <w:iCs/>
          <w:sz w:val="28"/>
          <w:szCs w:val="28"/>
        </w:rPr>
        <w:t xml:space="preserve"> </w:t>
      </w:r>
      <w:proofErr w:type="gramStart"/>
      <w:r w:rsidRPr="00FA7F3B">
        <w:rPr>
          <w:rFonts w:ascii="Times New Roman" w:hAnsi="Times New Roman" w:cs="Times New Roman"/>
          <w:bCs/>
          <w:iCs/>
          <w:sz w:val="28"/>
          <w:szCs w:val="28"/>
        </w:rPr>
        <w:t xml:space="preserve">технические средства обучения; игрушки и игры (мячи, куклы, пирамиды, кубики, </w:t>
      </w:r>
      <w:r w:rsidRPr="00FA7F3B">
        <w:rPr>
          <w:rFonts w:ascii="Times New Roman" w:hAnsi="Times New Roman" w:cs="Times New Roman"/>
          <w:bCs/>
          <w:iCs/>
          <w:sz w:val="28"/>
          <w:szCs w:val="28"/>
        </w:rPr>
        <w:lastRenderedPageBreak/>
        <w:t xml:space="preserve">доски </w:t>
      </w:r>
      <w:proofErr w:type="spellStart"/>
      <w:r w:rsidRPr="00FA7F3B">
        <w:rPr>
          <w:rFonts w:ascii="Times New Roman" w:hAnsi="Times New Roman" w:cs="Times New Roman"/>
          <w:bCs/>
          <w:iCs/>
          <w:sz w:val="28"/>
          <w:szCs w:val="28"/>
        </w:rPr>
        <w:t>Сегена</w:t>
      </w:r>
      <w:proofErr w:type="spellEnd"/>
      <w:r w:rsidRPr="00FA7F3B">
        <w:rPr>
          <w:rFonts w:ascii="Times New Roman" w:hAnsi="Times New Roman" w:cs="Times New Roman"/>
          <w:bCs/>
          <w:iCs/>
          <w:sz w:val="28"/>
          <w:szCs w:val="28"/>
        </w:rPr>
        <w:t xml:space="preserve"> различной модификации; настольные игры); </w:t>
      </w:r>
      <w:r w:rsidRPr="00FA7F3B">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F31301" w:rsidRPr="00FA7F3B" w:rsidRDefault="00F31301" w:rsidP="00F31301">
      <w:pPr>
        <w:autoSpaceDE w:val="0"/>
        <w:autoSpaceDN w:val="0"/>
        <w:adjustRightInd w:val="0"/>
        <w:spacing w:after="0"/>
        <w:ind w:firstLine="709"/>
        <w:jc w:val="both"/>
        <w:rPr>
          <w:rFonts w:ascii="Times New Roman" w:hAnsi="Times New Roman" w:cs="Times New Roman"/>
          <w:sz w:val="28"/>
          <w:szCs w:val="28"/>
        </w:rPr>
      </w:pPr>
      <w:proofErr w:type="gramStart"/>
      <w:r w:rsidRPr="00FA7F3B">
        <w:rPr>
          <w:rFonts w:ascii="Times New Roman" w:hAnsi="Times New Roman" w:cs="Times New Roman"/>
          <w:bCs/>
          <w:iCs/>
          <w:sz w:val="28"/>
          <w:szCs w:val="28"/>
        </w:rPr>
        <w:t xml:space="preserve">Материально-техническое обеспечение </w:t>
      </w:r>
      <w:r w:rsidRPr="00FA7F3B">
        <w:rPr>
          <w:rFonts w:ascii="Times New Roman" w:hAnsi="Times New Roman" w:cs="Times New Roman"/>
          <w:b/>
          <w:bCs/>
          <w:i/>
          <w:iCs/>
          <w:sz w:val="28"/>
          <w:szCs w:val="28"/>
        </w:rPr>
        <w:t>зала для проведений занятий по ритмике</w:t>
      </w:r>
      <w:r w:rsidRPr="00FA7F3B">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A7F3B">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A7F3B">
        <w:rPr>
          <w:rFonts w:ascii="Times New Roman" w:hAnsi="Times New Roman" w:cs="Times New Roman"/>
          <w:sz w:val="28"/>
          <w:szCs w:val="28"/>
        </w:rPr>
        <w:t>глокеншпиль</w:t>
      </w:r>
      <w:proofErr w:type="spellEnd"/>
      <w:r w:rsidRPr="00FA7F3B">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FA7F3B">
        <w:rPr>
          <w:rFonts w:ascii="Times New Roman" w:hAnsi="Times New Roman" w:cs="Times New Roman"/>
          <w:sz w:val="28"/>
          <w:szCs w:val="28"/>
        </w:rPr>
        <w:t xml:space="preserve"> технические средства обучения; экранно-звуковые пособия.</w:t>
      </w:r>
    </w:p>
    <w:p w:rsidR="00F31301" w:rsidRPr="00FA7F3B" w:rsidRDefault="00F31301" w:rsidP="00F31301">
      <w:pPr>
        <w:pStyle w:val="18TexstSPISOK1"/>
        <w:tabs>
          <w:tab w:val="clear" w:pos="360"/>
          <w:tab w:val="clear" w:pos="640"/>
          <w:tab w:val="left" w:pos="0"/>
        </w:tabs>
        <w:spacing w:line="276" w:lineRule="auto"/>
        <w:ind w:left="0" w:firstLine="0"/>
        <w:jc w:val="center"/>
        <w:rPr>
          <w:rFonts w:ascii="Times New Roman" w:hAnsi="Times New Roman" w:cs="Times New Roman"/>
          <w:b/>
          <w:i/>
          <w:color w:val="auto"/>
          <w:sz w:val="28"/>
          <w:szCs w:val="28"/>
        </w:rPr>
      </w:pPr>
      <w:r w:rsidRPr="00FA7F3B">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FA7F3B">
        <w:rPr>
          <w:rFonts w:ascii="Times New Roman" w:hAnsi="Times New Roman" w:cs="Times New Roman"/>
          <w:b/>
          <w:i/>
          <w:color w:val="auto"/>
          <w:sz w:val="28"/>
          <w:szCs w:val="28"/>
        </w:rPr>
        <w:br/>
        <w:t xml:space="preserve">(законными представителями) </w:t>
      </w:r>
      <w:r w:rsidR="002845A6">
        <w:rPr>
          <w:rFonts w:ascii="Times New Roman" w:hAnsi="Times New Roman" w:cs="Times New Roman"/>
          <w:b/>
          <w:i/>
          <w:color w:val="auto"/>
          <w:sz w:val="28"/>
          <w:szCs w:val="28"/>
        </w:rPr>
        <w:t>учащихся</w:t>
      </w:r>
    </w:p>
    <w:p w:rsidR="00F31301" w:rsidRPr="00FA7F3B" w:rsidRDefault="00F31301" w:rsidP="00F31301">
      <w:pPr>
        <w:pStyle w:val="14TexstOSNOVA1012"/>
        <w:spacing w:line="276" w:lineRule="auto"/>
        <w:ind w:firstLine="709"/>
        <w:rPr>
          <w:rFonts w:ascii="Times New Roman" w:hAnsi="Times New Roman" w:cs="Times New Roman"/>
          <w:color w:val="auto"/>
          <w:sz w:val="28"/>
          <w:szCs w:val="28"/>
        </w:rPr>
      </w:pPr>
      <w:r w:rsidRPr="00FA7F3B">
        <w:rPr>
          <w:rFonts w:ascii="Times New Roman" w:hAnsi="Times New Roman" w:cs="Times New Roman"/>
          <w:color w:val="auto"/>
          <w:sz w:val="28"/>
          <w:szCs w:val="28"/>
        </w:rPr>
        <w:t xml:space="preserve">Требования к </w:t>
      </w:r>
      <w:proofErr w:type="spellStart"/>
      <w:r w:rsidRPr="00FA7F3B">
        <w:rPr>
          <w:rFonts w:ascii="Times New Roman" w:hAnsi="Times New Roman" w:cs="Times New Roman"/>
          <w:color w:val="auto"/>
          <w:sz w:val="28"/>
          <w:szCs w:val="28"/>
        </w:rPr>
        <w:t>материально­техническому</w:t>
      </w:r>
      <w:proofErr w:type="spellEnd"/>
      <w:r w:rsidRPr="00FA7F3B">
        <w:rPr>
          <w:rFonts w:ascii="Times New Roman" w:hAnsi="Times New Roman" w:cs="Times New Roman"/>
          <w:color w:val="auto"/>
          <w:sz w:val="28"/>
          <w:szCs w:val="28"/>
        </w:rPr>
        <w:t xml:space="preserve"> обеспечению ориентированы не только </w:t>
      </w:r>
      <w:proofErr w:type="gramStart"/>
      <w:r w:rsidRPr="00FA7F3B">
        <w:rPr>
          <w:rFonts w:ascii="Times New Roman" w:hAnsi="Times New Roman" w:cs="Times New Roman"/>
          <w:color w:val="auto"/>
          <w:sz w:val="28"/>
          <w:szCs w:val="28"/>
        </w:rPr>
        <w:t>на</w:t>
      </w:r>
      <w:proofErr w:type="gramEnd"/>
      <w:r w:rsidRPr="00FA7F3B">
        <w:rPr>
          <w:rFonts w:ascii="Times New Roman" w:hAnsi="Times New Roman" w:cs="Times New Roman"/>
          <w:color w:val="auto"/>
          <w:sz w:val="28"/>
          <w:szCs w:val="28"/>
        </w:rPr>
        <w:t xml:space="preserve"> </w:t>
      </w:r>
      <w:proofErr w:type="gramStart"/>
      <w:r w:rsidRPr="00FA7F3B">
        <w:rPr>
          <w:rFonts w:ascii="Times New Roman" w:hAnsi="Times New Roman" w:cs="Times New Roman"/>
          <w:color w:val="auto"/>
          <w:sz w:val="28"/>
          <w:szCs w:val="28"/>
        </w:rPr>
        <w:t>обучающегося</w:t>
      </w:r>
      <w:proofErr w:type="gramEnd"/>
      <w:r w:rsidRPr="00FA7F3B">
        <w:rPr>
          <w:rFonts w:ascii="Times New Roman" w:hAnsi="Times New Roman" w:cs="Times New Roman"/>
          <w:color w:val="auto"/>
          <w:sz w:val="28"/>
          <w:szCs w:val="28"/>
        </w:rPr>
        <w:t xml:space="preserve">, но и на всех участников процесса образования. Это обусловлено большей, чем в «норме», необходимостью индивидуализации процесса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A7F3B">
        <w:rPr>
          <w:rFonts w:ascii="Times New Roman" w:hAnsi="Times New Roman" w:cs="Times New Roman"/>
          <w:color w:val="auto"/>
          <w:sz w:val="28"/>
          <w:szCs w:val="28"/>
        </w:rPr>
        <w:t>материально­техническая</w:t>
      </w:r>
      <w:proofErr w:type="spellEnd"/>
      <w:r w:rsidRPr="00FA7F3B">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31301" w:rsidRPr="00FA7F3B" w:rsidRDefault="00F31301" w:rsidP="00F31301">
      <w:pPr>
        <w:pStyle w:val="14TexstOSNOVA1012"/>
        <w:spacing w:line="276" w:lineRule="auto"/>
        <w:ind w:firstLine="709"/>
        <w:rPr>
          <w:rFonts w:ascii="Times New Roman" w:hAnsi="Times New Roman" w:cs="Times New Roman"/>
          <w:i/>
          <w:caps/>
          <w:color w:val="00000A"/>
          <w:sz w:val="28"/>
          <w:szCs w:val="28"/>
        </w:rPr>
      </w:pPr>
      <w:proofErr w:type="gramStart"/>
      <w:r w:rsidRPr="00FA7F3B">
        <w:rPr>
          <w:rFonts w:ascii="Times New Roman" w:hAnsi="Times New Roman" w:cs="Times New Roman"/>
          <w:sz w:val="28"/>
          <w:szCs w:val="28"/>
        </w:rPr>
        <w:t xml:space="preserve">Учебно-методическое и информационное обеспечение реализации АООП НОО </w:t>
      </w:r>
      <w:r w:rsidR="002845A6">
        <w:rPr>
          <w:rFonts w:ascii="Times New Roman" w:hAnsi="Times New Roman" w:cs="Times New Roman"/>
          <w:sz w:val="28"/>
          <w:szCs w:val="28"/>
        </w:rPr>
        <w:t>учащихся</w:t>
      </w:r>
      <w:r w:rsidRPr="00FA7F3B">
        <w:rPr>
          <w:rFonts w:ascii="Times New Roman" w:hAnsi="Times New Roman" w:cs="Times New Roman"/>
          <w:sz w:val="28"/>
          <w:szCs w:val="28"/>
        </w:rPr>
        <w:t xml:space="preserve">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FA7F3B">
        <w:rPr>
          <w:rFonts w:ascii="Times New Roman" w:hAnsi="Times New Roman" w:cs="Times New Roman"/>
          <w:sz w:val="28"/>
          <w:szCs w:val="28"/>
        </w:rPr>
        <w:t xml:space="preserve"> условиями его осуществления.</w:t>
      </w:r>
    </w:p>
    <w:p w:rsidR="00F31301" w:rsidRPr="00FA7F3B" w:rsidRDefault="00F31301" w:rsidP="00F31301">
      <w:pPr>
        <w:pStyle w:val="14TexstOSNOVA1012"/>
        <w:spacing w:line="276" w:lineRule="auto"/>
        <w:ind w:firstLine="709"/>
        <w:rPr>
          <w:rFonts w:ascii="Times New Roman" w:hAnsi="Times New Roman" w:cs="Times New Roman"/>
          <w:caps/>
          <w:color w:val="auto"/>
          <w:sz w:val="28"/>
          <w:szCs w:val="28"/>
        </w:rPr>
      </w:pPr>
      <w:r w:rsidRPr="00FA7F3B">
        <w:rPr>
          <w:rFonts w:ascii="Times New Roman" w:hAnsi="Times New Roman" w:cs="Times New Roman"/>
          <w:i/>
          <w:color w:val="auto"/>
          <w:sz w:val="28"/>
          <w:szCs w:val="28"/>
        </w:rPr>
        <w:t>Информационное обеспечение</w:t>
      </w:r>
      <w:r w:rsidRPr="00FA7F3B">
        <w:rPr>
          <w:rFonts w:ascii="Times New Roman" w:hAnsi="Times New Roman" w:cs="Times New Roman"/>
          <w:color w:val="auto"/>
          <w:sz w:val="28"/>
          <w:szCs w:val="28"/>
        </w:rPr>
        <w:t xml:space="preserve"> включает необходимую нормативную правовую базу образования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r w:rsidRPr="00FA7F3B">
        <w:rPr>
          <w:rFonts w:ascii="Times New Roman" w:hAnsi="Times New Roman" w:cs="Times New Roman"/>
          <w:color w:val="C00000"/>
          <w:sz w:val="28"/>
          <w:szCs w:val="28"/>
        </w:rPr>
        <w:t xml:space="preserve"> </w:t>
      </w:r>
      <w:r w:rsidRPr="00FA7F3B">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F31301" w:rsidRPr="00FA7F3B" w:rsidRDefault="00F31301" w:rsidP="00F31301">
      <w:pPr>
        <w:spacing w:after="0"/>
        <w:ind w:firstLine="709"/>
        <w:jc w:val="both"/>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t xml:space="preserve">Информационно-методическое обеспечение </w:t>
      </w:r>
      <w:r w:rsidRPr="00FA7F3B">
        <w:rPr>
          <w:rFonts w:ascii="Times New Roman" w:hAnsi="Times New Roman" w:cs="Times New Roman"/>
          <w:color w:val="auto"/>
          <w:sz w:val="28"/>
          <w:szCs w:val="28"/>
        </w:rPr>
        <w:t xml:space="preserve">реализации АООП НОО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w:t>
      </w:r>
      <w:r w:rsidRPr="00FA7F3B">
        <w:rPr>
          <w:rFonts w:ascii="Times New Roman" w:hAnsi="Times New Roman" w:cs="Times New Roman"/>
          <w:color w:val="auto"/>
          <w:sz w:val="28"/>
          <w:szCs w:val="28"/>
          <w:lang w:eastAsia="ar-SA"/>
        </w:rPr>
        <w:t xml:space="preserve"> </w:t>
      </w:r>
      <w:r w:rsidRPr="00FA7F3B">
        <w:rPr>
          <w:rFonts w:ascii="Times New Roman" w:hAnsi="Times New Roman" w:cs="Times New Roman"/>
          <w:iCs/>
          <w:color w:val="auto"/>
          <w:kern w:val="2"/>
          <w:sz w:val="28"/>
          <w:szCs w:val="28"/>
        </w:rPr>
        <w:t xml:space="preserve">направлено на </w:t>
      </w:r>
      <w:r w:rsidRPr="00FA7F3B">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31301" w:rsidRPr="00FA7F3B" w:rsidRDefault="00F31301" w:rsidP="00F31301">
      <w:pPr>
        <w:spacing w:after="0"/>
        <w:ind w:firstLine="709"/>
        <w:jc w:val="both"/>
        <w:rPr>
          <w:rFonts w:ascii="Times New Roman" w:hAnsi="Times New Roman" w:cs="Times New Roman"/>
          <w:color w:val="auto"/>
          <w:kern w:val="2"/>
          <w:sz w:val="28"/>
          <w:szCs w:val="28"/>
        </w:rPr>
      </w:pPr>
      <w:r w:rsidRPr="00FA7F3B">
        <w:rPr>
          <w:rFonts w:ascii="Times New Roman" w:hAnsi="Times New Roman" w:cs="Times New Roman"/>
          <w:color w:val="auto"/>
          <w:kern w:val="2"/>
          <w:sz w:val="28"/>
          <w:szCs w:val="28"/>
        </w:rPr>
        <w:lastRenderedPageBreak/>
        <w:t>Требования к информационно-методическому обеспечению образовательного процесса включают:</w:t>
      </w:r>
    </w:p>
    <w:p w:rsidR="00F31301" w:rsidRPr="00FA7F3B" w:rsidRDefault="00F31301" w:rsidP="00F31301">
      <w:pPr>
        <w:pStyle w:val="af2"/>
        <w:numPr>
          <w:ilvl w:val="0"/>
          <w:numId w:val="17"/>
        </w:numPr>
        <w:spacing w:line="276" w:lineRule="auto"/>
        <w:ind w:left="0" w:firstLine="709"/>
        <w:jc w:val="both"/>
        <w:rPr>
          <w:kern w:val="2"/>
          <w:sz w:val="28"/>
          <w:szCs w:val="28"/>
        </w:rPr>
      </w:pPr>
      <w:r w:rsidRPr="00FA7F3B">
        <w:rPr>
          <w:caps w:val="0"/>
          <w:sz w:val="28"/>
          <w:szCs w:val="28"/>
        </w:rPr>
        <w:t xml:space="preserve">Необходимую нормативную правовую базу образования </w:t>
      </w:r>
      <w:r w:rsidR="002845A6">
        <w:rPr>
          <w:caps w:val="0"/>
          <w:sz w:val="28"/>
          <w:szCs w:val="28"/>
        </w:rPr>
        <w:t>учащихся</w:t>
      </w:r>
      <w:r w:rsidRPr="00FA7F3B">
        <w:rPr>
          <w:caps w:val="0"/>
          <w:sz w:val="28"/>
          <w:szCs w:val="28"/>
        </w:rPr>
        <w:t xml:space="preserve"> с ЗПР</w:t>
      </w:r>
      <w:r w:rsidRPr="00FA7F3B">
        <w:rPr>
          <w:sz w:val="28"/>
          <w:szCs w:val="28"/>
        </w:rPr>
        <w:t>.</w:t>
      </w:r>
    </w:p>
    <w:p w:rsidR="00F31301" w:rsidRPr="00FA7F3B" w:rsidRDefault="00F31301" w:rsidP="00F31301">
      <w:pPr>
        <w:pStyle w:val="af2"/>
        <w:numPr>
          <w:ilvl w:val="0"/>
          <w:numId w:val="17"/>
        </w:numPr>
        <w:spacing w:line="276" w:lineRule="auto"/>
        <w:ind w:left="0" w:firstLine="709"/>
        <w:jc w:val="both"/>
        <w:rPr>
          <w:kern w:val="2"/>
          <w:sz w:val="28"/>
          <w:szCs w:val="28"/>
        </w:rPr>
      </w:pPr>
      <w:r w:rsidRPr="00FA7F3B">
        <w:rPr>
          <w:caps w:val="0"/>
          <w:sz w:val="28"/>
          <w:szCs w:val="28"/>
        </w:rPr>
        <w:t>Характеристики предполагаемых информационных связей участников образовательного процесса</w:t>
      </w:r>
      <w:r w:rsidRPr="00FA7F3B">
        <w:rPr>
          <w:sz w:val="28"/>
          <w:szCs w:val="28"/>
        </w:rPr>
        <w:t>.</w:t>
      </w:r>
    </w:p>
    <w:p w:rsidR="00F31301" w:rsidRPr="00FA7F3B" w:rsidRDefault="00F31301" w:rsidP="00F31301">
      <w:pPr>
        <w:pStyle w:val="af2"/>
        <w:numPr>
          <w:ilvl w:val="0"/>
          <w:numId w:val="17"/>
        </w:numPr>
        <w:spacing w:line="276" w:lineRule="auto"/>
        <w:ind w:left="0" w:firstLine="709"/>
        <w:jc w:val="both"/>
        <w:rPr>
          <w:kern w:val="2"/>
          <w:sz w:val="28"/>
          <w:szCs w:val="28"/>
        </w:rPr>
      </w:pPr>
      <w:r w:rsidRPr="00FA7F3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FA7F3B">
        <w:rPr>
          <w:sz w:val="28"/>
          <w:szCs w:val="28"/>
        </w:rPr>
        <w:t xml:space="preserve"> ОВЗ.</w:t>
      </w:r>
    </w:p>
    <w:p w:rsidR="00F31301" w:rsidRPr="00FA7F3B" w:rsidRDefault="00F31301" w:rsidP="00F31301">
      <w:pPr>
        <w:pStyle w:val="Default"/>
        <w:numPr>
          <w:ilvl w:val="0"/>
          <w:numId w:val="17"/>
        </w:numPr>
        <w:spacing w:line="276" w:lineRule="auto"/>
        <w:ind w:left="0" w:firstLine="709"/>
        <w:jc w:val="both"/>
        <w:rPr>
          <w:color w:val="auto"/>
          <w:sz w:val="28"/>
          <w:szCs w:val="28"/>
        </w:rPr>
      </w:pPr>
      <w:r w:rsidRPr="00FA7F3B">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A7F3B">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F31301" w:rsidRPr="00FA7F3B" w:rsidRDefault="00F31301" w:rsidP="00F31301">
      <w:pPr>
        <w:pStyle w:val="af2"/>
        <w:numPr>
          <w:ilvl w:val="0"/>
          <w:numId w:val="17"/>
        </w:numPr>
        <w:spacing w:line="276" w:lineRule="auto"/>
        <w:ind w:left="0" w:firstLine="709"/>
        <w:jc w:val="both"/>
        <w:rPr>
          <w:kern w:val="2"/>
          <w:sz w:val="28"/>
          <w:szCs w:val="28"/>
        </w:rPr>
      </w:pPr>
      <w:r w:rsidRPr="00FA7F3B">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31301" w:rsidRPr="00FA7F3B" w:rsidRDefault="00F31301" w:rsidP="00F31301">
      <w:pPr>
        <w:pStyle w:val="14TexstOSNOVA1012"/>
        <w:spacing w:line="276" w:lineRule="auto"/>
        <w:ind w:firstLine="709"/>
        <w:rPr>
          <w:rFonts w:ascii="Times New Roman" w:hAnsi="Times New Roman" w:cs="Times New Roman"/>
          <w:sz w:val="28"/>
          <w:szCs w:val="28"/>
        </w:rPr>
      </w:pPr>
      <w:r w:rsidRPr="00FA7F3B">
        <w:rPr>
          <w:rFonts w:ascii="Times New Roman" w:hAnsi="Times New Roman" w:cs="Times New Roman"/>
          <w:color w:val="auto"/>
          <w:sz w:val="28"/>
          <w:szCs w:val="28"/>
        </w:rPr>
        <w:t xml:space="preserve">Образование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xml:space="preserve"> с ЗПР предполагает ту или иную форму и долю обязательной социальной интеграции </w:t>
      </w:r>
      <w:r w:rsidR="002845A6">
        <w:rPr>
          <w:rFonts w:ascii="Times New Roman" w:hAnsi="Times New Roman" w:cs="Times New Roman"/>
          <w:color w:val="auto"/>
          <w:sz w:val="28"/>
          <w:szCs w:val="28"/>
        </w:rPr>
        <w:t>учащихся</w:t>
      </w:r>
      <w:r w:rsidRPr="00FA7F3B">
        <w:rPr>
          <w:rFonts w:ascii="Times New Roman" w:hAnsi="Times New Roman" w:cs="Times New Roman"/>
          <w:color w:val="auto"/>
          <w:sz w:val="28"/>
          <w:szCs w:val="28"/>
        </w:rPr>
        <w:t>,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D77CE" w:rsidRDefault="001D77CE"/>
    <w:sectPr w:rsidR="001D77CE" w:rsidSect="005518AA">
      <w:pgSz w:w="11906" w:h="16838"/>
      <w:pgMar w:top="720" w:right="720" w:bottom="720" w:left="720" w:header="708" w:footer="708"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D5" w:rsidRDefault="006622D5" w:rsidP="00F31301">
      <w:pPr>
        <w:spacing w:after="0" w:line="240" w:lineRule="auto"/>
      </w:pPr>
      <w:r>
        <w:separator/>
      </w:r>
    </w:p>
  </w:endnote>
  <w:endnote w:type="continuationSeparator" w:id="0">
    <w:p w:rsidR="006622D5" w:rsidRDefault="006622D5" w:rsidP="00F3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D5" w:rsidRDefault="006622D5" w:rsidP="00F31301">
      <w:pPr>
        <w:spacing w:after="0" w:line="240" w:lineRule="auto"/>
      </w:pPr>
      <w:r>
        <w:separator/>
      </w:r>
    </w:p>
  </w:footnote>
  <w:footnote w:type="continuationSeparator" w:id="0">
    <w:p w:rsidR="006622D5" w:rsidRDefault="006622D5" w:rsidP="00F31301">
      <w:pPr>
        <w:spacing w:after="0" w:line="240" w:lineRule="auto"/>
      </w:pPr>
      <w:r>
        <w:continuationSeparator/>
      </w:r>
    </w:p>
  </w:footnote>
  <w:footnote w:id="1">
    <w:p w:rsidR="00CA579C" w:rsidRPr="00C314C3" w:rsidRDefault="00CA579C" w:rsidP="00F31301">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CA579C" w:rsidRPr="002A2542" w:rsidRDefault="00CA579C" w:rsidP="00F31301">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A579C" w:rsidRPr="00C314C3" w:rsidRDefault="00CA579C" w:rsidP="00F31301">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CA579C" w:rsidRPr="004547B5" w:rsidRDefault="00CA579C" w:rsidP="00F31301">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CA579C" w:rsidRPr="004547B5" w:rsidRDefault="00CA579C" w:rsidP="00F31301">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CA579C" w:rsidRPr="004A6B41" w:rsidRDefault="00CA579C" w:rsidP="00F31301">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CA579C" w:rsidRDefault="00CA579C" w:rsidP="00F31301">
      <w:pPr>
        <w:pStyle w:val="a9"/>
      </w:pPr>
    </w:p>
  </w:footnote>
  <w:footnote w:id="7">
    <w:p w:rsidR="00CA579C" w:rsidRPr="00B26576" w:rsidRDefault="00CA579C" w:rsidP="00F31301">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8">
    <w:p w:rsidR="00CA579C" w:rsidRPr="00271F9B" w:rsidRDefault="00CA579C" w:rsidP="00F31301">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CA579C" w:rsidRDefault="00CA579C" w:rsidP="00F31301">
      <w:pPr>
        <w:pStyle w:val="af3"/>
      </w:pPr>
    </w:p>
  </w:footnote>
  <w:footnote w:id="9">
    <w:p w:rsidR="00CA579C" w:rsidRDefault="00CA579C" w:rsidP="00F31301">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CA579C" w:rsidRDefault="00CA579C" w:rsidP="00F31301">
      <w:pPr>
        <w:pStyle w:val="af3"/>
      </w:pPr>
    </w:p>
  </w:footnote>
  <w:footnote w:id="10">
    <w:p w:rsidR="00CA579C" w:rsidRPr="004B4FBB" w:rsidRDefault="00CA579C" w:rsidP="00F31301">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11">
    <w:p w:rsidR="00CA579C" w:rsidRDefault="00CA579C" w:rsidP="00F3130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2">
    <w:p w:rsidR="00CA579C" w:rsidRDefault="00CA579C" w:rsidP="00F3130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3">
    <w:p w:rsidR="00CA579C" w:rsidRPr="00257DA4" w:rsidRDefault="00CA579C" w:rsidP="00F31301">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4">
    <w:p w:rsidR="00CA579C" w:rsidRDefault="00CA579C" w:rsidP="00F31301">
      <w:pPr>
        <w:pStyle w:val="1"/>
        <w:spacing w:before="0" w:after="0" w:line="240" w:lineRule="auto"/>
        <w:jc w:val="both"/>
      </w:pPr>
      <w:r w:rsidRPr="00E0372E">
        <w:rPr>
          <w:rStyle w:val="a4"/>
          <w:rFonts w:ascii="Times New Roman" w:hAnsi="Times New Roman"/>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CA579C" w:rsidRDefault="00CA579C" w:rsidP="00F31301">
      <w:pPr>
        <w:pStyle w:val="a9"/>
        <w:tabs>
          <w:tab w:val="left" w:pos="2490"/>
        </w:tabs>
      </w:pPr>
      <w:r>
        <w:tab/>
      </w:r>
    </w:p>
  </w:footnote>
  <w:footnote w:id="15">
    <w:p w:rsidR="00CA579C" w:rsidRDefault="00CA579C" w:rsidP="00F31301">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5pt;height:11.5pt" o:bullet="t">
        <v:imagedata r:id="rId1" o:title="mso43F8"/>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737485"/>
    <w:multiLevelType w:val="hybridMultilevel"/>
    <w:tmpl w:val="D382996E"/>
    <w:lvl w:ilvl="0" w:tplc="FC18D8E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9913C54"/>
    <w:multiLevelType w:val="multilevel"/>
    <w:tmpl w:val="48FEC8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3E0C0741"/>
    <w:multiLevelType w:val="hybridMultilevel"/>
    <w:tmpl w:val="02B89D2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EE6B9B"/>
    <w:multiLevelType w:val="hybridMultilevel"/>
    <w:tmpl w:val="E1949D46"/>
    <w:lvl w:ilvl="0" w:tplc="C2A003E0">
      <w:numFmt w:val="bullet"/>
      <w:lvlText w:val="•"/>
      <w:lvlJc w:val="left"/>
      <w:pPr>
        <w:ind w:left="1589" w:hanging="88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5">
    <w:nsid w:val="53077873"/>
    <w:multiLevelType w:val="multilevel"/>
    <w:tmpl w:val="440E2B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661343C9"/>
    <w:multiLevelType w:val="hybridMultilevel"/>
    <w:tmpl w:val="4EA0A5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3E139A"/>
    <w:multiLevelType w:val="hybridMultilevel"/>
    <w:tmpl w:val="3A74FB7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5"/>
  </w:num>
  <w:num w:numId="4">
    <w:abstractNumId w:val="40"/>
  </w:num>
  <w:num w:numId="5">
    <w:abstractNumId w:val="24"/>
  </w:num>
  <w:num w:numId="6">
    <w:abstractNumId w:val="36"/>
  </w:num>
  <w:num w:numId="7">
    <w:abstractNumId w:val="22"/>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7"/>
  </w:num>
  <w:num w:numId="16">
    <w:abstractNumId w:val="34"/>
  </w:num>
  <w:num w:numId="17">
    <w:abstractNumId w:val="41"/>
  </w:num>
  <w:num w:numId="18">
    <w:abstractNumId w:val="26"/>
  </w:num>
  <w:num w:numId="19">
    <w:abstractNumId w:val="10"/>
  </w:num>
  <w:num w:numId="20">
    <w:abstractNumId w:val="28"/>
  </w:num>
  <w:num w:numId="21">
    <w:abstractNumId w:val="5"/>
  </w:num>
  <w:num w:numId="22">
    <w:abstractNumId w:val="6"/>
  </w:num>
  <w:num w:numId="23">
    <w:abstractNumId w:val="43"/>
  </w:num>
  <w:num w:numId="24">
    <w:abstractNumId w:val="2"/>
  </w:num>
  <w:num w:numId="25">
    <w:abstractNumId w:val="9"/>
  </w:num>
  <w:num w:numId="26">
    <w:abstractNumId w:val="1"/>
  </w:num>
  <w:num w:numId="27">
    <w:abstractNumId w:val="12"/>
  </w:num>
  <w:num w:numId="28">
    <w:abstractNumId w:val="31"/>
  </w:num>
  <w:num w:numId="29">
    <w:abstractNumId w:val="23"/>
  </w:num>
  <w:num w:numId="30">
    <w:abstractNumId w:val="0"/>
  </w:num>
  <w:num w:numId="31">
    <w:abstractNumId w:val="42"/>
  </w:num>
  <w:num w:numId="32">
    <w:abstractNumId w:val="32"/>
  </w:num>
  <w:num w:numId="33">
    <w:abstractNumId w:val="18"/>
  </w:num>
  <w:num w:numId="34">
    <w:abstractNumId w:val="17"/>
  </w:num>
  <w:num w:numId="35">
    <w:abstractNumId w:val="25"/>
  </w:num>
  <w:num w:numId="36">
    <w:abstractNumId w:val="27"/>
  </w:num>
  <w:num w:numId="37">
    <w:abstractNumId w:val="19"/>
  </w:num>
  <w:num w:numId="38">
    <w:abstractNumId w:val="35"/>
  </w:num>
  <w:num w:numId="39">
    <w:abstractNumId w:val="38"/>
  </w:num>
  <w:num w:numId="40">
    <w:abstractNumId w:val="33"/>
  </w:num>
  <w:num w:numId="41">
    <w:abstractNumId w:val="30"/>
  </w:num>
  <w:num w:numId="42">
    <w:abstractNumId w:val="39"/>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62"/>
    <w:rsid w:val="00051ADD"/>
    <w:rsid w:val="00195DFA"/>
    <w:rsid w:val="001D77CE"/>
    <w:rsid w:val="002845A6"/>
    <w:rsid w:val="00315A62"/>
    <w:rsid w:val="005518AA"/>
    <w:rsid w:val="006622D5"/>
    <w:rsid w:val="0071671B"/>
    <w:rsid w:val="00735B66"/>
    <w:rsid w:val="007B430E"/>
    <w:rsid w:val="00A655F6"/>
    <w:rsid w:val="00CA579C"/>
    <w:rsid w:val="00F31301"/>
    <w:rsid w:val="00FE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annotation reference" w:uiPriority="0"/>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01"/>
    <w:pPr>
      <w:suppressAutoHyphens/>
      <w:spacing w:after="200" w:line="276" w:lineRule="auto"/>
    </w:pPr>
    <w:rPr>
      <w:rFonts w:eastAsia="Arial Unicode MS"/>
      <w:color w:val="00000A"/>
      <w:kern w:val="1"/>
      <w:sz w:val="22"/>
      <w:szCs w:val="22"/>
    </w:rPr>
  </w:style>
  <w:style w:type="paragraph" w:styleId="1">
    <w:name w:val="heading 1"/>
    <w:basedOn w:val="a"/>
    <w:next w:val="a"/>
    <w:link w:val="10"/>
    <w:uiPriority w:val="9"/>
    <w:qFormat/>
    <w:locked/>
    <w:rsid w:val="00F31301"/>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FE0D75"/>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qFormat/>
    <w:rsid w:val="00FE0D7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E0D75"/>
    <w:pPr>
      <w:ind w:left="720"/>
    </w:pPr>
  </w:style>
  <w:style w:type="character" w:customStyle="1" w:styleId="20">
    <w:name w:val="Заголовок 2 Знак"/>
    <w:basedOn w:val="a0"/>
    <w:link w:val="2"/>
    <w:uiPriority w:val="9"/>
    <w:rsid w:val="00FE0D75"/>
    <w:rPr>
      <w:rFonts w:ascii="Times New Roman" w:hAnsi="Times New Roman" w:cs="Times New Roman"/>
      <w:b/>
      <w:bCs/>
      <w:sz w:val="36"/>
      <w:szCs w:val="36"/>
    </w:rPr>
  </w:style>
  <w:style w:type="character" w:customStyle="1" w:styleId="30">
    <w:name w:val="Заголовок 3 Знак"/>
    <w:basedOn w:val="a0"/>
    <w:link w:val="3"/>
    <w:rsid w:val="00FE0D75"/>
    <w:rPr>
      <w:rFonts w:ascii="Times New Roman" w:hAnsi="Times New Roman" w:cs="Times New Roman"/>
      <w:b/>
      <w:bCs/>
      <w:sz w:val="27"/>
      <w:szCs w:val="27"/>
    </w:rPr>
  </w:style>
  <w:style w:type="character" w:customStyle="1" w:styleId="10">
    <w:name w:val="Заголовок 1 Знак"/>
    <w:basedOn w:val="a0"/>
    <w:link w:val="1"/>
    <w:uiPriority w:val="9"/>
    <w:rsid w:val="00F31301"/>
    <w:rPr>
      <w:rFonts w:ascii="Cambria" w:hAnsi="Cambria" w:cs="Times New Roman"/>
      <w:b/>
      <w:bCs/>
      <w:color w:val="00000A"/>
      <w:kern w:val="32"/>
      <w:sz w:val="32"/>
      <w:szCs w:val="32"/>
    </w:rPr>
  </w:style>
  <w:style w:type="paragraph" w:customStyle="1" w:styleId="ConsPlusNormal">
    <w:name w:val="ConsPlusNormal"/>
    <w:rsid w:val="00F31301"/>
    <w:pPr>
      <w:widowControl w:val="0"/>
      <w:autoSpaceDE w:val="0"/>
      <w:autoSpaceDN w:val="0"/>
      <w:adjustRightInd w:val="0"/>
    </w:pPr>
    <w:rPr>
      <w:rFonts w:ascii="Arial" w:hAnsi="Arial" w:cs="Arial"/>
      <w:lang w:eastAsia="ru-RU"/>
    </w:rPr>
  </w:style>
  <w:style w:type="paragraph" w:customStyle="1" w:styleId="a3">
    <w:name w:val="Абзац"/>
    <w:basedOn w:val="a"/>
    <w:rsid w:val="00F3130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F31301"/>
    <w:rPr>
      <w:vertAlign w:val="superscript"/>
    </w:rPr>
  </w:style>
  <w:style w:type="paragraph" w:styleId="a5">
    <w:name w:val="Normal (Web)"/>
    <w:basedOn w:val="a"/>
    <w:uiPriority w:val="99"/>
    <w:rsid w:val="00F31301"/>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F31301"/>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F31301"/>
    <w:rPr>
      <w:vertAlign w:val="superscript"/>
    </w:rPr>
  </w:style>
  <w:style w:type="character" w:customStyle="1" w:styleId="12">
    <w:name w:val="Знак сноски1"/>
    <w:rsid w:val="00F31301"/>
    <w:rPr>
      <w:vertAlign w:val="superscript"/>
    </w:rPr>
  </w:style>
  <w:style w:type="paragraph" w:styleId="a7">
    <w:name w:val="Body Text Indent"/>
    <w:aliases w:val=" Знак"/>
    <w:basedOn w:val="a"/>
    <w:link w:val="a8"/>
    <w:rsid w:val="00F31301"/>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F31301"/>
    <w:rPr>
      <w:rFonts w:eastAsia="Arial Unicode MS"/>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F31301"/>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F31301"/>
    <w:rPr>
      <w:rFonts w:eastAsia="Arial Unicode MS"/>
      <w:color w:val="00000A"/>
      <w:kern w:val="1"/>
      <w:sz w:val="24"/>
      <w:szCs w:val="24"/>
      <w:lang w:eastAsia="ru-RU"/>
    </w:rPr>
  </w:style>
  <w:style w:type="character" w:customStyle="1" w:styleId="dash041e0431044b0447043d044b0439char1">
    <w:name w:val="dash041e_0431_044b_0447_043d_044b_0439__char1"/>
    <w:rsid w:val="00F31301"/>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F31301"/>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F31301"/>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F31301"/>
    <w:rPr>
      <w:rFonts w:ascii="Times New Roman" w:hAnsi="Times New Roman" w:cs="Times New Roman"/>
      <w:sz w:val="24"/>
      <w:szCs w:val="24"/>
      <w:lang w:eastAsia="ru-RU"/>
    </w:rPr>
  </w:style>
  <w:style w:type="paragraph" w:styleId="ab">
    <w:name w:val="TOC Heading"/>
    <w:basedOn w:val="1"/>
    <w:next w:val="a"/>
    <w:uiPriority w:val="39"/>
    <w:semiHidden/>
    <w:unhideWhenUsed/>
    <w:qFormat/>
    <w:rsid w:val="00F31301"/>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F31301"/>
  </w:style>
  <w:style w:type="paragraph" w:styleId="31">
    <w:name w:val="toc 3"/>
    <w:basedOn w:val="a"/>
    <w:next w:val="a"/>
    <w:autoRedefine/>
    <w:uiPriority w:val="39"/>
    <w:unhideWhenUsed/>
    <w:rsid w:val="00F31301"/>
    <w:pPr>
      <w:tabs>
        <w:tab w:val="right" w:leader="dot" w:pos="9628"/>
      </w:tabs>
      <w:ind w:left="426"/>
    </w:pPr>
  </w:style>
  <w:style w:type="character" w:styleId="ac">
    <w:name w:val="Hyperlink"/>
    <w:uiPriority w:val="99"/>
    <w:unhideWhenUsed/>
    <w:rsid w:val="00F31301"/>
    <w:rPr>
      <w:color w:val="0000FF"/>
      <w:u w:val="single"/>
    </w:rPr>
  </w:style>
  <w:style w:type="paragraph" w:styleId="24">
    <w:name w:val="toc 2"/>
    <w:basedOn w:val="a"/>
    <w:next w:val="a"/>
    <w:autoRedefine/>
    <w:uiPriority w:val="39"/>
    <w:unhideWhenUsed/>
    <w:rsid w:val="00F31301"/>
    <w:pPr>
      <w:ind w:left="220"/>
    </w:pPr>
  </w:style>
  <w:style w:type="paragraph" w:customStyle="1" w:styleId="p4">
    <w:name w:val="p4"/>
    <w:basedOn w:val="a"/>
    <w:rsid w:val="00F3130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F31301"/>
  </w:style>
  <w:style w:type="paragraph" w:customStyle="1" w:styleId="18TexstSPISOK1">
    <w:name w:val="18TexstSPISOK_1"/>
    <w:aliases w:val="1"/>
    <w:basedOn w:val="a"/>
    <w:rsid w:val="00F31301"/>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F31301"/>
    <w:pPr>
      <w:spacing w:after="120"/>
    </w:pPr>
    <w:rPr>
      <w:rFonts w:cs="Times New Roman"/>
    </w:rPr>
  </w:style>
  <w:style w:type="character" w:customStyle="1" w:styleId="ae">
    <w:name w:val="Основной текст Знак"/>
    <w:basedOn w:val="a0"/>
    <w:link w:val="ad"/>
    <w:uiPriority w:val="99"/>
    <w:semiHidden/>
    <w:rsid w:val="00F31301"/>
    <w:rPr>
      <w:rFonts w:eastAsia="Arial Unicode MS" w:cs="Times New Roman"/>
      <w:color w:val="00000A"/>
      <w:kern w:val="1"/>
      <w:sz w:val="22"/>
      <w:szCs w:val="22"/>
    </w:rPr>
  </w:style>
  <w:style w:type="paragraph" w:customStyle="1" w:styleId="af">
    <w:name w:val="Основной"/>
    <w:basedOn w:val="a"/>
    <w:link w:val="af0"/>
    <w:rsid w:val="00F31301"/>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F31301"/>
    <w:pPr>
      <w:ind w:firstLine="244"/>
    </w:pPr>
  </w:style>
  <w:style w:type="paragraph" w:styleId="af2">
    <w:name w:val="List Paragraph"/>
    <w:basedOn w:val="a"/>
    <w:uiPriority w:val="34"/>
    <w:qFormat/>
    <w:rsid w:val="00F31301"/>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F31301"/>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F31301"/>
    <w:rPr>
      <w:rFonts w:eastAsia="Arial Unicode MS" w:cs="Times New Roman"/>
      <w:color w:val="00000A"/>
      <w:kern w:val="1"/>
      <w:sz w:val="22"/>
      <w:szCs w:val="22"/>
    </w:rPr>
  </w:style>
  <w:style w:type="character" w:customStyle="1" w:styleId="14">
    <w:name w:val="Сноска1"/>
    <w:rsid w:val="00F31301"/>
    <w:rPr>
      <w:rFonts w:ascii="Times New Roman" w:hAnsi="Times New Roman" w:cs="Times New Roman"/>
      <w:vertAlign w:val="superscript"/>
    </w:rPr>
  </w:style>
  <w:style w:type="paragraph" w:customStyle="1" w:styleId="32">
    <w:name w:val="Заг 3"/>
    <w:basedOn w:val="a"/>
    <w:rsid w:val="00F3130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F31301"/>
    <w:rPr>
      <w:b w:val="0"/>
      <w:bCs w:val="0"/>
    </w:rPr>
  </w:style>
  <w:style w:type="paragraph" w:customStyle="1" w:styleId="af3">
    <w:name w:val="Сноска"/>
    <w:basedOn w:val="af"/>
    <w:rsid w:val="00F31301"/>
    <w:pPr>
      <w:spacing w:line="174" w:lineRule="atLeast"/>
    </w:pPr>
    <w:rPr>
      <w:sz w:val="17"/>
      <w:szCs w:val="17"/>
    </w:rPr>
  </w:style>
  <w:style w:type="paragraph" w:customStyle="1" w:styleId="af4">
    <w:name w:val="Подзаг"/>
    <w:basedOn w:val="af"/>
    <w:rsid w:val="00F31301"/>
    <w:pPr>
      <w:spacing w:before="113" w:after="28"/>
      <w:jc w:val="center"/>
    </w:pPr>
    <w:rPr>
      <w:b/>
      <w:bCs/>
      <w:i/>
      <w:iCs/>
    </w:rPr>
  </w:style>
  <w:style w:type="character" w:customStyle="1" w:styleId="c12">
    <w:name w:val="c12"/>
    <w:basedOn w:val="a0"/>
    <w:rsid w:val="00F31301"/>
  </w:style>
  <w:style w:type="paragraph" w:customStyle="1" w:styleId="c11">
    <w:name w:val="c11"/>
    <w:basedOn w:val="a"/>
    <w:rsid w:val="00F3130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F31301"/>
    <w:rPr>
      <w:sz w:val="22"/>
      <w:szCs w:val="22"/>
    </w:rPr>
  </w:style>
  <w:style w:type="paragraph" w:customStyle="1" w:styleId="Default">
    <w:name w:val="Default"/>
    <w:rsid w:val="00F31301"/>
    <w:pPr>
      <w:autoSpaceDE w:val="0"/>
      <w:autoSpaceDN w:val="0"/>
      <w:adjustRightInd w:val="0"/>
    </w:pPr>
    <w:rPr>
      <w:rFonts w:ascii="Times New Roman" w:hAnsi="Times New Roman" w:cs="Times New Roman"/>
      <w:color w:val="000000"/>
      <w:sz w:val="24"/>
      <w:szCs w:val="24"/>
      <w:lang w:eastAsia="ru-RU"/>
    </w:rPr>
  </w:style>
  <w:style w:type="character" w:customStyle="1" w:styleId="blk">
    <w:name w:val="blk"/>
    <w:basedOn w:val="a0"/>
    <w:rsid w:val="00F31301"/>
  </w:style>
  <w:style w:type="paragraph" w:styleId="af5">
    <w:name w:val="header"/>
    <w:basedOn w:val="a"/>
    <w:link w:val="af6"/>
    <w:uiPriority w:val="99"/>
    <w:unhideWhenUsed/>
    <w:rsid w:val="00F31301"/>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F31301"/>
    <w:rPr>
      <w:rFonts w:eastAsia="Arial Unicode MS" w:cs="Times New Roman"/>
      <w:color w:val="00000A"/>
      <w:kern w:val="1"/>
      <w:sz w:val="22"/>
      <w:szCs w:val="22"/>
    </w:rPr>
  </w:style>
  <w:style w:type="paragraph" w:styleId="af7">
    <w:name w:val="footer"/>
    <w:basedOn w:val="a"/>
    <w:link w:val="af8"/>
    <w:uiPriority w:val="99"/>
    <w:unhideWhenUsed/>
    <w:rsid w:val="00F31301"/>
    <w:pPr>
      <w:tabs>
        <w:tab w:val="center" w:pos="4677"/>
        <w:tab w:val="right" w:pos="9355"/>
      </w:tabs>
    </w:pPr>
    <w:rPr>
      <w:rFonts w:cs="Times New Roman"/>
    </w:rPr>
  </w:style>
  <w:style w:type="character" w:customStyle="1" w:styleId="af8">
    <w:name w:val="Нижний колонтитул Знак"/>
    <w:basedOn w:val="a0"/>
    <w:link w:val="af7"/>
    <w:uiPriority w:val="99"/>
    <w:rsid w:val="00F31301"/>
    <w:rPr>
      <w:rFonts w:eastAsia="Arial Unicode MS" w:cs="Times New Roman"/>
      <w:color w:val="00000A"/>
      <w:kern w:val="1"/>
      <w:sz w:val="22"/>
      <w:szCs w:val="22"/>
    </w:rPr>
  </w:style>
  <w:style w:type="paragraph" w:styleId="af9">
    <w:name w:val="Balloon Text"/>
    <w:basedOn w:val="a"/>
    <w:link w:val="afa"/>
    <w:uiPriority w:val="99"/>
    <w:semiHidden/>
    <w:unhideWhenUsed/>
    <w:rsid w:val="00F31301"/>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rsid w:val="00F31301"/>
    <w:rPr>
      <w:rFonts w:ascii="Segoe UI" w:eastAsia="Arial Unicode MS" w:hAnsi="Segoe UI" w:cs="Times New Roman"/>
      <w:color w:val="00000A"/>
      <w:kern w:val="1"/>
      <w:sz w:val="18"/>
      <w:szCs w:val="18"/>
    </w:rPr>
  </w:style>
  <w:style w:type="paragraph" w:customStyle="1" w:styleId="09PodZAG">
    <w:name w:val="09PodZAG_п/ж"/>
    <w:basedOn w:val="a"/>
    <w:uiPriority w:val="99"/>
    <w:rsid w:val="00F3130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F31301"/>
    <w:rPr>
      <w:rFonts w:eastAsia="Calibri" w:cs="Times New Roman"/>
      <w:sz w:val="22"/>
      <w:szCs w:val="22"/>
    </w:rPr>
  </w:style>
  <w:style w:type="paragraph" w:customStyle="1" w:styleId="afc">
    <w:name w:val="А ОСН ТЕКСТ"/>
    <w:basedOn w:val="a"/>
    <w:link w:val="afd"/>
    <w:rsid w:val="00F3130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F31301"/>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31301"/>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F31301"/>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F31301"/>
    <w:rPr>
      <w:vertAlign w:val="superscript"/>
    </w:rPr>
  </w:style>
  <w:style w:type="paragraph" w:customStyle="1" w:styleId="afe">
    <w:name w:val="Знак"/>
    <w:basedOn w:val="a"/>
    <w:rsid w:val="00F31301"/>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F31301"/>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3130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F31301"/>
    <w:rPr>
      <w:caps/>
      <w:lang w:eastAsia="ar-SA"/>
    </w:rPr>
  </w:style>
  <w:style w:type="character" w:customStyle="1" w:styleId="aff">
    <w:name w:val="Сноска_"/>
    <w:rsid w:val="00F31301"/>
    <w:rPr>
      <w:sz w:val="16"/>
      <w:szCs w:val="16"/>
      <w:lang w:bidi="ar-SA"/>
    </w:rPr>
  </w:style>
  <w:style w:type="character" w:customStyle="1" w:styleId="CenturySchoolbook">
    <w:name w:val="Сноска + Century Schoolbook"/>
    <w:aliases w:val="9 pt,Курсив,Основной текст + Полужирный26"/>
    <w:semiHidden/>
    <w:rsid w:val="00F31301"/>
    <w:rPr>
      <w:rFonts w:ascii="Century Schoolbook" w:hAnsi="Century Schoolbook" w:cs="Century Schoolbook"/>
      <w:i/>
      <w:iCs/>
      <w:sz w:val="18"/>
      <w:szCs w:val="18"/>
      <w:lang w:bidi="ar-SA"/>
    </w:rPr>
  </w:style>
  <w:style w:type="character" w:customStyle="1" w:styleId="210">
    <w:name w:val="Основной текст + Полужирный21"/>
    <w:rsid w:val="00F31301"/>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F31301"/>
    <w:rPr>
      <w:rFonts w:ascii="Times New Roman" w:hAnsi="Times New Roman" w:cs="Times New Roman"/>
      <w:b/>
      <w:bCs/>
      <w:i/>
      <w:iCs/>
      <w:spacing w:val="0"/>
      <w:sz w:val="22"/>
      <w:szCs w:val="22"/>
      <w:lang w:bidi="ar-SA"/>
    </w:rPr>
  </w:style>
  <w:style w:type="character" w:customStyle="1" w:styleId="33">
    <w:name w:val="Основной текст + Курсив3"/>
    <w:rsid w:val="00F31301"/>
    <w:rPr>
      <w:rFonts w:ascii="Times New Roman" w:hAnsi="Times New Roman" w:cs="Times New Roman"/>
      <w:i/>
      <w:iCs/>
      <w:spacing w:val="0"/>
      <w:sz w:val="22"/>
      <w:szCs w:val="22"/>
      <w:lang w:bidi="ar-SA"/>
    </w:rPr>
  </w:style>
  <w:style w:type="character" w:customStyle="1" w:styleId="110">
    <w:name w:val="Основной текст (11) + Не курсив"/>
    <w:rsid w:val="00F31301"/>
    <w:rPr>
      <w:rFonts w:ascii="Times New Roman" w:hAnsi="Times New Roman" w:cs="Times New Roman"/>
      <w:b/>
      <w:bCs/>
      <w:i/>
      <w:iCs/>
      <w:spacing w:val="0"/>
      <w:sz w:val="22"/>
      <w:szCs w:val="22"/>
      <w:lang w:bidi="ar-SA"/>
    </w:rPr>
  </w:style>
  <w:style w:type="character" w:customStyle="1" w:styleId="1116">
    <w:name w:val="Основной текст (11)16"/>
    <w:rsid w:val="00F31301"/>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F31301"/>
    <w:rPr>
      <w:rFonts w:ascii="Arial" w:eastAsia="SimSun" w:hAnsi="Arial" w:cs="Mangal"/>
      <w:kern w:val="3"/>
      <w:sz w:val="24"/>
      <w:szCs w:val="24"/>
      <w:lang w:eastAsia="zh-CN" w:bidi="hi-IN"/>
    </w:rPr>
  </w:style>
  <w:style w:type="character" w:customStyle="1" w:styleId="aff0">
    <w:name w:val="Основной текст + Полужирный"/>
    <w:semiHidden/>
    <w:rsid w:val="00F31301"/>
    <w:rPr>
      <w:rFonts w:ascii="Century Schoolbook" w:hAnsi="Century Schoolbook"/>
      <w:b/>
      <w:bCs/>
      <w:sz w:val="24"/>
      <w:szCs w:val="24"/>
      <w:lang w:bidi="ar-SA"/>
    </w:rPr>
  </w:style>
  <w:style w:type="paragraph" w:customStyle="1" w:styleId="28">
    <w:name w:val="Абзац списка2"/>
    <w:basedOn w:val="a"/>
    <w:rsid w:val="00F31301"/>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F31301"/>
    <w:rPr>
      <w:sz w:val="16"/>
      <w:szCs w:val="16"/>
    </w:rPr>
  </w:style>
  <w:style w:type="paragraph" w:customStyle="1" w:styleId="WW-12">
    <w:name w:val="WW-????????12"/>
    <w:basedOn w:val="a"/>
    <w:uiPriority w:val="99"/>
    <w:rsid w:val="00F31301"/>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F31301"/>
    <w:pPr>
      <w:ind w:firstLine="244"/>
    </w:pPr>
  </w:style>
  <w:style w:type="character" w:customStyle="1" w:styleId="Standard0">
    <w:name w:val="Standard Знак"/>
    <w:rsid w:val="00F31301"/>
    <w:rPr>
      <w:rFonts w:ascii="Times New Roman" w:hAnsi="Times New Roman"/>
      <w:kern w:val="3"/>
      <w:sz w:val="24"/>
      <w:szCs w:val="24"/>
      <w:lang w:bidi="ar-SA"/>
    </w:rPr>
  </w:style>
  <w:style w:type="paragraph" w:styleId="aff3">
    <w:name w:val="Block Text"/>
    <w:basedOn w:val="a"/>
    <w:semiHidden/>
    <w:rsid w:val="00F31301"/>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F31301"/>
    <w:rPr>
      <w:sz w:val="22"/>
      <w:szCs w:val="22"/>
    </w:rPr>
  </w:style>
  <w:style w:type="character" w:customStyle="1" w:styleId="34">
    <w:name w:val="Основной текст + Полужирный3"/>
    <w:aliases w:val="Курсив7"/>
    <w:rsid w:val="00F31301"/>
    <w:rPr>
      <w:rFonts w:ascii="Times New Roman" w:hAnsi="Times New Roman" w:cs="Times New Roman"/>
      <w:b/>
      <w:bCs/>
      <w:i/>
      <w:iCs/>
      <w:spacing w:val="0"/>
      <w:sz w:val="22"/>
      <w:szCs w:val="22"/>
      <w:lang w:bidi="ar-SA"/>
    </w:rPr>
  </w:style>
  <w:style w:type="character" w:customStyle="1" w:styleId="527">
    <w:name w:val="Заголовок №527"/>
    <w:rsid w:val="00F31301"/>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F31301"/>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31301"/>
  </w:style>
  <w:style w:type="character" w:styleId="aff4">
    <w:name w:val="Emphasis"/>
    <w:basedOn w:val="a0"/>
    <w:uiPriority w:val="20"/>
    <w:qFormat/>
    <w:locked/>
    <w:rsid w:val="00F31301"/>
    <w:rPr>
      <w:i/>
      <w:iCs/>
    </w:rPr>
  </w:style>
  <w:style w:type="paragraph" w:customStyle="1" w:styleId="21">
    <w:name w:val="Средняя сетка 21"/>
    <w:basedOn w:val="a"/>
    <w:uiPriority w:val="1"/>
    <w:qFormat/>
    <w:rsid w:val="00F31301"/>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F31301"/>
    <w:rPr>
      <w:rFonts w:ascii="NewtonCSanPin" w:hAnsi="NewtonCSanPin" w:cs="Times New Roman"/>
      <w:color w:val="000000"/>
      <w:sz w:val="21"/>
      <w:szCs w:val="21"/>
    </w:rPr>
  </w:style>
  <w:style w:type="paragraph" w:styleId="aff5">
    <w:name w:val="Title"/>
    <w:basedOn w:val="a"/>
    <w:next w:val="a"/>
    <w:link w:val="aff6"/>
    <w:uiPriority w:val="99"/>
    <w:qFormat/>
    <w:locked/>
    <w:rsid w:val="00F31301"/>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F31301"/>
    <w:rPr>
      <w:rFonts w:ascii="Cambria" w:eastAsia="Calibri" w:hAnsi="Cambria" w:cs="Times New Roman"/>
      <w:b/>
      <w:bCs/>
      <w:kern w:val="28"/>
      <w:sz w:val="32"/>
      <w:szCs w:val="32"/>
      <w:lang w:eastAsia="ru-RU"/>
    </w:rPr>
  </w:style>
  <w:style w:type="character" w:styleId="aff7">
    <w:name w:val="FollowedHyperlink"/>
    <w:basedOn w:val="a0"/>
    <w:uiPriority w:val="99"/>
    <w:semiHidden/>
    <w:unhideWhenUsed/>
    <w:rsid w:val="00F31301"/>
    <w:rPr>
      <w:color w:val="800080" w:themeColor="followedHyperlink"/>
      <w:u w:val="single"/>
    </w:rPr>
  </w:style>
  <w:style w:type="paragraph" w:customStyle="1" w:styleId="acenter">
    <w:name w:val="acenter"/>
    <w:basedOn w:val="a"/>
    <w:uiPriority w:val="99"/>
    <w:rsid w:val="005518AA"/>
    <w:pPr>
      <w:suppressAutoHyphens w:val="0"/>
      <w:spacing w:before="60" w:after="75" w:line="240" w:lineRule="auto"/>
      <w:ind w:left="60"/>
      <w:jc w:val="center"/>
    </w:pPr>
    <w:rPr>
      <w:rFonts w:ascii="Times New Roman" w:eastAsia="Times New Roman" w:hAnsi="Times New Roman" w:cs="Times New Roman"/>
      <w:color w:val="auto"/>
      <w:kern w:val="0"/>
      <w:sz w:val="24"/>
      <w:szCs w:val="24"/>
      <w:lang w:eastAsia="ru-RU"/>
    </w:rPr>
  </w:style>
  <w:style w:type="character" w:styleId="aff8">
    <w:name w:val="Strong"/>
    <w:basedOn w:val="a0"/>
    <w:uiPriority w:val="22"/>
    <w:qFormat/>
    <w:locked/>
    <w:rsid w:val="00551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annotation reference" w:uiPriority="0"/>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01"/>
    <w:pPr>
      <w:suppressAutoHyphens/>
      <w:spacing w:after="200" w:line="276" w:lineRule="auto"/>
    </w:pPr>
    <w:rPr>
      <w:rFonts w:eastAsia="Arial Unicode MS"/>
      <w:color w:val="00000A"/>
      <w:kern w:val="1"/>
      <w:sz w:val="22"/>
      <w:szCs w:val="22"/>
    </w:rPr>
  </w:style>
  <w:style w:type="paragraph" w:styleId="1">
    <w:name w:val="heading 1"/>
    <w:basedOn w:val="a"/>
    <w:next w:val="a"/>
    <w:link w:val="10"/>
    <w:uiPriority w:val="9"/>
    <w:qFormat/>
    <w:locked/>
    <w:rsid w:val="00F31301"/>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FE0D75"/>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qFormat/>
    <w:rsid w:val="00FE0D7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E0D75"/>
    <w:pPr>
      <w:ind w:left="720"/>
    </w:pPr>
  </w:style>
  <w:style w:type="character" w:customStyle="1" w:styleId="20">
    <w:name w:val="Заголовок 2 Знак"/>
    <w:basedOn w:val="a0"/>
    <w:link w:val="2"/>
    <w:uiPriority w:val="9"/>
    <w:rsid w:val="00FE0D75"/>
    <w:rPr>
      <w:rFonts w:ascii="Times New Roman" w:hAnsi="Times New Roman" w:cs="Times New Roman"/>
      <w:b/>
      <w:bCs/>
      <w:sz w:val="36"/>
      <w:szCs w:val="36"/>
    </w:rPr>
  </w:style>
  <w:style w:type="character" w:customStyle="1" w:styleId="30">
    <w:name w:val="Заголовок 3 Знак"/>
    <w:basedOn w:val="a0"/>
    <w:link w:val="3"/>
    <w:rsid w:val="00FE0D75"/>
    <w:rPr>
      <w:rFonts w:ascii="Times New Roman" w:hAnsi="Times New Roman" w:cs="Times New Roman"/>
      <w:b/>
      <w:bCs/>
      <w:sz w:val="27"/>
      <w:szCs w:val="27"/>
    </w:rPr>
  </w:style>
  <w:style w:type="character" w:customStyle="1" w:styleId="10">
    <w:name w:val="Заголовок 1 Знак"/>
    <w:basedOn w:val="a0"/>
    <w:link w:val="1"/>
    <w:uiPriority w:val="9"/>
    <w:rsid w:val="00F31301"/>
    <w:rPr>
      <w:rFonts w:ascii="Cambria" w:hAnsi="Cambria" w:cs="Times New Roman"/>
      <w:b/>
      <w:bCs/>
      <w:color w:val="00000A"/>
      <w:kern w:val="32"/>
      <w:sz w:val="32"/>
      <w:szCs w:val="32"/>
    </w:rPr>
  </w:style>
  <w:style w:type="paragraph" w:customStyle="1" w:styleId="ConsPlusNormal">
    <w:name w:val="ConsPlusNormal"/>
    <w:rsid w:val="00F31301"/>
    <w:pPr>
      <w:widowControl w:val="0"/>
      <w:autoSpaceDE w:val="0"/>
      <w:autoSpaceDN w:val="0"/>
      <w:adjustRightInd w:val="0"/>
    </w:pPr>
    <w:rPr>
      <w:rFonts w:ascii="Arial" w:hAnsi="Arial" w:cs="Arial"/>
      <w:lang w:eastAsia="ru-RU"/>
    </w:rPr>
  </w:style>
  <w:style w:type="paragraph" w:customStyle="1" w:styleId="a3">
    <w:name w:val="Абзац"/>
    <w:basedOn w:val="a"/>
    <w:rsid w:val="00F3130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F31301"/>
    <w:rPr>
      <w:vertAlign w:val="superscript"/>
    </w:rPr>
  </w:style>
  <w:style w:type="paragraph" w:styleId="a5">
    <w:name w:val="Normal (Web)"/>
    <w:basedOn w:val="a"/>
    <w:uiPriority w:val="99"/>
    <w:rsid w:val="00F31301"/>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F31301"/>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F31301"/>
    <w:rPr>
      <w:vertAlign w:val="superscript"/>
    </w:rPr>
  </w:style>
  <w:style w:type="character" w:customStyle="1" w:styleId="12">
    <w:name w:val="Знак сноски1"/>
    <w:rsid w:val="00F31301"/>
    <w:rPr>
      <w:vertAlign w:val="superscript"/>
    </w:rPr>
  </w:style>
  <w:style w:type="paragraph" w:styleId="a7">
    <w:name w:val="Body Text Indent"/>
    <w:aliases w:val=" Знак"/>
    <w:basedOn w:val="a"/>
    <w:link w:val="a8"/>
    <w:rsid w:val="00F31301"/>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F31301"/>
    <w:rPr>
      <w:rFonts w:eastAsia="Arial Unicode MS"/>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F31301"/>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F31301"/>
    <w:rPr>
      <w:rFonts w:eastAsia="Arial Unicode MS"/>
      <w:color w:val="00000A"/>
      <w:kern w:val="1"/>
      <w:sz w:val="24"/>
      <w:szCs w:val="24"/>
      <w:lang w:eastAsia="ru-RU"/>
    </w:rPr>
  </w:style>
  <w:style w:type="character" w:customStyle="1" w:styleId="dash041e0431044b0447043d044b0439char1">
    <w:name w:val="dash041e_0431_044b_0447_043d_044b_0439__char1"/>
    <w:rsid w:val="00F31301"/>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F31301"/>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F31301"/>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F31301"/>
    <w:rPr>
      <w:rFonts w:ascii="Times New Roman" w:hAnsi="Times New Roman" w:cs="Times New Roman"/>
      <w:sz w:val="24"/>
      <w:szCs w:val="24"/>
      <w:lang w:eastAsia="ru-RU"/>
    </w:rPr>
  </w:style>
  <w:style w:type="paragraph" w:styleId="ab">
    <w:name w:val="TOC Heading"/>
    <w:basedOn w:val="1"/>
    <w:next w:val="a"/>
    <w:uiPriority w:val="39"/>
    <w:semiHidden/>
    <w:unhideWhenUsed/>
    <w:qFormat/>
    <w:rsid w:val="00F31301"/>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F31301"/>
  </w:style>
  <w:style w:type="paragraph" w:styleId="31">
    <w:name w:val="toc 3"/>
    <w:basedOn w:val="a"/>
    <w:next w:val="a"/>
    <w:autoRedefine/>
    <w:uiPriority w:val="39"/>
    <w:unhideWhenUsed/>
    <w:rsid w:val="00F31301"/>
    <w:pPr>
      <w:tabs>
        <w:tab w:val="right" w:leader="dot" w:pos="9628"/>
      </w:tabs>
      <w:ind w:left="426"/>
    </w:pPr>
  </w:style>
  <w:style w:type="character" w:styleId="ac">
    <w:name w:val="Hyperlink"/>
    <w:uiPriority w:val="99"/>
    <w:unhideWhenUsed/>
    <w:rsid w:val="00F31301"/>
    <w:rPr>
      <w:color w:val="0000FF"/>
      <w:u w:val="single"/>
    </w:rPr>
  </w:style>
  <w:style w:type="paragraph" w:styleId="24">
    <w:name w:val="toc 2"/>
    <w:basedOn w:val="a"/>
    <w:next w:val="a"/>
    <w:autoRedefine/>
    <w:uiPriority w:val="39"/>
    <w:unhideWhenUsed/>
    <w:rsid w:val="00F31301"/>
    <w:pPr>
      <w:ind w:left="220"/>
    </w:pPr>
  </w:style>
  <w:style w:type="paragraph" w:customStyle="1" w:styleId="p4">
    <w:name w:val="p4"/>
    <w:basedOn w:val="a"/>
    <w:rsid w:val="00F3130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F31301"/>
  </w:style>
  <w:style w:type="paragraph" w:customStyle="1" w:styleId="18TexstSPISOK1">
    <w:name w:val="18TexstSPISOK_1"/>
    <w:aliases w:val="1"/>
    <w:basedOn w:val="a"/>
    <w:rsid w:val="00F31301"/>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F31301"/>
    <w:pPr>
      <w:spacing w:after="120"/>
    </w:pPr>
    <w:rPr>
      <w:rFonts w:cs="Times New Roman"/>
    </w:rPr>
  </w:style>
  <w:style w:type="character" w:customStyle="1" w:styleId="ae">
    <w:name w:val="Основной текст Знак"/>
    <w:basedOn w:val="a0"/>
    <w:link w:val="ad"/>
    <w:uiPriority w:val="99"/>
    <w:semiHidden/>
    <w:rsid w:val="00F31301"/>
    <w:rPr>
      <w:rFonts w:eastAsia="Arial Unicode MS" w:cs="Times New Roman"/>
      <w:color w:val="00000A"/>
      <w:kern w:val="1"/>
      <w:sz w:val="22"/>
      <w:szCs w:val="22"/>
    </w:rPr>
  </w:style>
  <w:style w:type="paragraph" w:customStyle="1" w:styleId="af">
    <w:name w:val="Основной"/>
    <w:basedOn w:val="a"/>
    <w:link w:val="af0"/>
    <w:rsid w:val="00F31301"/>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F31301"/>
    <w:pPr>
      <w:ind w:firstLine="244"/>
    </w:pPr>
  </w:style>
  <w:style w:type="paragraph" w:styleId="af2">
    <w:name w:val="List Paragraph"/>
    <w:basedOn w:val="a"/>
    <w:uiPriority w:val="34"/>
    <w:qFormat/>
    <w:rsid w:val="00F31301"/>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F31301"/>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F31301"/>
    <w:rPr>
      <w:rFonts w:eastAsia="Arial Unicode MS" w:cs="Times New Roman"/>
      <w:color w:val="00000A"/>
      <w:kern w:val="1"/>
      <w:sz w:val="22"/>
      <w:szCs w:val="22"/>
    </w:rPr>
  </w:style>
  <w:style w:type="character" w:customStyle="1" w:styleId="14">
    <w:name w:val="Сноска1"/>
    <w:rsid w:val="00F31301"/>
    <w:rPr>
      <w:rFonts w:ascii="Times New Roman" w:hAnsi="Times New Roman" w:cs="Times New Roman"/>
      <w:vertAlign w:val="superscript"/>
    </w:rPr>
  </w:style>
  <w:style w:type="paragraph" w:customStyle="1" w:styleId="32">
    <w:name w:val="Заг 3"/>
    <w:basedOn w:val="a"/>
    <w:rsid w:val="00F3130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F31301"/>
    <w:rPr>
      <w:b w:val="0"/>
      <w:bCs w:val="0"/>
    </w:rPr>
  </w:style>
  <w:style w:type="paragraph" w:customStyle="1" w:styleId="af3">
    <w:name w:val="Сноска"/>
    <w:basedOn w:val="af"/>
    <w:rsid w:val="00F31301"/>
    <w:pPr>
      <w:spacing w:line="174" w:lineRule="atLeast"/>
    </w:pPr>
    <w:rPr>
      <w:sz w:val="17"/>
      <w:szCs w:val="17"/>
    </w:rPr>
  </w:style>
  <w:style w:type="paragraph" w:customStyle="1" w:styleId="af4">
    <w:name w:val="Подзаг"/>
    <w:basedOn w:val="af"/>
    <w:rsid w:val="00F31301"/>
    <w:pPr>
      <w:spacing w:before="113" w:after="28"/>
      <w:jc w:val="center"/>
    </w:pPr>
    <w:rPr>
      <w:b/>
      <w:bCs/>
      <w:i/>
      <w:iCs/>
    </w:rPr>
  </w:style>
  <w:style w:type="character" w:customStyle="1" w:styleId="c12">
    <w:name w:val="c12"/>
    <w:basedOn w:val="a0"/>
    <w:rsid w:val="00F31301"/>
  </w:style>
  <w:style w:type="paragraph" w:customStyle="1" w:styleId="c11">
    <w:name w:val="c11"/>
    <w:basedOn w:val="a"/>
    <w:rsid w:val="00F3130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F31301"/>
    <w:rPr>
      <w:sz w:val="22"/>
      <w:szCs w:val="22"/>
    </w:rPr>
  </w:style>
  <w:style w:type="paragraph" w:customStyle="1" w:styleId="Default">
    <w:name w:val="Default"/>
    <w:rsid w:val="00F31301"/>
    <w:pPr>
      <w:autoSpaceDE w:val="0"/>
      <w:autoSpaceDN w:val="0"/>
      <w:adjustRightInd w:val="0"/>
    </w:pPr>
    <w:rPr>
      <w:rFonts w:ascii="Times New Roman" w:hAnsi="Times New Roman" w:cs="Times New Roman"/>
      <w:color w:val="000000"/>
      <w:sz w:val="24"/>
      <w:szCs w:val="24"/>
      <w:lang w:eastAsia="ru-RU"/>
    </w:rPr>
  </w:style>
  <w:style w:type="character" w:customStyle="1" w:styleId="blk">
    <w:name w:val="blk"/>
    <w:basedOn w:val="a0"/>
    <w:rsid w:val="00F31301"/>
  </w:style>
  <w:style w:type="paragraph" w:styleId="af5">
    <w:name w:val="header"/>
    <w:basedOn w:val="a"/>
    <w:link w:val="af6"/>
    <w:uiPriority w:val="99"/>
    <w:unhideWhenUsed/>
    <w:rsid w:val="00F31301"/>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F31301"/>
    <w:rPr>
      <w:rFonts w:eastAsia="Arial Unicode MS" w:cs="Times New Roman"/>
      <w:color w:val="00000A"/>
      <w:kern w:val="1"/>
      <w:sz w:val="22"/>
      <w:szCs w:val="22"/>
    </w:rPr>
  </w:style>
  <w:style w:type="paragraph" w:styleId="af7">
    <w:name w:val="footer"/>
    <w:basedOn w:val="a"/>
    <w:link w:val="af8"/>
    <w:uiPriority w:val="99"/>
    <w:unhideWhenUsed/>
    <w:rsid w:val="00F31301"/>
    <w:pPr>
      <w:tabs>
        <w:tab w:val="center" w:pos="4677"/>
        <w:tab w:val="right" w:pos="9355"/>
      </w:tabs>
    </w:pPr>
    <w:rPr>
      <w:rFonts w:cs="Times New Roman"/>
    </w:rPr>
  </w:style>
  <w:style w:type="character" w:customStyle="1" w:styleId="af8">
    <w:name w:val="Нижний колонтитул Знак"/>
    <w:basedOn w:val="a0"/>
    <w:link w:val="af7"/>
    <w:uiPriority w:val="99"/>
    <w:rsid w:val="00F31301"/>
    <w:rPr>
      <w:rFonts w:eastAsia="Arial Unicode MS" w:cs="Times New Roman"/>
      <w:color w:val="00000A"/>
      <w:kern w:val="1"/>
      <w:sz w:val="22"/>
      <w:szCs w:val="22"/>
    </w:rPr>
  </w:style>
  <w:style w:type="paragraph" w:styleId="af9">
    <w:name w:val="Balloon Text"/>
    <w:basedOn w:val="a"/>
    <w:link w:val="afa"/>
    <w:uiPriority w:val="99"/>
    <w:semiHidden/>
    <w:unhideWhenUsed/>
    <w:rsid w:val="00F31301"/>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rsid w:val="00F31301"/>
    <w:rPr>
      <w:rFonts w:ascii="Segoe UI" w:eastAsia="Arial Unicode MS" w:hAnsi="Segoe UI" w:cs="Times New Roman"/>
      <w:color w:val="00000A"/>
      <w:kern w:val="1"/>
      <w:sz w:val="18"/>
      <w:szCs w:val="18"/>
    </w:rPr>
  </w:style>
  <w:style w:type="paragraph" w:customStyle="1" w:styleId="09PodZAG">
    <w:name w:val="09PodZAG_п/ж"/>
    <w:basedOn w:val="a"/>
    <w:uiPriority w:val="99"/>
    <w:rsid w:val="00F3130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F31301"/>
    <w:rPr>
      <w:rFonts w:eastAsia="Calibri" w:cs="Times New Roman"/>
      <w:sz w:val="22"/>
      <w:szCs w:val="22"/>
    </w:rPr>
  </w:style>
  <w:style w:type="paragraph" w:customStyle="1" w:styleId="afc">
    <w:name w:val="А ОСН ТЕКСТ"/>
    <w:basedOn w:val="a"/>
    <w:link w:val="afd"/>
    <w:rsid w:val="00F3130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F31301"/>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31301"/>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F31301"/>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F31301"/>
    <w:rPr>
      <w:vertAlign w:val="superscript"/>
    </w:rPr>
  </w:style>
  <w:style w:type="paragraph" w:customStyle="1" w:styleId="afe">
    <w:name w:val="Знак"/>
    <w:basedOn w:val="a"/>
    <w:rsid w:val="00F31301"/>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F31301"/>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3130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F31301"/>
    <w:rPr>
      <w:caps/>
      <w:lang w:eastAsia="ar-SA"/>
    </w:rPr>
  </w:style>
  <w:style w:type="character" w:customStyle="1" w:styleId="aff">
    <w:name w:val="Сноска_"/>
    <w:rsid w:val="00F31301"/>
    <w:rPr>
      <w:sz w:val="16"/>
      <w:szCs w:val="16"/>
      <w:lang w:bidi="ar-SA"/>
    </w:rPr>
  </w:style>
  <w:style w:type="character" w:customStyle="1" w:styleId="CenturySchoolbook">
    <w:name w:val="Сноска + Century Schoolbook"/>
    <w:aliases w:val="9 pt,Курсив,Основной текст + Полужирный26"/>
    <w:semiHidden/>
    <w:rsid w:val="00F31301"/>
    <w:rPr>
      <w:rFonts w:ascii="Century Schoolbook" w:hAnsi="Century Schoolbook" w:cs="Century Schoolbook"/>
      <w:i/>
      <w:iCs/>
      <w:sz w:val="18"/>
      <w:szCs w:val="18"/>
      <w:lang w:bidi="ar-SA"/>
    </w:rPr>
  </w:style>
  <w:style w:type="character" w:customStyle="1" w:styleId="210">
    <w:name w:val="Основной текст + Полужирный21"/>
    <w:rsid w:val="00F31301"/>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F31301"/>
    <w:rPr>
      <w:rFonts w:ascii="Times New Roman" w:hAnsi="Times New Roman" w:cs="Times New Roman"/>
      <w:b/>
      <w:bCs/>
      <w:i/>
      <w:iCs/>
      <w:spacing w:val="0"/>
      <w:sz w:val="22"/>
      <w:szCs w:val="22"/>
      <w:lang w:bidi="ar-SA"/>
    </w:rPr>
  </w:style>
  <w:style w:type="character" w:customStyle="1" w:styleId="33">
    <w:name w:val="Основной текст + Курсив3"/>
    <w:rsid w:val="00F31301"/>
    <w:rPr>
      <w:rFonts w:ascii="Times New Roman" w:hAnsi="Times New Roman" w:cs="Times New Roman"/>
      <w:i/>
      <w:iCs/>
      <w:spacing w:val="0"/>
      <w:sz w:val="22"/>
      <w:szCs w:val="22"/>
      <w:lang w:bidi="ar-SA"/>
    </w:rPr>
  </w:style>
  <w:style w:type="character" w:customStyle="1" w:styleId="110">
    <w:name w:val="Основной текст (11) + Не курсив"/>
    <w:rsid w:val="00F31301"/>
    <w:rPr>
      <w:rFonts w:ascii="Times New Roman" w:hAnsi="Times New Roman" w:cs="Times New Roman"/>
      <w:b/>
      <w:bCs/>
      <w:i/>
      <w:iCs/>
      <w:spacing w:val="0"/>
      <w:sz w:val="22"/>
      <w:szCs w:val="22"/>
      <w:lang w:bidi="ar-SA"/>
    </w:rPr>
  </w:style>
  <w:style w:type="character" w:customStyle="1" w:styleId="1116">
    <w:name w:val="Основной текст (11)16"/>
    <w:rsid w:val="00F31301"/>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F31301"/>
    <w:rPr>
      <w:rFonts w:ascii="Arial" w:eastAsia="SimSun" w:hAnsi="Arial" w:cs="Mangal"/>
      <w:kern w:val="3"/>
      <w:sz w:val="24"/>
      <w:szCs w:val="24"/>
      <w:lang w:eastAsia="zh-CN" w:bidi="hi-IN"/>
    </w:rPr>
  </w:style>
  <w:style w:type="character" w:customStyle="1" w:styleId="aff0">
    <w:name w:val="Основной текст + Полужирный"/>
    <w:semiHidden/>
    <w:rsid w:val="00F31301"/>
    <w:rPr>
      <w:rFonts w:ascii="Century Schoolbook" w:hAnsi="Century Schoolbook"/>
      <w:b/>
      <w:bCs/>
      <w:sz w:val="24"/>
      <w:szCs w:val="24"/>
      <w:lang w:bidi="ar-SA"/>
    </w:rPr>
  </w:style>
  <w:style w:type="paragraph" w:customStyle="1" w:styleId="28">
    <w:name w:val="Абзац списка2"/>
    <w:basedOn w:val="a"/>
    <w:rsid w:val="00F31301"/>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F31301"/>
    <w:rPr>
      <w:sz w:val="16"/>
      <w:szCs w:val="16"/>
    </w:rPr>
  </w:style>
  <w:style w:type="paragraph" w:customStyle="1" w:styleId="WW-12">
    <w:name w:val="WW-????????12"/>
    <w:basedOn w:val="a"/>
    <w:uiPriority w:val="99"/>
    <w:rsid w:val="00F31301"/>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F31301"/>
    <w:pPr>
      <w:ind w:firstLine="244"/>
    </w:pPr>
  </w:style>
  <w:style w:type="character" w:customStyle="1" w:styleId="Standard0">
    <w:name w:val="Standard Знак"/>
    <w:rsid w:val="00F31301"/>
    <w:rPr>
      <w:rFonts w:ascii="Times New Roman" w:hAnsi="Times New Roman"/>
      <w:kern w:val="3"/>
      <w:sz w:val="24"/>
      <w:szCs w:val="24"/>
      <w:lang w:bidi="ar-SA"/>
    </w:rPr>
  </w:style>
  <w:style w:type="paragraph" w:styleId="aff3">
    <w:name w:val="Block Text"/>
    <w:basedOn w:val="a"/>
    <w:semiHidden/>
    <w:rsid w:val="00F31301"/>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F31301"/>
    <w:rPr>
      <w:sz w:val="22"/>
      <w:szCs w:val="22"/>
    </w:rPr>
  </w:style>
  <w:style w:type="character" w:customStyle="1" w:styleId="34">
    <w:name w:val="Основной текст + Полужирный3"/>
    <w:aliases w:val="Курсив7"/>
    <w:rsid w:val="00F31301"/>
    <w:rPr>
      <w:rFonts w:ascii="Times New Roman" w:hAnsi="Times New Roman" w:cs="Times New Roman"/>
      <w:b/>
      <w:bCs/>
      <w:i/>
      <w:iCs/>
      <w:spacing w:val="0"/>
      <w:sz w:val="22"/>
      <w:szCs w:val="22"/>
      <w:lang w:bidi="ar-SA"/>
    </w:rPr>
  </w:style>
  <w:style w:type="character" w:customStyle="1" w:styleId="527">
    <w:name w:val="Заголовок №527"/>
    <w:rsid w:val="00F31301"/>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F31301"/>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31301"/>
  </w:style>
  <w:style w:type="character" w:styleId="aff4">
    <w:name w:val="Emphasis"/>
    <w:basedOn w:val="a0"/>
    <w:uiPriority w:val="20"/>
    <w:qFormat/>
    <w:locked/>
    <w:rsid w:val="00F31301"/>
    <w:rPr>
      <w:i/>
      <w:iCs/>
    </w:rPr>
  </w:style>
  <w:style w:type="paragraph" w:customStyle="1" w:styleId="21">
    <w:name w:val="Средняя сетка 21"/>
    <w:basedOn w:val="a"/>
    <w:uiPriority w:val="1"/>
    <w:qFormat/>
    <w:rsid w:val="00F31301"/>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F31301"/>
    <w:rPr>
      <w:rFonts w:ascii="NewtonCSanPin" w:hAnsi="NewtonCSanPin" w:cs="Times New Roman"/>
      <w:color w:val="000000"/>
      <w:sz w:val="21"/>
      <w:szCs w:val="21"/>
    </w:rPr>
  </w:style>
  <w:style w:type="paragraph" w:styleId="aff5">
    <w:name w:val="Title"/>
    <w:basedOn w:val="a"/>
    <w:next w:val="a"/>
    <w:link w:val="aff6"/>
    <w:uiPriority w:val="99"/>
    <w:qFormat/>
    <w:locked/>
    <w:rsid w:val="00F31301"/>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F31301"/>
    <w:rPr>
      <w:rFonts w:ascii="Cambria" w:eastAsia="Calibri" w:hAnsi="Cambria" w:cs="Times New Roman"/>
      <w:b/>
      <w:bCs/>
      <w:kern w:val="28"/>
      <w:sz w:val="32"/>
      <w:szCs w:val="32"/>
      <w:lang w:eastAsia="ru-RU"/>
    </w:rPr>
  </w:style>
  <w:style w:type="character" w:styleId="aff7">
    <w:name w:val="FollowedHyperlink"/>
    <w:basedOn w:val="a0"/>
    <w:uiPriority w:val="99"/>
    <w:semiHidden/>
    <w:unhideWhenUsed/>
    <w:rsid w:val="00F31301"/>
    <w:rPr>
      <w:color w:val="800080" w:themeColor="followedHyperlink"/>
      <w:u w:val="single"/>
    </w:rPr>
  </w:style>
  <w:style w:type="paragraph" w:customStyle="1" w:styleId="acenter">
    <w:name w:val="acenter"/>
    <w:basedOn w:val="a"/>
    <w:uiPriority w:val="99"/>
    <w:rsid w:val="005518AA"/>
    <w:pPr>
      <w:suppressAutoHyphens w:val="0"/>
      <w:spacing w:before="60" w:after="75" w:line="240" w:lineRule="auto"/>
      <w:ind w:left="60"/>
      <w:jc w:val="center"/>
    </w:pPr>
    <w:rPr>
      <w:rFonts w:ascii="Times New Roman" w:eastAsia="Times New Roman" w:hAnsi="Times New Roman" w:cs="Times New Roman"/>
      <w:color w:val="auto"/>
      <w:kern w:val="0"/>
      <w:sz w:val="24"/>
      <w:szCs w:val="24"/>
      <w:lang w:eastAsia="ru-RU"/>
    </w:rPr>
  </w:style>
  <w:style w:type="character" w:styleId="aff8">
    <w:name w:val="Strong"/>
    <w:basedOn w:val="a0"/>
    <w:uiPriority w:val="22"/>
    <w:qFormat/>
    <w:locked/>
    <w:rsid w:val="00551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15970">
      <w:bodyDiv w:val="1"/>
      <w:marLeft w:val="0"/>
      <w:marRight w:val="0"/>
      <w:marTop w:val="0"/>
      <w:marBottom w:val="0"/>
      <w:divBdr>
        <w:top w:val="none" w:sz="0" w:space="0" w:color="auto"/>
        <w:left w:val="none" w:sz="0" w:space="0" w:color="auto"/>
        <w:bottom w:val="none" w:sz="0" w:space="0" w:color="auto"/>
        <w:right w:val="none" w:sz="0" w:space="0" w:color="auto"/>
      </w:divBdr>
    </w:div>
    <w:div w:id="13226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197A-69A8-4692-B116-35ABFB5D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133</Pages>
  <Words>46154</Words>
  <Characters>263083</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dc:creator>
  <cp:lastModifiedBy>CIO</cp:lastModifiedBy>
  <cp:revision>3</cp:revision>
  <cp:lastPrinted>2016-07-29T04:37:00Z</cp:lastPrinted>
  <dcterms:created xsi:type="dcterms:W3CDTF">2016-07-29T03:54:00Z</dcterms:created>
  <dcterms:modified xsi:type="dcterms:W3CDTF">2016-07-29T04:40:00Z</dcterms:modified>
</cp:coreProperties>
</file>